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BC" w:rsidRPr="00D84F41" w:rsidRDefault="00545BBC" w:rsidP="00545BBC">
      <w:pPr>
        <w:pStyle w:val="Default"/>
        <w:spacing w:line="276" w:lineRule="auto"/>
        <w:jc w:val="both"/>
        <w:rPr>
          <w:rFonts w:asciiTheme="minorHAnsi" w:hAnsiTheme="minorHAnsi" w:cs="Calibri"/>
        </w:rPr>
      </w:pPr>
    </w:p>
    <w:p w:rsidR="00545BBC" w:rsidRPr="00D84F41" w:rsidRDefault="00545BBC" w:rsidP="00545BBC">
      <w:pPr>
        <w:spacing w:after="0"/>
        <w:jc w:val="both"/>
        <w:rPr>
          <w:rFonts w:asciiTheme="minorHAnsi" w:hAnsiTheme="minorHAnsi" w:cs="Calibri"/>
          <w:b/>
          <w:sz w:val="24"/>
          <w:szCs w:val="24"/>
        </w:rPr>
      </w:pPr>
    </w:p>
    <w:p w:rsidR="00545BBC" w:rsidRPr="00D84F41" w:rsidRDefault="00B12603" w:rsidP="00545BBC">
      <w:pPr>
        <w:spacing w:after="0"/>
        <w:jc w:val="center"/>
        <w:rPr>
          <w:rFonts w:asciiTheme="minorHAnsi" w:hAnsiTheme="minorHAnsi" w:cs="Calibri"/>
          <w:b/>
          <w:sz w:val="24"/>
          <w:szCs w:val="24"/>
        </w:rPr>
      </w:pPr>
      <w:bookmarkStart w:id="0" w:name="_GoBack"/>
      <w:r w:rsidRPr="00D84F41">
        <w:rPr>
          <w:rFonts w:asciiTheme="minorHAnsi" w:hAnsiTheme="minorHAnsi" w:cs="Calibri"/>
          <w:b/>
          <w:sz w:val="24"/>
          <w:szCs w:val="24"/>
        </w:rPr>
        <w:t xml:space="preserve">STATUT SZKOŁY PODSTAWOWEJ </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 xml:space="preserve">im. </w:t>
      </w:r>
      <w:r w:rsidR="00FE4FA6" w:rsidRPr="00D84F41">
        <w:rPr>
          <w:rFonts w:asciiTheme="minorHAnsi" w:hAnsiTheme="minorHAnsi" w:cs="Calibri"/>
          <w:b/>
          <w:sz w:val="24"/>
          <w:szCs w:val="24"/>
        </w:rPr>
        <w:t>por. Izydora Kołakowskiego w Domanowie</w:t>
      </w:r>
    </w:p>
    <w:bookmarkEnd w:id="0"/>
    <w:p w:rsidR="00FE4FA6" w:rsidRDefault="00545BBC" w:rsidP="00E448B0">
      <w:pPr>
        <w:pStyle w:val="Nagwek5"/>
        <w:numPr>
          <w:ilvl w:val="0"/>
          <w:numId w:val="0"/>
        </w:numPr>
        <w:spacing w:line="276" w:lineRule="auto"/>
        <w:jc w:val="both"/>
        <w:rPr>
          <w:rFonts w:asciiTheme="minorHAnsi" w:hAnsiTheme="minorHAnsi" w:cs="Calibri"/>
          <w:b/>
          <w:sz w:val="24"/>
          <w:szCs w:val="24"/>
        </w:rPr>
      </w:pPr>
      <w:r w:rsidRPr="00D84F41">
        <w:rPr>
          <w:rFonts w:asciiTheme="minorHAnsi" w:hAnsiTheme="minorHAnsi" w:cs="Calibri"/>
          <w:b/>
          <w:sz w:val="24"/>
          <w:szCs w:val="24"/>
        </w:rPr>
        <w:t xml:space="preserve">                                                  </w:t>
      </w:r>
    </w:p>
    <w:p w:rsidR="00E448B0" w:rsidRPr="00E448B0" w:rsidRDefault="00E448B0" w:rsidP="00E448B0">
      <w:pPr>
        <w:rPr>
          <w:lang w:eastAsia="zh-CN"/>
        </w:rPr>
      </w:pPr>
    </w:p>
    <w:p w:rsidR="00545BBC" w:rsidRPr="00D84F41" w:rsidRDefault="00545BBC" w:rsidP="00545BBC">
      <w:pPr>
        <w:pStyle w:val="Default"/>
        <w:spacing w:line="276" w:lineRule="auto"/>
        <w:jc w:val="center"/>
        <w:rPr>
          <w:rFonts w:asciiTheme="minorHAnsi" w:hAnsiTheme="minorHAnsi" w:cs="Calibri"/>
          <w:b/>
          <w:bCs/>
        </w:rPr>
      </w:pPr>
      <w:r w:rsidRPr="00D84F41">
        <w:rPr>
          <w:rFonts w:asciiTheme="minorHAnsi" w:hAnsiTheme="minorHAnsi" w:cs="Calibri"/>
          <w:b/>
        </w:rPr>
        <w:t>DZIAŁ I.</w:t>
      </w:r>
    </w:p>
    <w:p w:rsidR="00545BBC" w:rsidRPr="00D84F41" w:rsidRDefault="00545BBC" w:rsidP="00545BBC">
      <w:pPr>
        <w:pStyle w:val="Default"/>
        <w:spacing w:line="276" w:lineRule="auto"/>
        <w:jc w:val="center"/>
        <w:rPr>
          <w:rFonts w:asciiTheme="minorHAnsi" w:hAnsiTheme="minorHAnsi" w:cs="Calibri"/>
          <w:b/>
          <w:bCs/>
        </w:rPr>
      </w:pPr>
      <w:r w:rsidRPr="00D84F41">
        <w:rPr>
          <w:rFonts w:asciiTheme="minorHAnsi" w:hAnsiTheme="minorHAnsi" w:cs="Calibri"/>
          <w:b/>
          <w:bCs/>
        </w:rPr>
        <w:t>POSTANOWIENIA OGÓLNE</w:t>
      </w:r>
    </w:p>
    <w:p w:rsidR="00545BBC" w:rsidRPr="00D84F41" w:rsidRDefault="00545BBC" w:rsidP="00545BBC">
      <w:pPr>
        <w:pStyle w:val="Default"/>
        <w:spacing w:line="276" w:lineRule="auto"/>
        <w:jc w:val="center"/>
        <w:rPr>
          <w:rFonts w:asciiTheme="minorHAnsi" w:hAnsiTheme="minorHAnsi" w:cs="Calibri"/>
          <w:b/>
          <w:bCs/>
        </w:rPr>
      </w:pPr>
    </w:p>
    <w:p w:rsidR="00545BBC" w:rsidRPr="00D84F41" w:rsidRDefault="00545BBC" w:rsidP="00545BBC">
      <w:pPr>
        <w:pStyle w:val="Default"/>
        <w:spacing w:line="276" w:lineRule="auto"/>
        <w:jc w:val="center"/>
        <w:rPr>
          <w:rFonts w:asciiTheme="minorHAnsi" w:hAnsiTheme="minorHAnsi" w:cs="Calibri"/>
          <w:b/>
          <w:bCs/>
        </w:rPr>
      </w:pPr>
      <w:r w:rsidRPr="00D84F41">
        <w:rPr>
          <w:rFonts w:asciiTheme="minorHAnsi" w:hAnsiTheme="minorHAnsi" w:cs="Calibri"/>
          <w:b/>
          <w:bCs/>
        </w:rPr>
        <w:t>Informacje ogólne o szkole</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545BBC" w:rsidP="00545BBC">
      <w:pPr>
        <w:pStyle w:val="Default"/>
        <w:spacing w:line="276" w:lineRule="auto"/>
        <w:jc w:val="both"/>
        <w:rPr>
          <w:rFonts w:asciiTheme="minorHAnsi" w:hAnsiTheme="minorHAnsi" w:cs="Calibri"/>
        </w:rPr>
      </w:pP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b/>
          <w:bCs/>
        </w:rPr>
        <w:t>§ 1. 1.</w:t>
      </w:r>
      <w:r w:rsidRPr="00D84F41">
        <w:rPr>
          <w:rFonts w:asciiTheme="minorHAnsi" w:hAnsiTheme="minorHAnsi" w:cs="Calibri"/>
        </w:rPr>
        <w:t xml:space="preserve"> Szkoła Podstawowa w </w:t>
      </w:r>
      <w:r w:rsidR="00FE4FA6" w:rsidRPr="00D84F41">
        <w:rPr>
          <w:rFonts w:asciiTheme="minorHAnsi" w:hAnsiTheme="minorHAnsi" w:cs="Calibri"/>
        </w:rPr>
        <w:t xml:space="preserve">Domanowie </w:t>
      </w:r>
      <w:r w:rsidRPr="00D84F41">
        <w:rPr>
          <w:rFonts w:asciiTheme="minorHAnsi" w:hAnsiTheme="minorHAnsi" w:cs="Calibri"/>
        </w:rPr>
        <w:t>im</w:t>
      </w:r>
      <w:r w:rsidR="00FE4FA6" w:rsidRPr="00D84F41">
        <w:rPr>
          <w:rFonts w:asciiTheme="minorHAnsi" w:hAnsiTheme="minorHAnsi" w:cs="Calibri"/>
        </w:rPr>
        <w:t xml:space="preserve"> por. Izydora Kołakowskiego</w:t>
      </w:r>
      <w:r w:rsidRPr="00D84F41">
        <w:rPr>
          <w:rFonts w:asciiTheme="minorHAnsi" w:hAnsiTheme="minorHAnsi" w:cs="Calibri"/>
        </w:rPr>
        <w:t xml:space="preserve"> zwana dalej „Szkołą” jest publiczną ośmioletnią szkołą dla dzieci i </w:t>
      </w:r>
      <w:r w:rsidR="00FE4FA6" w:rsidRPr="00D84F41">
        <w:rPr>
          <w:rFonts w:asciiTheme="minorHAnsi" w:hAnsiTheme="minorHAnsi" w:cs="Calibri"/>
        </w:rPr>
        <w:t>młodzieży z oddziałem przedszkolnym i punktem przedszkolnym</w:t>
      </w:r>
      <w:r w:rsidRPr="00D84F41">
        <w:rPr>
          <w:rFonts w:asciiTheme="minorHAnsi" w:hAnsiTheme="minorHAnsi" w:cs="Calibri"/>
        </w:rPr>
        <w:t xml:space="preserve">, działającą na podstawie: </w:t>
      </w:r>
    </w:p>
    <w:p w:rsidR="00545BBC" w:rsidRPr="00D84F41" w:rsidRDefault="00545BBC" w:rsidP="00A67FD0">
      <w:pPr>
        <w:pStyle w:val="Akapitzlist"/>
        <w:numPr>
          <w:ilvl w:val="0"/>
          <w:numId w:val="2"/>
        </w:numPr>
        <w:autoSpaceDE w:val="0"/>
        <w:autoSpaceDN w:val="0"/>
        <w:spacing w:after="0"/>
        <w:ind w:left="1134" w:right="-144" w:hanging="567"/>
        <w:contextualSpacing w:val="0"/>
        <w:jc w:val="both"/>
        <w:rPr>
          <w:rFonts w:asciiTheme="minorHAnsi" w:hAnsiTheme="minorHAnsi"/>
          <w:sz w:val="24"/>
          <w:szCs w:val="24"/>
        </w:rPr>
      </w:pPr>
      <w:r w:rsidRPr="00D84F41">
        <w:rPr>
          <w:rFonts w:asciiTheme="minorHAnsi" w:hAnsiTheme="minorHAnsi"/>
          <w:sz w:val="24"/>
          <w:szCs w:val="24"/>
        </w:rPr>
        <w:t>Ustawy z dnia 14 grudnia 2016 r. Prawo oświatowe;</w:t>
      </w:r>
    </w:p>
    <w:p w:rsidR="00545BBC" w:rsidRPr="00D84F41" w:rsidRDefault="00545BBC" w:rsidP="00A67FD0">
      <w:pPr>
        <w:pStyle w:val="Akapitzlist"/>
        <w:numPr>
          <w:ilvl w:val="0"/>
          <w:numId w:val="2"/>
        </w:numPr>
        <w:autoSpaceDE w:val="0"/>
        <w:autoSpaceDN w:val="0"/>
        <w:spacing w:after="0"/>
        <w:ind w:left="1134" w:right="-144" w:hanging="567"/>
        <w:contextualSpacing w:val="0"/>
        <w:jc w:val="both"/>
        <w:rPr>
          <w:rFonts w:asciiTheme="minorHAnsi" w:hAnsiTheme="minorHAnsi"/>
          <w:sz w:val="24"/>
          <w:szCs w:val="24"/>
        </w:rPr>
      </w:pPr>
      <w:r w:rsidRPr="00D84F41">
        <w:rPr>
          <w:rFonts w:asciiTheme="minorHAnsi" w:hAnsiTheme="minorHAnsi"/>
          <w:sz w:val="24"/>
          <w:szCs w:val="24"/>
        </w:rPr>
        <w:t>Ustawy z dnia 7 września 1991 r. o systemie oświaty;</w:t>
      </w:r>
    </w:p>
    <w:p w:rsidR="00545BBC" w:rsidRPr="00D84F41" w:rsidRDefault="00545BBC" w:rsidP="00A67FD0">
      <w:pPr>
        <w:pStyle w:val="Akapitzlist"/>
        <w:numPr>
          <w:ilvl w:val="0"/>
          <w:numId w:val="2"/>
        </w:numPr>
        <w:autoSpaceDE w:val="0"/>
        <w:autoSpaceDN w:val="0"/>
        <w:spacing w:after="0"/>
        <w:ind w:left="1134" w:right="-144" w:hanging="567"/>
        <w:contextualSpacing w:val="0"/>
        <w:jc w:val="both"/>
        <w:rPr>
          <w:rFonts w:asciiTheme="minorHAnsi" w:hAnsiTheme="minorHAnsi"/>
          <w:sz w:val="24"/>
          <w:szCs w:val="24"/>
        </w:rPr>
      </w:pPr>
      <w:r w:rsidRPr="00D84F41">
        <w:rPr>
          <w:rFonts w:asciiTheme="minorHAnsi" w:hAnsiTheme="minorHAnsi"/>
          <w:sz w:val="24"/>
          <w:szCs w:val="24"/>
          <w:lang w:eastAsia="en-US"/>
        </w:rPr>
        <w:t>U</w:t>
      </w:r>
      <w:r w:rsidR="006627F7">
        <w:rPr>
          <w:rFonts w:asciiTheme="minorHAnsi" w:hAnsiTheme="minorHAnsi"/>
          <w:sz w:val="24"/>
          <w:szCs w:val="24"/>
          <w:lang w:eastAsia="en-US"/>
        </w:rPr>
        <w:t>stawy z dnia 26 stycznia 1982 r</w:t>
      </w:r>
      <w:r w:rsidRPr="00D84F41">
        <w:rPr>
          <w:rFonts w:asciiTheme="minorHAnsi" w:hAnsiTheme="minorHAnsi"/>
          <w:sz w:val="24"/>
          <w:szCs w:val="24"/>
          <w:lang w:eastAsia="en-US"/>
        </w:rPr>
        <w:t>. Kar</w:t>
      </w:r>
      <w:r w:rsidRPr="00D84F41">
        <w:rPr>
          <w:rFonts w:asciiTheme="minorHAnsi" w:hAnsiTheme="minorHAnsi"/>
          <w:sz w:val="24"/>
          <w:szCs w:val="24"/>
        </w:rPr>
        <w:t>ta Nauczyciela</w:t>
      </w:r>
      <w:r w:rsidR="00D47E08" w:rsidRPr="00D84F41">
        <w:rPr>
          <w:rFonts w:asciiTheme="minorHAnsi" w:hAnsiTheme="minorHAnsi"/>
          <w:sz w:val="24"/>
          <w:szCs w:val="24"/>
        </w:rPr>
        <w:t>;</w:t>
      </w:r>
    </w:p>
    <w:p w:rsidR="00545BBC" w:rsidRPr="00D84F41" w:rsidRDefault="00545BBC" w:rsidP="00A67FD0">
      <w:pPr>
        <w:pStyle w:val="Akapitzlist"/>
        <w:numPr>
          <w:ilvl w:val="0"/>
          <w:numId w:val="2"/>
        </w:numPr>
        <w:autoSpaceDE w:val="0"/>
        <w:autoSpaceDN w:val="0"/>
        <w:spacing w:after="0"/>
        <w:ind w:left="1134" w:right="-144" w:hanging="567"/>
        <w:contextualSpacing w:val="0"/>
        <w:jc w:val="both"/>
        <w:rPr>
          <w:rFonts w:asciiTheme="minorHAnsi" w:hAnsiTheme="minorHAnsi"/>
          <w:sz w:val="24"/>
          <w:szCs w:val="24"/>
        </w:rPr>
      </w:pPr>
      <w:r w:rsidRPr="00D84F41">
        <w:rPr>
          <w:rFonts w:asciiTheme="minorHAnsi" w:hAnsiTheme="minorHAnsi"/>
          <w:sz w:val="24"/>
          <w:szCs w:val="24"/>
        </w:rPr>
        <w:t>niniejszego statutu.</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Szkoła nosi imię </w:t>
      </w:r>
      <w:r w:rsidR="00FE4FA6" w:rsidRPr="00D84F41">
        <w:rPr>
          <w:rFonts w:asciiTheme="minorHAnsi" w:hAnsiTheme="minorHAnsi" w:cs="Calibri"/>
        </w:rPr>
        <w:t>por. Izydora Kołakowskiego.</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Siedzibą szkoły jest budynek położony w</w:t>
      </w:r>
      <w:r w:rsidR="00FA23B1">
        <w:rPr>
          <w:rFonts w:asciiTheme="minorHAnsi" w:hAnsiTheme="minorHAnsi" w:cs="Calibri"/>
        </w:rPr>
        <w:t xml:space="preserve"> Domanowie</w:t>
      </w:r>
      <w:r w:rsidR="00FE4FA6" w:rsidRPr="00D84F41">
        <w:rPr>
          <w:rFonts w:asciiTheme="minorHAnsi" w:hAnsiTheme="minorHAnsi" w:cs="Calibri"/>
        </w:rPr>
        <w:t xml:space="preserve"> 19a i w Świrydach 2</w:t>
      </w:r>
      <w:r w:rsidRPr="00D84F41">
        <w:rPr>
          <w:rFonts w:asciiTheme="minorHAnsi" w:hAnsiTheme="minorHAnsi" w:cs="Calibri"/>
        </w:rPr>
        <w:t xml:space="preserve"> </w:t>
      </w:r>
      <w:r w:rsidR="00FE4FA6" w:rsidRPr="00D84F41">
        <w:rPr>
          <w:rFonts w:asciiTheme="minorHAnsi" w:hAnsiTheme="minorHAnsi" w:cs="Calibri"/>
        </w:rPr>
        <w:t>(Szkoła Filialna).</w:t>
      </w:r>
    </w:p>
    <w:p w:rsidR="00545BBC" w:rsidRPr="00D84F41" w:rsidRDefault="00FE4FA6"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Organem prowadzącym jest </w:t>
      </w:r>
      <w:r w:rsidR="00545BBC" w:rsidRPr="00D84F41">
        <w:rPr>
          <w:rFonts w:asciiTheme="minorHAnsi" w:hAnsiTheme="minorHAnsi" w:cs="Calibri"/>
        </w:rPr>
        <w:t xml:space="preserve">gmina </w:t>
      </w:r>
      <w:r w:rsidRPr="00D84F41">
        <w:rPr>
          <w:rFonts w:asciiTheme="minorHAnsi" w:hAnsiTheme="minorHAnsi" w:cs="Calibri"/>
        </w:rPr>
        <w:t>wiejska w Brańsku.</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Nadzór pedagogiczny nad szkołą sprawuje </w:t>
      </w:r>
      <w:r w:rsidR="00FE4FA6" w:rsidRPr="00D84F41">
        <w:rPr>
          <w:rFonts w:asciiTheme="minorHAnsi" w:hAnsiTheme="minorHAnsi" w:cs="Calibri"/>
        </w:rPr>
        <w:t>Podlaski Kurator Oświaty w Białymstoku.</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Szkoła używa nazwy:  Szkoła Podstawowa </w:t>
      </w:r>
      <w:r w:rsidR="00FE4FA6" w:rsidRPr="00D84F41">
        <w:rPr>
          <w:rFonts w:asciiTheme="minorHAnsi" w:hAnsiTheme="minorHAnsi" w:cs="Calibri"/>
        </w:rPr>
        <w:t>im. por. Izyd</w:t>
      </w:r>
      <w:r w:rsidR="00FA23B1">
        <w:rPr>
          <w:rFonts w:asciiTheme="minorHAnsi" w:hAnsiTheme="minorHAnsi" w:cs="Calibri"/>
        </w:rPr>
        <w:t>ora Kołakowskiego w Domanowie, Szkoła</w:t>
      </w:r>
      <w:r w:rsidR="00FE4FA6" w:rsidRPr="00D84F41">
        <w:rPr>
          <w:rFonts w:asciiTheme="minorHAnsi" w:hAnsiTheme="minorHAnsi" w:cs="Calibri"/>
        </w:rPr>
        <w:t xml:space="preserve"> Filialna w Świrydach.</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Nazwa szkoły używana jest w pełnym brzmieniu.</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Szkoła używa pieczęci urzędowych okrągłych (</w:t>
      </w:r>
      <w:r w:rsidR="00D97F02" w:rsidRPr="00D84F41">
        <w:rPr>
          <w:rFonts w:asciiTheme="minorHAnsi" w:hAnsiTheme="minorHAnsi" w:cs="Calibri"/>
        </w:rPr>
        <w:t xml:space="preserve">dużej i małej) o treści: </w:t>
      </w:r>
      <w:r w:rsidR="00742757" w:rsidRPr="00D84F41">
        <w:rPr>
          <w:rFonts w:asciiTheme="minorHAnsi" w:hAnsiTheme="minorHAnsi" w:cs="Calibri"/>
        </w:rPr>
        <w:t>SZKOŁA PODSTAWOWA W DOMANOWIE</w:t>
      </w:r>
      <w:r w:rsidR="00D97F02" w:rsidRPr="00D84F41">
        <w:rPr>
          <w:rFonts w:asciiTheme="minorHAnsi" w:hAnsiTheme="minorHAnsi" w:cs="Calibri"/>
        </w:rPr>
        <w:t xml:space="preserve">(pieczęć duża), </w:t>
      </w:r>
      <w:r w:rsidR="00742757" w:rsidRPr="00D84F41">
        <w:rPr>
          <w:rFonts w:asciiTheme="minorHAnsi" w:hAnsiTheme="minorHAnsi" w:cs="Calibri"/>
        </w:rPr>
        <w:t xml:space="preserve">SZKOŁA PODSTAWOWA  </w:t>
      </w:r>
      <w:r w:rsidR="00D97F02" w:rsidRPr="00D84F41">
        <w:rPr>
          <w:rFonts w:asciiTheme="minorHAnsi" w:hAnsiTheme="minorHAnsi" w:cs="Calibri"/>
        </w:rPr>
        <w:t>Domanowo (pieczęć mała).</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Szkoła używa pieczęci nagłówkowej o treści: </w:t>
      </w:r>
      <w:r w:rsidR="00D97F02" w:rsidRPr="00D84F41">
        <w:rPr>
          <w:rFonts w:asciiTheme="minorHAnsi" w:hAnsiTheme="minorHAnsi" w:cs="Calibri"/>
        </w:rPr>
        <w:t xml:space="preserve">SZKOŁA PODSTAWOWA </w:t>
      </w:r>
      <w:r w:rsidR="00D97F02" w:rsidRPr="00D84F41">
        <w:rPr>
          <w:rFonts w:asciiTheme="minorHAnsi" w:hAnsiTheme="minorHAnsi" w:cs="Calibri"/>
          <w:i/>
        </w:rPr>
        <w:t xml:space="preserve"> im. por. Izydora Kołakowskiego</w:t>
      </w:r>
      <w:r w:rsidR="00D97F02" w:rsidRPr="00D84F41">
        <w:rPr>
          <w:rFonts w:asciiTheme="minorHAnsi" w:hAnsiTheme="minorHAnsi" w:cs="Calibri"/>
        </w:rPr>
        <w:t xml:space="preserve"> w Domanowie, 17-120 Brańsk, Domanowo 19a, tel</w:t>
      </w:r>
      <w:r w:rsidR="00742757" w:rsidRPr="00D84F41">
        <w:rPr>
          <w:rFonts w:asciiTheme="minorHAnsi" w:hAnsiTheme="minorHAnsi" w:cs="Calibri"/>
        </w:rPr>
        <w:t>. 085/</w:t>
      </w:r>
      <w:r w:rsidR="00D97F02" w:rsidRPr="00D84F41">
        <w:rPr>
          <w:rFonts w:asciiTheme="minorHAnsi" w:hAnsiTheme="minorHAnsi" w:cs="Calibri"/>
        </w:rPr>
        <w:t>737-70-01 NI</w:t>
      </w:r>
      <w:r w:rsidR="00AC52D6">
        <w:rPr>
          <w:rFonts w:asciiTheme="minorHAnsi" w:hAnsiTheme="minorHAnsi" w:cs="Calibri"/>
        </w:rPr>
        <w:t>P 543-20-70-412, Reg. 001164146</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Dyrektor szkoły posługuje się pieczęcią o nazwie</w:t>
      </w:r>
      <w:r w:rsidR="00FA23B1">
        <w:rPr>
          <w:rFonts w:asciiTheme="minorHAnsi" w:hAnsiTheme="minorHAnsi" w:cs="Calibri"/>
        </w:rPr>
        <w:t xml:space="preserve">: DYREKTOR SZKOŁY </w:t>
      </w:r>
      <w:r w:rsidR="00FA23B1" w:rsidRPr="00FA23B1">
        <w:rPr>
          <w:rFonts w:asciiTheme="minorHAnsi" w:hAnsiTheme="minorHAnsi" w:cs="Calibri"/>
          <w:i/>
        </w:rPr>
        <w:t>(imię i nazwisko)</w:t>
      </w:r>
    </w:p>
    <w:p w:rsidR="00545BBC" w:rsidRPr="00D84F41" w:rsidRDefault="00545BBC" w:rsidP="00A67FD0">
      <w:pPr>
        <w:pStyle w:val="Default"/>
        <w:numPr>
          <w:ilvl w:val="0"/>
          <w:numId w:val="3"/>
        </w:numPr>
        <w:spacing w:line="276" w:lineRule="auto"/>
        <w:jc w:val="both"/>
        <w:rPr>
          <w:rFonts w:asciiTheme="minorHAnsi" w:hAnsiTheme="minorHAnsi" w:cs="Calibri"/>
        </w:rPr>
      </w:pPr>
      <w:r w:rsidRPr="00D84F41">
        <w:rPr>
          <w:rFonts w:asciiTheme="minorHAnsi" w:hAnsiTheme="minorHAnsi" w:cs="Calibri"/>
        </w:rPr>
        <w:t xml:space="preserve">Szkoła jest jednostką budżetową, pokrywa swoje wydatki </w:t>
      </w:r>
      <w:r w:rsidR="00FE4FA6" w:rsidRPr="00D84F41">
        <w:rPr>
          <w:rFonts w:asciiTheme="minorHAnsi" w:hAnsiTheme="minorHAnsi" w:cs="Calibri"/>
        </w:rPr>
        <w:t xml:space="preserve">bezpośrednio z budżetu gminy w Brańsku, </w:t>
      </w:r>
      <w:r w:rsidRPr="00D84F41">
        <w:rPr>
          <w:rFonts w:asciiTheme="minorHAnsi" w:hAnsiTheme="minorHAnsi" w:cs="Calibri"/>
        </w:rPr>
        <w:t xml:space="preserve">a uzyskane wpływy </w:t>
      </w:r>
      <w:r w:rsidR="006627F7">
        <w:rPr>
          <w:rFonts w:asciiTheme="minorHAnsi" w:hAnsiTheme="minorHAnsi" w:cs="Calibri"/>
        </w:rPr>
        <w:t xml:space="preserve">odprowadza na rachunek bankowy </w:t>
      </w:r>
      <w:r w:rsidRPr="00D84F41">
        <w:rPr>
          <w:rFonts w:asciiTheme="minorHAnsi" w:hAnsiTheme="minorHAnsi" w:cs="Calibri"/>
        </w:rPr>
        <w:t xml:space="preserve">gminy </w:t>
      </w:r>
      <w:r w:rsidR="00FE4FA6" w:rsidRPr="00D84F41">
        <w:rPr>
          <w:rFonts w:asciiTheme="minorHAnsi" w:hAnsiTheme="minorHAnsi" w:cs="Calibri"/>
        </w:rPr>
        <w:t>Brańsk.</w:t>
      </w:r>
    </w:p>
    <w:p w:rsidR="00545BBC" w:rsidRPr="00D84F41" w:rsidRDefault="00545BBC" w:rsidP="00A67FD0">
      <w:pPr>
        <w:pStyle w:val="Akapitzlist"/>
        <w:numPr>
          <w:ilvl w:val="0"/>
          <w:numId w:val="3"/>
        </w:numPr>
        <w:tabs>
          <w:tab w:val="left" w:pos="567"/>
        </w:tabs>
        <w:suppressAutoHyphens/>
        <w:autoSpaceDE w:val="0"/>
        <w:autoSpaceDN w:val="0"/>
        <w:spacing w:after="0"/>
        <w:contextualSpacing w:val="0"/>
        <w:jc w:val="both"/>
        <w:textAlignment w:val="baseline"/>
        <w:rPr>
          <w:rFonts w:asciiTheme="minorHAnsi" w:hAnsiTheme="minorHAnsi"/>
          <w:color w:val="FF0000"/>
          <w:sz w:val="24"/>
          <w:szCs w:val="24"/>
        </w:rPr>
      </w:pPr>
      <w:r w:rsidRPr="00D84F41">
        <w:rPr>
          <w:rFonts w:asciiTheme="minorHAnsi" w:hAnsiTheme="minorHAnsi"/>
          <w:sz w:val="24"/>
          <w:szCs w:val="24"/>
        </w:rPr>
        <w:t>Szkoła posiada własny sztandar.</w:t>
      </w:r>
    </w:p>
    <w:p w:rsidR="00545BBC" w:rsidRPr="00D84F41" w:rsidRDefault="00545BBC" w:rsidP="00A67FD0">
      <w:pPr>
        <w:pStyle w:val="Akapitzlist"/>
        <w:numPr>
          <w:ilvl w:val="0"/>
          <w:numId w:val="3"/>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Sztandar używany jest przy ważnych ceremoniach szkolnych i państwowych oraz </w:t>
      </w:r>
      <w:r w:rsidRPr="00D84F41">
        <w:rPr>
          <w:rFonts w:asciiTheme="minorHAnsi" w:hAnsiTheme="minorHAnsi"/>
          <w:sz w:val="24"/>
          <w:szCs w:val="24"/>
        </w:rPr>
        <w:br/>
        <w:t xml:space="preserve">w innych sytuacjach, wskazanych przez organ prowadzący. </w:t>
      </w:r>
    </w:p>
    <w:p w:rsidR="00FE4FA6" w:rsidRPr="00D84F41" w:rsidRDefault="00FE4FA6" w:rsidP="00FE4FA6">
      <w:pPr>
        <w:pStyle w:val="Akapitzlist"/>
        <w:tabs>
          <w:tab w:val="left" w:pos="567"/>
        </w:tabs>
        <w:suppressAutoHyphens/>
        <w:autoSpaceDE w:val="0"/>
        <w:autoSpaceDN w:val="0"/>
        <w:spacing w:after="0"/>
        <w:contextualSpacing w:val="0"/>
        <w:jc w:val="both"/>
        <w:textAlignment w:val="baseline"/>
        <w:rPr>
          <w:rFonts w:asciiTheme="minorHAnsi" w:hAnsiTheme="minorHAnsi"/>
          <w:sz w:val="24"/>
          <w:szCs w:val="24"/>
        </w:rPr>
      </w:pPr>
    </w:p>
    <w:p w:rsidR="00545BBC" w:rsidRPr="00D84F41" w:rsidRDefault="00545BBC" w:rsidP="00545BBC">
      <w:pPr>
        <w:pStyle w:val="Default"/>
        <w:spacing w:line="276" w:lineRule="auto"/>
        <w:jc w:val="both"/>
        <w:rPr>
          <w:rFonts w:asciiTheme="minorHAnsi" w:hAnsiTheme="minorHAnsi" w:cs="Calibri"/>
          <w:bCs/>
        </w:rPr>
      </w:pPr>
      <w:r w:rsidRPr="00D84F41">
        <w:rPr>
          <w:rFonts w:asciiTheme="minorHAnsi" w:hAnsiTheme="minorHAnsi" w:cs="Calibri"/>
          <w:b/>
          <w:bCs/>
        </w:rPr>
        <w:lastRenderedPageBreak/>
        <w:t xml:space="preserve">§ 2. 1. </w:t>
      </w:r>
      <w:r w:rsidRPr="00D84F41">
        <w:rPr>
          <w:rFonts w:asciiTheme="minorHAnsi" w:hAnsiTheme="minorHAnsi" w:cs="Calibri"/>
          <w:bCs/>
        </w:rPr>
        <w:t>Czas trwania cyklu kształcenia wynosi 8 lat i przebiega na dwóch etapach kształcenia:</w:t>
      </w:r>
    </w:p>
    <w:p w:rsidR="00545BBC" w:rsidRPr="00D84F41" w:rsidRDefault="00545BBC" w:rsidP="00A67FD0">
      <w:pPr>
        <w:pStyle w:val="Default"/>
        <w:numPr>
          <w:ilvl w:val="1"/>
          <w:numId w:val="3"/>
        </w:numPr>
        <w:spacing w:line="276" w:lineRule="auto"/>
        <w:jc w:val="both"/>
        <w:rPr>
          <w:rFonts w:asciiTheme="minorHAnsi" w:hAnsiTheme="minorHAnsi" w:cs="Calibri"/>
        </w:rPr>
      </w:pPr>
      <w:r w:rsidRPr="00D84F41">
        <w:rPr>
          <w:rFonts w:asciiTheme="minorHAnsi" w:hAnsiTheme="minorHAnsi" w:cs="Calibri"/>
        </w:rPr>
        <w:t>I etap edukacyjny obejmujący oddziały klas I-III</w:t>
      </w:r>
    </w:p>
    <w:p w:rsidR="00545BBC" w:rsidRPr="00D84F41" w:rsidRDefault="00545BBC" w:rsidP="00A67FD0">
      <w:pPr>
        <w:pStyle w:val="Default"/>
        <w:numPr>
          <w:ilvl w:val="1"/>
          <w:numId w:val="3"/>
        </w:numPr>
        <w:spacing w:line="276" w:lineRule="auto"/>
        <w:jc w:val="both"/>
        <w:rPr>
          <w:rFonts w:asciiTheme="minorHAnsi" w:hAnsiTheme="minorHAnsi" w:cs="Calibri"/>
        </w:rPr>
      </w:pPr>
      <w:r w:rsidRPr="00D84F41">
        <w:rPr>
          <w:rFonts w:asciiTheme="minorHAnsi" w:hAnsiTheme="minorHAnsi" w:cs="Calibri"/>
        </w:rPr>
        <w:t>II etap edukacyjny obejmujący oddziały klas IV-VIII</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2.  Nauka w szkole jest bezpłatna.</w:t>
      </w:r>
    </w:p>
    <w:p w:rsidR="00545BBC" w:rsidRPr="00D84F41" w:rsidRDefault="00742757" w:rsidP="00742757">
      <w:pPr>
        <w:pStyle w:val="Default"/>
        <w:spacing w:line="276" w:lineRule="auto"/>
        <w:ind w:left="851" w:hanging="851"/>
        <w:jc w:val="both"/>
        <w:rPr>
          <w:rFonts w:asciiTheme="minorHAnsi" w:hAnsiTheme="minorHAnsi" w:cs="Calibri"/>
        </w:rPr>
      </w:pPr>
      <w:r w:rsidRPr="00D84F41">
        <w:rPr>
          <w:rFonts w:asciiTheme="minorHAnsi" w:hAnsiTheme="minorHAnsi" w:cs="Calibri"/>
        </w:rPr>
        <w:t xml:space="preserve">       3</w:t>
      </w:r>
      <w:r w:rsidR="00545BBC" w:rsidRPr="00D84F41">
        <w:rPr>
          <w:rFonts w:asciiTheme="minorHAnsi" w:hAnsiTheme="minorHAnsi" w:cs="Calibri"/>
        </w:rPr>
        <w:t>. Szkoła organizuje zajęcia rewalidacyjno-wychowawcze dla dzieci i młodzieży z niepełnosprawnością intelektualną w stopniu lekkim, umiarkowanym.</w:t>
      </w:r>
    </w:p>
    <w:p w:rsidR="00545BBC" w:rsidRPr="00D84F41" w:rsidRDefault="00742757" w:rsidP="00545BBC">
      <w:pPr>
        <w:pStyle w:val="Default"/>
        <w:spacing w:line="276" w:lineRule="auto"/>
        <w:jc w:val="both"/>
        <w:rPr>
          <w:rFonts w:asciiTheme="minorHAnsi" w:hAnsiTheme="minorHAnsi" w:cs="Calibri"/>
        </w:rPr>
      </w:pPr>
      <w:r w:rsidRPr="00D84F41">
        <w:rPr>
          <w:rFonts w:asciiTheme="minorHAnsi" w:hAnsiTheme="minorHAnsi" w:cs="Calibri"/>
        </w:rPr>
        <w:t xml:space="preserve">       4</w:t>
      </w:r>
      <w:r w:rsidR="00545BBC" w:rsidRPr="00D84F41">
        <w:rPr>
          <w:rFonts w:asciiTheme="minorHAnsi" w:hAnsiTheme="minorHAnsi" w:cs="Calibri"/>
        </w:rPr>
        <w:t>. Zasady przyjmowania uczniów do szkoły określają odrębne przepisy.</w:t>
      </w:r>
    </w:p>
    <w:p w:rsidR="00545BBC" w:rsidRPr="00D84F41" w:rsidRDefault="00742757" w:rsidP="00545BBC">
      <w:pPr>
        <w:pStyle w:val="Default"/>
        <w:spacing w:line="276" w:lineRule="auto"/>
        <w:jc w:val="both"/>
        <w:rPr>
          <w:rFonts w:asciiTheme="minorHAnsi" w:hAnsiTheme="minorHAnsi" w:cs="Calibri"/>
        </w:rPr>
      </w:pPr>
      <w:r w:rsidRPr="00D84F41">
        <w:rPr>
          <w:rFonts w:asciiTheme="minorHAnsi" w:hAnsiTheme="minorHAnsi" w:cs="Calibri"/>
        </w:rPr>
        <w:t xml:space="preserve">       5</w:t>
      </w:r>
      <w:r w:rsidR="00545BBC" w:rsidRPr="00D84F41">
        <w:rPr>
          <w:rFonts w:asciiTheme="minorHAnsi" w:hAnsiTheme="minorHAnsi" w:cs="Calibri"/>
        </w:rPr>
        <w:t>. W szko</w:t>
      </w:r>
      <w:r w:rsidR="00FE4FA6" w:rsidRPr="00D84F41">
        <w:rPr>
          <w:rFonts w:asciiTheme="minorHAnsi" w:hAnsiTheme="minorHAnsi" w:cs="Calibri"/>
        </w:rPr>
        <w:t>le działa biblioteka, świetlica oraz</w:t>
      </w:r>
      <w:r w:rsidR="00545BBC" w:rsidRPr="00D84F41">
        <w:rPr>
          <w:rFonts w:asciiTheme="minorHAnsi" w:hAnsiTheme="minorHAnsi" w:cs="Calibri"/>
        </w:rPr>
        <w:t xml:space="preserve"> stołówka. </w:t>
      </w:r>
    </w:p>
    <w:p w:rsidR="00545BBC" w:rsidRPr="00D84F41" w:rsidRDefault="00545BBC" w:rsidP="00545BBC">
      <w:pPr>
        <w:autoSpaceDE w:val="0"/>
        <w:spacing w:after="0"/>
        <w:ind w:left="567" w:hanging="567"/>
        <w:jc w:val="both"/>
        <w:rPr>
          <w:rFonts w:asciiTheme="minorHAnsi" w:hAnsiTheme="minorHAnsi" w:cs="Calibri"/>
          <w:bCs/>
          <w:sz w:val="24"/>
          <w:szCs w:val="24"/>
        </w:rPr>
      </w:pPr>
      <w:r w:rsidRPr="00D84F41">
        <w:rPr>
          <w:rFonts w:asciiTheme="minorHAnsi" w:hAnsiTheme="minorHAnsi" w:cs="Calibri"/>
          <w:b/>
          <w:sz w:val="24"/>
          <w:szCs w:val="24"/>
        </w:rPr>
        <w:t>§ 3.</w:t>
      </w:r>
      <w:r w:rsidRPr="00D84F41">
        <w:rPr>
          <w:rFonts w:asciiTheme="minorHAnsi" w:hAnsiTheme="minorHAnsi" w:cs="Calibri"/>
          <w:bCs/>
          <w:sz w:val="24"/>
          <w:szCs w:val="24"/>
        </w:rPr>
        <w:t xml:space="preserve"> </w:t>
      </w:r>
      <w:r w:rsidRPr="00D84F41">
        <w:rPr>
          <w:rFonts w:asciiTheme="minorHAnsi" w:hAnsiTheme="minorHAnsi" w:cs="Calibri"/>
          <w:b/>
          <w:bCs/>
          <w:sz w:val="24"/>
          <w:szCs w:val="24"/>
        </w:rPr>
        <w:t>1.</w:t>
      </w:r>
      <w:r w:rsidRPr="00D84F41">
        <w:rPr>
          <w:rFonts w:asciiTheme="minorHAnsi" w:hAnsiTheme="minorHAnsi" w:cs="Calibri"/>
          <w:bCs/>
          <w:sz w:val="24"/>
          <w:szCs w:val="24"/>
        </w:rPr>
        <w:t xml:space="preserve"> Ilekroć w dalszej treści statutu  jest mowa o:</w:t>
      </w:r>
    </w:p>
    <w:p w:rsidR="00545BBC" w:rsidRPr="00D84F41" w:rsidRDefault="00545BBC" w:rsidP="00A67FD0">
      <w:pPr>
        <w:pStyle w:val="PKTpunkt"/>
        <w:numPr>
          <w:ilvl w:val="0"/>
          <w:numId w:val="4"/>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szkole –  należy przez to rozumieć Szk</w:t>
      </w:r>
      <w:r w:rsidR="00FA23B1">
        <w:rPr>
          <w:rFonts w:asciiTheme="minorHAnsi" w:hAnsiTheme="minorHAnsi" w:cs="Calibri"/>
          <w:szCs w:val="24"/>
        </w:rPr>
        <w:t>ołę Podstawową w Domanowie oraz Szkołę Filialną w Świrydach.</w:t>
      </w:r>
    </w:p>
    <w:p w:rsidR="00545BBC" w:rsidRPr="00D84F41" w:rsidRDefault="00545BBC" w:rsidP="00A67FD0">
      <w:pPr>
        <w:pStyle w:val="PKTpunkt"/>
        <w:numPr>
          <w:ilvl w:val="0"/>
          <w:numId w:val="4"/>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dyrektorze szkoły – należy przez to rozumi</w:t>
      </w:r>
      <w:r w:rsidR="00FE4FA6" w:rsidRPr="00D84F41">
        <w:rPr>
          <w:rFonts w:asciiTheme="minorHAnsi" w:hAnsiTheme="minorHAnsi" w:cs="Calibri"/>
          <w:szCs w:val="24"/>
        </w:rPr>
        <w:t>eć Dyrektora Szkoły Podstawowej w Domanowie;</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 xml:space="preserve">organie prowadzącym – należy przez to rozumieć gminę </w:t>
      </w:r>
      <w:r w:rsidR="00FE4FA6" w:rsidRPr="00D84F41">
        <w:rPr>
          <w:rFonts w:asciiTheme="minorHAnsi" w:hAnsiTheme="minorHAnsi"/>
          <w:bCs/>
          <w:sz w:val="24"/>
          <w:szCs w:val="24"/>
        </w:rPr>
        <w:t>wiejska w Brańsku</w:t>
      </w:r>
      <w:r w:rsidRPr="00D84F41">
        <w:rPr>
          <w:rFonts w:asciiTheme="minorHAnsi" w:hAnsiTheme="minorHAnsi"/>
          <w:bCs/>
          <w:sz w:val="24"/>
          <w:szCs w:val="24"/>
        </w:rPr>
        <w:t>;</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 xml:space="preserve">organie sprawującym nadzór pedagogiczny – należy przez to rozumieć </w:t>
      </w:r>
      <w:r w:rsidRPr="00D84F41">
        <w:rPr>
          <w:rFonts w:asciiTheme="minorHAnsi" w:hAnsiTheme="minorHAnsi"/>
          <w:bCs/>
          <w:sz w:val="24"/>
          <w:szCs w:val="24"/>
        </w:rPr>
        <w:br/>
      </w:r>
      <w:r w:rsidR="00FE4FA6" w:rsidRPr="00D84F41">
        <w:rPr>
          <w:rFonts w:asciiTheme="minorHAnsi" w:hAnsiTheme="minorHAnsi"/>
          <w:bCs/>
          <w:sz w:val="24"/>
          <w:szCs w:val="24"/>
        </w:rPr>
        <w:t xml:space="preserve">Podlaskiego </w:t>
      </w:r>
      <w:r w:rsidRPr="00D84F41">
        <w:rPr>
          <w:rFonts w:asciiTheme="minorHAnsi" w:hAnsiTheme="minorHAnsi"/>
          <w:bCs/>
          <w:sz w:val="24"/>
          <w:szCs w:val="24"/>
        </w:rPr>
        <w:t>Kuratora Oświaty;</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uczniach – należy przez to rozumieć uczniów szkoły, o której mowa w § 1 ust. 1;</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nauczycielu – należy przez to rozumieć także wychowawcę i innego pracownika pedagogicznego szkoły;</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rodzicach – należy przez to rozumieć także prawnych opiekunów dziecka oraz osoby (podmioty) sprawujące pieczę zastępczą nad dzieckiem;</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ustawie Prawo oświatowe – należy przez to rozumieć ustawę z dnia 16 grudnia 2016 r. Prawo oświatowe;</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Karcie Nauczyciela – należy przez to rozumieć Ustawę z dnia 26 stycznia 1982 r. Karta Nauczyciela;</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ustawie o systemie oświaty – należy przez to rozumieć ustawę z dnia 7 września 1991 r. o systemie oświaty;</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 xml:space="preserve">podstawie programowej kształcenia ogólnego – należy przez to rozumieć obowiązkowy zestaw celów kształcenia i treści nauczania, w tym umiejętności, opisane w formie ogólnych i szczegółowych wymagań dotyczących wiedzy </w:t>
      </w:r>
      <w:r w:rsidRPr="00D84F41">
        <w:rPr>
          <w:rFonts w:asciiTheme="minorHAnsi" w:hAnsiTheme="minorHAnsi"/>
          <w:bCs/>
          <w:sz w:val="24"/>
          <w:szCs w:val="24"/>
        </w:rPr>
        <w:br/>
        <w:t xml:space="preserve">i umiejętności, które powinien posiadać uczeń po zakończeniu określonego etapu edukacyjnego oraz zadania wychowawczo-profilaktyczne szkoły, uwzględnione </w:t>
      </w:r>
      <w:r w:rsidRPr="00D84F41">
        <w:rPr>
          <w:rFonts w:asciiTheme="minorHAnsi" w:hAnsiTheme="minorHAnsi"/>
          <w:bCs/>
          <w:sz w:val="24"/>
          <w:szCs w:val="24"/>
        </w:rPr>
        <w:br/>
        <w:t xml:space="preserve">w programach nauczania i podczas realizacji zajęć z wychowawcą oraz umożliwiające ustalenie kryteriów ocen szkolnych i wymagań edukacyjnych, </w:t>
      </w:r>
      <w:r w:rsidRPr="00D84F41">
        <w:rPr>
          <w:rFonts w:asciiTheme="minorHAnsi" w:hAnsiTheme="minorHAnsi"/>
          <w:bCs/>
          <w:sz w:val="24"/>
          <w:szCs w:val="24"/>
        </w:rPr>
        <w:br/>
        <w:t>a także warunki i sposób realizacji tych podstaw programowych;</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 xml:space="preserve">specyficznych trudnościach w uczeniu się – należy przez to rozumieć trudności </w:t>
      </w:r>
      <w:r w:rsidRPr="00D84F41">
        <w:rPr>
          <w:rFonts w:asciiTheme="minorHAnsi" w:hAnsiTheme="minorHAnsi"/>
          <w:bCs/>
          <w:sz w:val="24"/>
          <w:szCs w:val="24"/>
        </w:rPr>
        <w:br/>
        <w:t>w uczeniu się odnoszące się do uczniów w normie intelektualnej, którzy mają trudności w przyswajaniu treści nauczania, wynikające ze specyfiki ich funkcjonowania percepcyjno-motorycznego i poznawczego, nieuwarunkowane schorzeniami neurologicznymi;</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eastAsia="+mn-ea" w:hAnsiTheme="minorHAnsi"/>
          <w:color w:val="000000"/>
          <w:kern w:val="3"/>
          <w:sz w:val="24"/>
          <w:szCs w:val="24"/>
        </w:rPr>
        <w:lastRenderedPageBreak/>
        <w:t xml:space="preserve">egzaminie ósmoklasisty – należy przez to rozumieć egzamin przeprowadzony </w:t>
      </w:r>
      <w:r w:rsidRPr="00D84F41">
        <w:rPr>
          <w:rFonts w:asciiTheme="minorHAnsi" w:eastAsia="+mn-ea" w:hAnsiTheme="minorHAnsi"/>
          <w:color w:val="000000"/>
          <w:kern w:val="3"/>
          <w:sz w:val="24"/>
          <w:szCs w:val="24"/>
        </w:rPr>
        <w:br/>
        <w:t xml:space="preserve">w ostatnim roku nauki w szkole podstawowej, sprawdzający wiadomości </w:t>
      </w:r>
      <w:r w:rsidRPr="00D84F41">
        <w:rPr>
          <w:rFonts w:asciiTheme="minorHAnsi" w:eastAsia="+mn-ea" w:hAnsiTheme="minorHAnsi"/>
          <w:color w:val="000000"/>
          <w:kern w:val="3"/>
          <w:sz w:val="24"/>
          <w:szCs w:val="24"/>
        </w:rPr>
        <w:br/>
        <w:t>i umiejętności ucznia określone w podstawie programowej kształcenia ogólnego;</w:t>
      </w:r>
    </w:p>
    <w:p w:rsidR="00545BBC" w:rsidRPr="00D84F41" w:rsidRDefault="00545BBC" w:rsidP="00A67FD0">
      <w:pPr>
        <w:pStyle w:val="Akapitzlist"/>
        <w:numPr>
          <w:ilvl w:val="0"/>
          <w:numId w:val="4"/>
        </w:numPr>
        <w:tabs>
          <w:tab w:val="left" w:pos="1134"/>
        </w:tabs>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podręczniku – należy przez to rozumieć podręcznik dopuszczony do użytku szkolnego przez ministra właściwego do spraw oświaty i wychowania;</w:t>
      </w:r>
    </w:p>
    <w:p w:rsidR="00545BBC" w:rsidRPr="00D84F41" w:rsidRDefault="00545BBC" w:rsidP="00A67FD0">
      <w:pPr>
        <w:pStyle w:val="Akapitzlist"/>
        <w:numPr>
          <w:ilvl w:val="0"/>
          <w:numId w:val="4"/>
        </w:numPr>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materiale edukacyjnym – należy przez to rozumieć materiał zastępujący lub uzupełniający podręcznik, umożliwiający realizację programu nauczania, mający postać papierową lub elektroniczną;</w:t>
      </w:r>
    </w:p>
    <w:p w:rsidR="00545BBC" w:rsidRPr="00D84F41" w:rsidRDefault="00545BBC" w:rsidP="00A67FD0">
      <w:pPr>
        <w:pStyle w:val="Akapitzlist"/>
        <w:numPr>
          <w:ilvl w:val="0"/>
          <w:numId w:val="4"/>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bCs/>
          <w:sz w:val="24"/>
          <w:szCs w:val="24"/>
        </w:rPr>
        <w:t>materiale ćwiczeniowym – należy przez to rozumieć materiał przeznaczony dla uczniów służący utrwaleniu przez nich wiadomości i umiejętności;</w:t>
      </w:r>
    </w:p>
    <w:p w:rsidR="00545BBC" w:rsidRPr="00D84F41" w:rsidRDefault="00545BBC" w:rsidP="00A67FD0">
      <w:pPr>
        <w:pStyle w:val="Akapitzlist"/>
        <w:numPr>
          <w:ilvl w:val="0"/>
          <w:numId w:val="4"/>
        </w:numPr>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hAnsiTheme="minorHAnsi"/>
          <w:bCs/>
          <w:sz w:val="24"/>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545BBC" w:rsidRPr="00D84F41" w:rsidRDefault="00545BBC" w:rsidP="00A67FD0">
      <w:pPr>
        <w:pStyle w:val="Akapitzlist"/>
        <w:numPr>
          <w:ilvl w:val="0"/>
          <w:numId w:val="4"/>
        </w:numPr>
        <w:suppressAutoHyphens/>
        <w:autoSpaceDN w:val="0"/>
        <w:spacing w:after="0"/>
        <w:ind w:left="1134" w:hanging="567"/>
        <w:contextualSpacing w:val="0"/>
        <w:jc w:val="both"/>
        <w:textAlignment w:val="baseline"/>
        <w:rPr>
          <w:rFonts w:asciiTheme="minorHAnsi" w:hAnsiTheme="minorHAnsi"/>
          <w:bCs/>
          <w:sz w:val="24"/>
          <w:szCs w:val="24"/>
        </w:rPr>
      </w:pPr>
      <w:r w:rsidRPr="00D84F41">
        <w:rPr>
          <w:rFonts w:asciiTheme="minorHAnsi" w:eastAsia="Times New Roman" w:hAnsiTheme="minorHAnsi"/>
          <w:sz w:val="24"/>
          <w:szCs w:val="24"/>
          <w:lang w:eastAsia="pl-PL"/>
        </w:rPr>
        <w:t xml:space="preserve">zajęciach pozalekcyjnych – należy przez to rozumieć nieobowiązkowe zajęcia realizowane poza programem szkolnym, będące przedłużeniem procesu </w:t>
      </w:r>
      <w:r w:rsidRPr="00D84F41">
        <w:rPr>
          <w:rFonts w:asciiTheme="minorHAnsi" w:eastAsia="Times New Roman" w:hAnsiTheme="minorHAnsi"/>
          <w:sz w:val="24"/>
          <w:szCs w:val="24"/>
          <w:lang w:eastAsia="pl-PL"/>
        </w:rPr>
        <w:br/>
        <w:t xml:space="preserve">dydaktyczno-wychowawczego, np. zajęcia rozwijające zainteresowania </w:t>
      </w:r>
      <w:r w:rsidRPr="00D84F41">
        <w:rPr>
          <w:rFonts w:asciiTheme="minorHAnsi" w:eastAsia="Times New Roman" w:hAnsiTheme="minorHAnsi"/>
          <w:sz w:val="24"/>
          <w:szCs w:val="24"/>
          <w:lang w:eastAsia="pl-PL"/>
        </w:rPr>
        <w:br/>
        <w:t xml:space="preserve">i uzdolnienia uczniów czy też zajęcia dydaktyczno-wyrównawcze. </w:t>
      </w:r>
    </w:p>
    <w:p w:rsidR="00545BBC" w:rsidRPr="00D84F41" w:rsidRDefault="00545BBC" w:rsidP="00545BBC">
      <w:pPr>
        <w:pStyle w:val="Akapitzlist"/>
        <w:autoSpaceDE w:val="0"/>
        <w:spacing w:after="0"/>
        <w:ind w:left="1134"/>
        <w:jc w:val="both"/>
        <w:rPr>
          <w:rFonts w:asciiTheme="minorHAnsi" w:hAnsiTheme="minorHAnsi"/>
          <w:bCs/>
          <w:sz w:val="24"/>
          <w:szCs w:val="24"/>
        </w:rPr>
      </w:pPr>
      <w:r w:rsidRPr="00D84F41">
        <w:rPr>
          <w:rFonts w:asciiTheme="minorHAnsi" w:hAnsiTheme="minorHAnsi"/>
          <w:bCs/>
          <w:sz w:val="24"/>
          <w:szCs w:val="24"/>
        </w:rPr>
        <w:t xml:space="preserve">    </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DZIAŁ II</w:t>
      </w:r>
    </w:p>
    <w:p w:rsidR="00545BBC" w:rsidRPr="00D84F41" w:rsidRDefault="00545BBC" w:rsidP="00545BBC">
      <w:pPr>
        <w:pStyle w:val="Default"/>
        <w:spacing w:line="276" w:lineRule="auto"/>
        <w:jc w:val="center"/>
        <w:rPr>
          <w:rFonts w:asciiTheme="minorHAnsi" w:hAnsiTheme="minorHAnsi" w:cs="Calibri"/>
          <w:b/>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CELE I ZADANIA SZKOŁY</w:t>
      </w:r>
    </w:p>
    <w:p w:rsidR="00545BBC" w:rsidRPr="00D84F41" w:rsidRDefault="00545BBC" w:rsidP="00545BBC">
      <w:pPr>
        <w:pStyle w:val="Default"/>
        <w:spacing w:line="276" w:lineRule="auto"/>
        <w:jc w:val="center"/>
        <w:rPr>
          <w:rFonts w:asciiTheme="minorHAnsi" w:hAnsiTheme="minorHAnsi" w:cs="Calibri"/>
          <w:b/>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1</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Główne cele szkoły</w:t>
      </w:r>
    </w:p>
    <w:p w:rsidR="00545BBC" w:rsidRPr="00D84F41" w:rsidRDefault="00545BBC" w:rsidP="00545BBC">
      <w:pPr>
        <w:suppressAutoHyphens/>
        <w:spacing w:after="0"/>
        <w:ind w:left="360"/>
        <w:jc w:val="both"/>
        <w:rPr>
          <w:rFonts w:asciiTheme="minorHAnsi" w:hAnsiTheme="minorHAnsi" w:cs="Calibri"/>
          <w:sz w:val="24"/>
          <w:szCs w:val="24"/>
        </w:rPr>
      </w:pPr>
    </w:p>
    <w:p w:rsidR="00545BBC" w:rsidRPr="00D84F41" w:rsidRDefault="00545BBC" w:rsidP="00545BBC">
      <w:pPr>
        <w:suppressAutoHyphens/>
        <w:spacing w:after="0"/>
        <w:jc w:val="both"/>
        <w:rPr>
          <w:rFonts w:asciiTheme="minorHAnsi" w:hAnsiTheme="minorHAnsi" w:cs="Calibri"/>
          <w:sz w:val="24"/>
          <w:szCs w:val="24"/>
        </w:rPr>
      </w:pPr>
      <w:r w:rsidRPr="00D84F41">
        <w:rPr>
          <w:rFonts w:asciiTheme="minorHAnsi" w:hAnsiTheme="minorHAnsi" w:cs="Calibri"/>
          <w:b/>
          <w:sz w:val="24"/>
          <w:szCs w:val="24"/>
        </w:rPr>
        <w:t>§   4.</w:t>
      </w:r>
      <w:r w:rsidRPr="00D84F41">
        <w:rPr>
          <w:rFonts w:asciiTheme="minorHAnsi" w:hAnsiTheme="minorHAnsi" w:cs="Calibri"/>
          <w:sz w:val="24"/>
          <w:szCs w:val="24"/>
        </w:rPr>
        <w:t xml:space="preserve"> 1. Szkoła realizuje cele i zadania określone w</w:t>
      </w:r>
      <w:r w:rsidRPr="00D84F41">
        <w:rPr>
          <w:rFonts w:asciiTheme="minorHAnsi" w:hAnsiTheme="minorHAnsi" w:cs="Calibri"/>
          <w:b/>
          <w:sz w:val="24"/>
          <w:szCs w:val="24"/>
        </w:rPr>
        <w:t xml:space="preserve"> </w:t>
      </w:r>
      <w:r w:rsidRPr="00D84F41">
        <w:rPr>
          <w:rFonts w:asciiTheme="minorHAnsi" w:hAnsiTheme="minorHAnsi" w:cs="Calibri"/>
          <w:sz w:val="24"/>
          <w:szCs w:val="24"/>
        </w:rPr>
        <w:t xml:space="preserve"> Konstytucji  Rzeczypospolitej Polskiej, </w:t>
      </w:r>
      <w:r w:rsidRPr="00D84F41">
        <w:rPr>
          <w:rFonts w:asciiTheme="minorHAnsi" w:hAnsiTheme="minorHAnsi" w:cs="Calibri"/>
          <w:sz w:val="24"/>
          <w:szCs w:val="24"/>
        </w:rPr>
        <w:br/>
        <w:t xml:space="preserve">w Powszechnej Deklaracji Praw Człowieka, Międzynarodowym Pakcie Praw Obywatelskich </w:t>
      </w:r>
      <w:r w:rsidRPr="00D84F41">
        <w:rPr>
          <w:rFonts w:asciiTheme="minorHAnsi" w:hAnsiTheme="minorHAnsi" w:cs="Calibri"/>
          <w:sz w:val="24"/>
          <w:szCs w:val="24"/>
        </w:rPr>
        <w:br/>
        <w:t xml:space="preserve">i Politycznych oraz Konwencji o Prawach Dziecka, Ustawie Prawo oświatowe oraz </w:t>
      </w:r>
      <w:r w:rsidRPr="00D84F41">
        <w:rPr>
          <w:rFonts w:asciiTheme="minorHAnsi" w:hAnsiTheme="minorHAnsi" w:cs="Calibri"/>
          <w:sz w:val="24"/>
          <w:szCs w:val="24"/>
        </w:rPr>
        <w:br/>
        <w:t xml:space="preserve">w przepisach wydanych na jej podstawie,  a w szczególności w podstawie programowej </w:t>
      </w:r>
      <w:r w:rsidRPr="00D84F41">
        <w:rPr>
          <w:rFonts w:asciiTheme="minorHAnsi" w:hAnsiTheme="minorHAnsi" w:cs="Calibri"/>
          <w:sz w:val="24"/>
          <w:szCs w:val="24"/>
        </w:rPr>
        <w:br/>
        <w:t xml:space="preserve">i Programie wychowawczo-profilaktycznym szkoły. </w:t>
      </w:r>
    </w:p>
    <w:p w:rsidR="00545BBC" w:rsidRPr="00D84F41" w:rsidRDefault="00545BBC" w:rsidP="00545BBC">
      <w:pPr>
        <w:suppressAutoHyphens/>
        <w:spacing w:after="0"/>
        <w:jc w:val="both"/>
        <w:rPr>
          <w:rFonts w:asciiTheme="minorHAnsi" w:hAnsiTheme="minorHAnsi" w:cs="Calibri"/>
          <w:sz w:val="24"/>
          <w:szCs w:val="24"/>
        </w:rPr>
      </w:pPr>
      <w:r w:rsidRPr="00D84F41">
        <w:rPr>
          <w:rFonts w:asciiTheme="minorHAnsi" w:hAnsiTheme="minorHAnsi" w:cs="Calibri"/>
          <w:sz w:val="24"/>
          <w:szCs w:val="24"/>
        </w:rPr>
        <w:t xml:space="preserve">       2. Najważniejszym celem kształcenia w szkole jest dbałość o integralny rozwój biologiczny, poznawczy, emocjonalny, społeczny i moralny uczniów. </w:t>
      </w:r>
    </w:p>
    <w:p w:rsidR="00545BBC" w:rsidRPr="00D84F41" w:rsidRDefault="00545BBC" w:rsidP="00545BBC">
      <w:pPr>
        <w:suppressAutoHyphens/>
        <w:spacing w:after="0"/>
        <w:jc w:val="both"/>
        <w:rPr>
          <w:rFonts w:asciiTheme="minorHAnsi" w:hAnsiTheme="minorHAnsi" w:cs="Calibri"/>
          <w:spacing w:val="-4"/>
          <w:sz w:val="24"/>
          <w:szCs w:val="24"/>
        </w:rPr>
      </w:pPr>
      <w:r w:rsidRPr="00D84F41">
        <w:rPr>
          <w:rFonts w:asciiTheme="minorHAnsi" w:hAnsiTheme="minorHAnsi" w:cs="Calibri"/>
          <w:sz w:val="24"/>
          <w:szCs w:val="24"/>
        </w:rPr>
        <w:t xml:space="preserve">       3. Główne cele i zadania szkoły określone są przepisami prawa i realizowane </w:t>
      </w:r>
      <w:r w:rsidRPr="00D84F41">
        <w:rPr>
          <w:rFonts w:asciiTheme="minorHAnsi" w:hAnsiTheme="minorHAnsi" w:cs="Calibri"/>
          <w:spacing w:val="-4"/>
          <w:sz w:val="24"/>
          <w:szCs w:val="24"/>
        </w:rPr>
        <w:t xml:space="preserve">we współpracy z rodzicami. Należą do nich w szczególności:  </w:t>
      </w:r>
    </w:p>
    <w:p w:rsidR="00545BBC" w:rsidRPr="00D84F41" w:rsidRDefault="00545BBC" w:rsidP="00545BBC">
      <w:pPr>
        <w:suppressAutoHyphens/>
        <w:spacing w:after="0"/>
        <w:jc w:val="both"/>
        <w:rPr>
          <w:rFonts w:asciiTheme="minorHAnsi" w:hAnsiTheme="minorHAnsi" w:cs="Calibri"/>
          <w:spacing w:val="-4"/>
          <w:sz w:val="24"/>
          <w:szCs w:val="24"/>
        </w:rPr>
      </w:pPr>
    </w:p>
    <w:p w:rsidR="00545BBC" w:rsidRPr="00D84F41" w:rsidRDefault="00545BBC" w:rsidP="00A67FD0">
      <w:pPr>
        <w:numPr>
          <w:ilvl w:val="0"/>
          <w:numId w:val="5"/>
        </w:numPr>
        <w:suppressAutoHyphens/>
        <w:spacing w:after="0"/>
        <w:jc w:val="both"/>
        <w:rPr>
          <w:rFonts w:asciiTheme="minorHAnsi" w:hAnsiTheme="minorHAnsi" w:cs="Calibri"/>
          <w:color w:val="000000"/>
          <w:spacing w:val="-1"/>
          <w:sz w:val="24"/>
          <w:szCs w:val="24"/>
        </w:rPr>
      </w:pPr>
      <w:r w:rsidRPr="00D84F41">
        <w:rPr>
          <w:rFonts w:asciiTheme="minorHAnsi" w:hAnsiTheme="minorHAnsi" w:cs="Calibri"/>
          <w:color w:val="000000"/>
          <w:spacing w:val="-1"/>
          <w:sz w:val="24"/>
          <w:szCs w:val="24"/>
        </w:rPr>
        <w:t>bezpłatne nauczanie w zakresie ramowych planów nauczania;</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color w:val="000000"/>
          <w:spacing w:val="-2"/>
          <w:sz w:val="24"/>
          <w:szCs w:val="24"/>
        </w:rPr>
        <w:t>prowadzenie rekrutacji uczniów w oparciu o zasadę powszechnej dostępności;</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color w:val="000000"/>
          <w:spacing w:val="-4"/>
          <w:sz w:val="24"/>
          <w:szCs w:val="24"/>
        </w:rPr>
        <w:t>zatrudnianie nauczycieli posiadających kwalifikacje określone odrębnymi  przepisami;</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color w:val="000000"/>
          <w:spacing w:val="-3"/>
          <w:sz w:val="24"/>
          <w:szCs w:val="24"/>
        </w:rPr>
        <w:t xml:space="preserve">dostęp do wiedzy, która umożliwia uczniom dalszą </w:t>
      </w:r>
      <w:r w:rsidRPr="00D84F41">
        <w:rPr>
          <w:rFonts w:asciiTheme="minorHAnsi" w:hAnsiTheme="minorHAnsi" w:cs="Calibri"/>
          <w:color w:val="000000"/>
          <w:spacing w:val="-4"/>
          <w:sz w:val="24"/>
          <w:szCs w:val="24"/>
        </w:rPr>
        <w:t xml:space="preserve">edukację i korzystanie </w:t>
      </w:r>
      <w:r w:rsidRPr="00D84F41">
        <w:rPr>
          <w:rFonts w:asciiTheme="minorHAnsi" w:hAnsiTheme="minorHAnsi" w:cs="Calibri"/>
          <w:color w:val="000000"/>
          <w:spacing w:val="-4"/>
          <w:sz w:val="24"/>
          <w:szCs w:val="24"/>
        </w:rPr>
        <w:br/>
        <w:t>z zasobów informacyjnych cywilizacji oraz rozwijanie zdolności i zainteresowań;</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color w:val="000000"/>
          <w:spacing w:val="-4"/>
          <w:sz w:val="24"/>
          <w:szCs w:val="24"/>
        </w:rPr>
        <w:t xml:space="preserve">umożliwienie nabywania umiejętności niezbędnych do uzyskania </w:t>
      </w:r>
      <w:r w:rsidRPr="00D84F41">
        <w:rPr>
          <w:rFonts w:asciiTheme="minorHAnsi" w:hAnsiTheme="minorHAnsi" w:cs="Calibri"/>
          <w:spacing w:val="-4"/>
          <w:sz w:val="24"/>
          <w:szCs w:val="24"/>
        </w:rPr>
        <w:t xml:space="preserve">świadectwa </w:t>
      </w:r>
      <w:r w:rsidRPr="00D84F41">
        <w:rPr>
          <w:rFonts w:asciiTheme="minorHAnsi" w:hAnsiTheme="minorHAnsi" w:cs="Calibri"/>
          <w:spacing w:val="-3"/>
          <w:sz w:val="24"/>
          <w:szCs w:val="24"/>
        </w:rPr>
        <w:t>ukończenia szkoły;</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spacing w:val="-4"/>
          <w:sz w:val="24"/>
          <w:szCs w:val="24"/>
        </w:rPr>
        <w:t>wspomaganie rodziny w jej wychowawczej roli;</w:t>
      </w:r>
    </w:p>
    <w:p w:rsidR="00545BBC" w:rsidRPr="00D84F41" w:rsidRDefault="00545BBC" w:rsidP="00A67FD0">
      <w:pPr>
        <w:numPr>
          <w:ilvl w:val="0"/>
          <w:numId w:val="5"/>
        </w:numPr>
        <w:suppressAutoHyphens/>
        <w:spacing w:after="0"/>
        <w:jc w:val="both"/>
        <w:rPr>
          <w:rFonts w:asciiTheme="minorHAnsi" w:hAnsiTheme="minorHAnsi" w:cs="Calibri"/>
          <w:sz w:val="24"/>
          <w:szCs w:val="24"/>
        </w:rPr>
      </w:pPr>
      <w:r w:rsidRPr="00D84F41">
        <w:rPr>
          <w:rFonts w:asciiTheme="minorHAnsi" w:hAnsiTheme="minorHAnsi" w:cs="Calibri"/>
          <w:color w:val="000000"/>
          <w:spacing w:val="-4"/>
          <w:sz w:val="24"/>
          <w:szCs w:val="24"/>
        </w:rPr>
        <w:t xml:space="preserve">kształcenie uniwersalnych zasad etycznych i </w:t>
      </w:r>
      <w:r w:rsidRPr="00D84F41">
        <w:rPr>
          <w:rFonts w:asciiTheme="minorHAnsi" w:hAnsiTheme="minorHAnsi" w:cs="Calibri"/>
          <w:spacing w:val="-4"/>
          <w:sz w:val="24"/>
          <w:szCs w:val="24"/>
        </w:rPr>
        <w:t>odpowiedzialność za swoje czyny</w:t>
      </w:r>
      <w:r w:rsidRPr="00D84F41">
        <w:rPr>
          <w:rFonts w:asciiTheme="minorHAnsi" w:hAnsiTheme="minorHAnsi" w:cs="Calibri"/>
          <w:color w:val="000000"/>
          <w:spacing w:val="-4"/>
          <w:sz w:val="24"/>
          <w:szCs w:val="24"/>
        </w:rPr>
        <w:t>;</w:t>
      </w:r>
    </w:p>
    <w:p w:rsidR="00545BBC" w:rsidRPr="00D84F41" w:rsidRDefault="00545BBC" w:rsidP="00A67FD0">
      <w:pPr>
        <w:widowControl w:val="0"/>
        <w:numPr>
          <w:ilvl w:val="0"/>
          <w:numId w:val="16"/>
        </w:numPr>
        <w:shd w:val="clear" w:color="auto" w:fill="FFFFFF"/>
        <w:tabs>
          <w:tab w:val="left" w:pos="1134"/>
        </w:tabs>
        <w:autoSpaceDE w:val="0"/>
        <w:autoSpaceDN w:val="0"/>
        <w:spacing w:after="0"/>
        <w:jc w:val="both"/>
        <w:rPr>
          <w:rFonts w:asciiTheme="minorHAnsi" w:hAnsiTheme="minorHAnsi" w:cs="Calibri"/>
          <w:sz w:val="24"/>
          <w:szCs w:val="24"/>
        </w:rPr>
      </w:pPr>
      <w:r w:rsidRPr="00D84F41">
        <w:rPr>
          <w:rFonts w:asciiTheme="minorHAnsi" w:hAnsiTheme="minorHAnsi" w:cs="Calibri"/>
          <w:color w:val="000000"/>
          <w:spacing w:val="-4"/>
          <w:sz w:val="24"/>
          <w:szCs w:val="24"/>
        </w:rPr>
        <w:t>Szkoła w działaniach dydaktycznych, wychowawczych i opiekuńczych kieruje się dobrem i troską  o zdrowie uczniów,  szanuje ich godność osobistą, respektuje zasady nauk pedagogicznych.</w:t>
      </w:r>
    </w:p>
    <w:p w:rsidR="00545BBC" w:rsidRPr="00D84F41" w:rsidRDefault="00545BBC" w:rsidP="00A67FD0">
      <w:pPr>
        <w:widowControl w:val="0"/>
        <w:numPr>
          <w:ilvl w:val="0"/>
          <w:numId w:val="16"/>
        </w:numPr>
        <w:shd w:val="clear" w:color="auto" w:fill="FFFFFF"/>
        <w:tabs>
          <w:tab w:val="left" w:pos="1134"/>
        </w:tabs>
        <w:autoSpaceDE w:val="0"/>
        <w:autoSpaceDN w:val="0"/>
        <w:spacing w:after="0"/>
        <w:jc w:val="both"/>
        <w:rPr>
          <w:rFonts w:asciiTheme="minorHAnsi" w:hAnsiTheme="minorHAnsi" w:cs="Calibri"/>
          <w:sz w:val="24"/>
          <w:szCs w:val="24"/>
        </w:rPr>
      </w:pPr>
      <w:r w:rsidRPr="00D84F41">
        <w:rPr>
          <w:rFonts w:asciiTheme="minorHAnsi" w:hAnsiTheme="minorHAnsi" w:cs="Calibri"/>
          <w:color w:val="000000"/>
          <w:spacing w:val="-4"/>
          <w:sz w:val="24"/>
          <w:szCs w:val="24"/>
        </w:rPr>
        <w:t>Szkoła realizuje następujące cele i zadania:</w:t>
      </w:r>
    </w:p>
    <w:p w:rsidR="00545BBC" w:rsidRPr="00D84F41" w:rsidRDefault="00545BBC" w:rsidP="00A67FD0">
      <w:pPr>
        <w:widowControl w:val="0"/>
        <w:numPr>
          <w:ilvl w:val="1"/>
          <w:numId w:val="6"/>
        </w:numPr>
        <w:shd w:val="clear" w:color="auto" w:fill="FFFFFF"/>
        <w:tabs>
          <w:tab w:val="left" w:pos="1134"/>
        </w:tabs>
        <w:autoSpaceDE w:val="0"/>
        <w:autoSpaceDN w:val="0"/>
        <w:spacing w:after="0"/>
        <w:jc w:val="both"/>
        <w:rPr>
          <w:rFonts w:asciiTheme="minorHAnsi" w:hAnsiTheme="minorHAnsi" w:cs="Calibri"/>
          <w:sz w:val="24"/>
          <w:szCs w:val="24"/>
        </w:rPr>
      </w:pPr>
      <w:r w:rsidRPr="00D84F41">
        <w:rPr>
          <w:rFonts w:asciiTheme="minorHAnsi" w:hAnsiTheme="minorHAnsi" w:cs="Calibri"/>
          <w:spacing w:val="-4"/>
          <w:sz w:val="24"/>
          <w:szCs w:val="24"/>
        </w:rPr>
        <w:t xml:space="preserve">umożliwia uczniom podtrzymywanie poczucia tożsamości narodowej, etycznej, językowej i </w:t>
      </w:r>
      <w:r w:rsidRPr="00D84F41">
        <w:rPr>
          <w:rFonts w:asciiTheme="minorHAnsi" w:hAnsiTheme="minorHAnsi" w:cs="Calibri"/>
          <w:spacing w:val="-5"/>
          <w:sz w:val="24"/>
          <w:szCs w:val="24"/>
        </w:rPr>
        <w:t>religijnej poprzez rozwijanie i wpajanie zasad:</w:t>
      </w:r>
    </w:p>
    <w:p w:rsidR="00545BBC" w:rsidRPr="00D84F41" w:rsidRDefault="00545BBC" w:rsidP="00A67FD0">
      <w:pPr>
        <w:widowControl w:val="0"/>
        <w:numPr>
          <w:ilvl w:val="2"/>
          <w:numId w:val="6"/>
        </w:numPr>
        <w:shd w:val="clear" w:color="auto" w:fill="FFFFFF"/>
        <w:tabs>
          <w:tab w:val="left" w:pos="1134"/>
          <w:tab w:val="left" w:pos="1276"/>
        </w:tabs>
        <w:autoSpaceDE w:val="0"/>
        <w:autoSpaceDN w:val="0"/>
        <w:spacing w:after="0"/>
        <w:ind w:left="1134" w:hanging="141"/>
        <w:jc w:val="both"/>
        <w:rPr>
          <w:rFonts w:asciiTheme="minorHAnsi" w:hAnsiTheme="minorHAnsi" w:cs="Calibri"/>
          <w:sz w:val="24"/>
          <w:szCs w:val="24"/>
        </w:rPr>
      </w:pPr>
      <w:r w:rsidRPr="00D84F41">
        <w:rPr>
          <w:rFonts w:asciiTheme="minorHAnsi" w:hAnsiTheme="minorHAnsi" w:cs="Calibri"/>
          <w:spacing w:val="-4"/>
          <w:sz w:val="24"/>
          <w:szCs w:val="24"/>
        </w:rPr>
        <w:t xml:space="preserve">tolerancji i akceptacji dla odmienności narodowej i religijnej oraz szacunku dla obrzędów religijnych różnych </w:t>
      </w:r>
      <w:r w:rsidRPr="00D84F41">
        <w:rPr>
          <w:rFonts w:asciiTheme="minorHAnsi" w:hAnsiTheme="minorHAnsi" w:cs="Calibri"/>
          <w:spacing w:val="-7"/>
          <w:sz w:val="24"/>
          <w:szCs w:val="24"/>
        </w:rPr>
        <w:t>wyznań</w:t>
      </w:r>
      <w:r w:rsidRPr="00D84F41">
        <w:rPr>
          <w:rFonts w:asciiTheme="minorHAnsi" w:hAnsiTheme="minorHAnsi" w:cs="Calibri"/>
          <w:spacing w:val="-4"/>
          <w:sz w:val="24"/>
          <w:szCs w:val="24"/>
        </w:rPr>
        <w:t>;</w:t>
      </w:r>
    </w:p>
    <w:p w:rsidR="00545BBC" w:rsidRPr="00D84F41" w:rsidRDefault="00545BBC" w:rsidP="00A67FD0">
      <w:pPr>
        <w:widowControl w:val="0"/>
        <w:numPr>
          <w:ilvl w:val="2"/>
          <w:numId w:val="6"/>
        </w:numPr>
        <w:shd w:val="clear" w:color="auto" w:fill="FFFFFF"/>
        <w:tabs>
          <w:tab w:val="left" w:pos="1134"/>
          <w:tab w:val="left" w:pos="1276"/>
        </w:tabs>
        <w:autoSpaceDE w:val="0"/>
        <w:autoSpaceDN w:val="0"/>
        <w:spacing w:after="0"/>
        <w:ind w:left="1134" w:hanging="141"/>
        <w:jc w:val="both"/>
        <w:rPr>
          <w:rFonts w:asciiTheme="minorHAnsi" w:hAnsiTheme="minorHAnsi" w:cs="Calibri"/>
          <w:sz w:val="24"/>
          <w:szCs w:val="24"/>
        </w:rPr>
      </w:pPr>
      <w:r w:rsidRPr="00D84F41">
        <w:rPr>
          <w:rFonts w:asciiTheme="minorHAnsi" w:hAnsiTheme="minorHAnsi" w:cs="Calibri"/>
          <w:spacing w:val="-4"/>
          <w:sz w:val="24"/>
          <w:szCs w:val="24"/>
        </w:rPr>
        <w:t xml:space="preserve">tolerancji i akceptacji w </w:t>
      </w:r>
      <w:r w:rsidRPr="00D84F41">
        <w:rPr>
          <w:rFonts w:asciiTheme="minorHAnsi" w:hAnsiTheme="minorHAnsi" w:cs="Calibri"/>
          <w:spacing w:val="-3"/>
          <w:sz w:val="24"/>
          <w:szCs w:val="24"/>
        </w:rPr>
        <w:t xml:space="preserve">swobodnym wyborze uczestnictwa w katechizacji oraz </w:t>
      </w:r>
      <w:r w:rsidRPr="00D84F41">
        <w:rPr>
          <w:rFonts w:asciiTheme="minorHAnsi" w:hAnsiTheme="minorHAnsi" w:cs="Calibri"/>
          <w:spacing w:val="-3"/>
          <w:sz w:val="24"/>
          <w:szCs w:val="24"/>
        </w:rPr>
        <w:br/>
        <w:t>w obrzędach religijnych;</w:t>
      </w:r>
    </w:p>
    <w:p w:rsidR="00545BBC" w:rsidRPr="00D84F41" w:rsidRDefault="00545BBC" w:rsidP="00A67FD0">
      <w:pPr>
        <w:widowControl w:val="0"/>
        <w:numPr>
          <w:ilvl w:val="2"/>
          <w:numId w:val="6"/>
        </w:numPr>
        <w:shd w:val="clear" w:color="auto" w:fill="FFFFFF"/>
        <w:tabs>
          <w:tab w:val="left" w:pos="1134"/>
          <w:tab w:val="left" w:pos="1276"/>
        </w:tabs>
        <w:autoSpaceDE w:val="0"/>
        <w:autoSpaceDN w:val="0"/>
        <w:spacing w:after="0"/>
        <w:ind w:left="1134" w:hanging="141"/>
        <w:jc w:val="both"/>
        <w:rPr>
          <w:rFonts w:asciiTheme="minorHAnsi" w:hAnsiTheme="minorHAnsi" w:cs="Calibri"/>
          <w:sz w:val="24"/>
          <w:szCs w:val="24"/>
        </w:rPr>
      </w:pPr>
      <w:r w:rsidRPr="00D84F41">
        <w:rPr>
          <w:rFonts w:asciiTheme="minorHAnsi" w:hAnsiTheme="minorHAnsi" w:cs="Calibri"/>
          <w:spacing w:val="-5"/>
          <w:sz w:val="24"/>
          <w:szCs w:val="24"/>
        </w:rPr>
        <w:t xml:space="preserve"> </w:t>
      </w:r>
      <w:r w:rsidRPr="00D84F41">
        <w:rPr>
          <w:rFonts w:asciiTheme="minorHAnsi" w:hAnsiTheme="minorHAnsi" w:cs="Calibri"/>
          <w:spacing w:val="-4"/>
          <w:sz w:val="24"/>
          <w:szCs w:val="24"/>
        </w:rPr>
        <w:t>tolerancji i</w:t>
      </w:r>
      <w:r w:rsidRPr="00D84F41">
        <w:rPr>
          <w:rFonts w:asciiTheme="minorHAnsi" w:hAnsiTheme="minorHAnsi" w:cs="Calibri"/>
          <w:spacing w:val="-5"/>
          <w:sz w:val="24"/>
          <w:szCs w:val="24"/>
        </w:rPr>
        <w:t xml:space="preserve"> akceptacji swobodnego wyrażanie myśli i przekonań światopoglądowych oraz religijnych nienaruszających dobra innych osób;</w:t>
      </w:r>
    </w:p>
    <w:p w:rsidR="00545BBC" w:rsidRPr="00D84F41" w:rsidRDefault="00545BBC" w:rsidP="00A67FD0">
      <w:pPr>
        <w:widowControl w:val="0"/>
        <w:numPr>
          <w:ilvl w:val="2"/>
          <w:numId w:val="6"/>
        </w:numPr>
        <w:shd w:val="clear" w:color="auto" w:fill="FFFFFF"/>
        <w:tabs>
          <w:tab w:val="left" w:pos="1134"/>
          <w:tab w:val="left" w:pos="1276"/>
        </w:tabs>
        <w:autoSpaceDE w:val="0"/>
        <w:autoSpaceDN w:val="0"/>
        <w:spacing w:after="0"/>
        <w:ind w:left="1134" w:hanging="141"/>
        <w:jc w:val="both"/>
        <w:rPr>
          <w:rFonts w:asciiTheme="minorHAnsi" w:hAnsiTheme="minorHAnsi" w:cs="Calibri"/>
          <w:sz w:val="24"/>
          <w:szCs w:val="24"/>
        </w:rPr>
      </w:pPr>
      <w:r w:rsidRPr="00D84F41">
        <w:rPr>
          <w:rFonts w:asciiTheme="minorHAnsi" w:hAnsiTheme="minorHAnsi" w:cs="Calibri"/>
          <w:spacing w:val="-5"/>
          <w:sz w:val="24"/>
          <w:szCs w:val="24"/>
        </w:rPr>
        <w:t xml:space="preserve">równych praw i równego traktowania uczniów z powodu ich </w:t>
      </w:r>
      <w:r w:rsidRPr="00D84F41">
        <w:rPr>
          <w:rFonts w:asciiTheme="minorHAnsi" w:hAnsiTheme="minorHAnsi" w:cs="Calibri"/>
          <w:spacing w:val="-4"/>
          <w:sz w:val="24"/>
          <w:szCs w:val="24"/>
        </w:rPr>
        <w:t>przynależności narodowej, wyznaniowej lub bezwyznaniowości.</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pacing w:val="-4"/>
          <w:sz w:val="24"/>
          <w:szCs w:val="24"/>
        </w:rPr>
      </w:pPr>
      <w:r w:rsidRPr="00D84F41">
        <w:rPr>
          <w:rFonts w:asciiTheme="minorHAnsi" w:hAnsiTheme="minorHAnsi" w:cs="Calibri"/>
          <w:spacing w:val="-4"/>
          <w:sz w:val="24"/>
          <w:szCs w:val="24"/>
        </w:rPr>
        <w:t>udziela uczniom pomocy psychologicznej i pedagogicznej:</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obejmując indywidualną opiekę pedagogiczną i psychologiczną, potrzebujących tej pomocy;</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w eliminowaniu napięć psychicznych narastających na tle niepowodzeń szkolnych;</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mającym trudności w kontaktach rówieśniczych i środowiskowych;</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 organizując zajęcia ze specjalistam</w:t>
      </w:r>
      <w:r w:rsidR="00B00411">
        <w:rPr>
          <w:rFonts w:asciiTheme="minorHAnsi" w:hAnsiTheme="minorHAnsi" w:cs="Calibri"/>
          <w:spacing w:val="-4"/>
          <w:sz w:val="24"/>
          <w:szCs w:val="24"/>
        </w:rPr>
        <w:t>i, np. logopedą,</w:t>
      </w:r>
      <w:r w:rsidRPr="00D84F41">
        <w:rPr>
          <w:rFonts w:asciiTheme="minorHAnsi" w:hAnsiTheme="minorHAnsi" w:cs="Calibri"/>
          <w:spacing w:val="-4"/>
          <w:sz w:val="24"/>
          <w:szCs w:val="24"/>
        </w:rPr>
        <w:t xml:space="preserve"> pedagogiem- terapeutą;</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pacing w:val="-4"/>
          <w:sz w:val="24"/>
          <w:szCs w:val="24"/>
        </w:rPr>
      </w:pPr>
      <w:r w:rsidRPr="00D84F41">
        <w:rPr>
          <w:rFonts w:asciiTheme="minorHAnsi" w:hAnsiTheme="minorHAnsi" w:cs="Calibri"/>
          <w:spacing w:val="-4"/>
          <w:sz w:val="24"/>
          <w:szCs w:val="24"/>
        </w:rPr>
        <w:t>rozwija zainteresowania uczniów organizując:</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koła zainteresowań;</w:t>
      </w:r>
    </w:p>
    <w:p w:rsidR="00545BBC" w:rsidRPr="00FA23B1" w:rsidRDefault="00545BBC" w:rsidP="00FA23B1">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zajęcia indywidualne z uczniem zdolnym, umożliwiające mu realizację indywidualnego programu lub toku nauki;</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zajęcia w zakresie: pomocy w nauce, przygotowania do egzaminów, konkursów czy olimpiad przedmiotowych;</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pacing w:val="-4"/>
          <w:sz w:val="24"/>
          <w:szCs w:val="24"/>
        </w:rPr>
      </w:pPr>
      <w:r w:rsidRPr="00D84F41">
        <w:rPr>
          <w:rFonts w:asciiTheme="minorHAnsi" w:hAnsiTheme="minorHAnsi" w:cs="Calibri"/>
          <w:spacing w:val="-4"/>
          <w:sz w:val="24"/>
          <w:szCs w:val="24"/>
        </w:rPr>
        <w:t>sprawuje  indywidualną  opiekę  nad uczniami odpowiednio do ich potrzeb:</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prowadzi diagnozę środowiska ucznia i rozpoznaje potencjalne możliwości oraz indywidualne potrzeby ucznia, w miarę możliwości zaspokaja je;</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organizuje zajęcia integracyjne;</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zapewnia okres ochronny  w pierwszym i drugim tygodniu nauki;</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współpracuje w tym zakresie  z poradnią psychologiczno-pedagogiczną;</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 xml:space="preserve">współpracuje   z placówkami i instytucjami działającymi na rzecz pomocy rodzinie i dziecku; </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współpracuje  z  instytucjami dbającymi o bezpieczeństwo:  policją  i strażą</w:t>
      </w:r>
      <w:r w:rsidR="00D47E08" w:rsidRPr="00D84F41">
        <w:rPr>
          <w:rFonts w:asciiTheme="minorHAnsi" w:hAnsiTheme="minorHAnsi" w:cs="Calibri"/>
          <w:spacing w:val="-4"/>
          <w:sz w:val="24"/>
          <w:szCs w:val="24"/>
        </w:rPr>
        <w:t xml:space="preserve"> pożarną</w:t>
      </w:r>
      <w:r w:rsidRPr="00D84F41">
        <w:rPr>
          <w:rFonts w:asciiTheme="minorHAnsi" w:hAnsiTheme="minorHAnsi" w:cs="Calibri"/>
          <w:spacing w:val="-4"/>
          <w:sz w:val="24"/>
          <w:szCs w:val="24"/>
        </w:rPr>
        <w:t xml:space="preserve">; </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gromadzi  informacje o trudnościach wychowawczych występujących wśród uczniów danego oddziału i przekazuje je na posiedzeniach zespołów wychowawczych i rady pedagogicznej okresowej;</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umożliwia korzystanie z pomocy pedagoga lub psychologa </w:t>
      </w:r>
      <w:r w:rsidR="00D47E08" w:rsidRPr="00D84F41">
        <w:rPr>
          <w:rFonts w:asciiTheme="minorHAnsi" w:hAnsiTheme="minorHAnsi" w:cs="Calibri"/>
          <w:spacing w:val="-4"/>
          <w:sz w:val="24"/>
          <w:szCs w:val="24"/>
        </w:rPr>
        <w:t>z Poradni Psychologiczno-Pedagogicznej w Bielsku Podlaskim;</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umożliwia  uzyskiwanie  pomocy materialnej;</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organizuje stołówkę szkolną oraz świetlicę;</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organizuje zajęcia korekcyjno-kompensacyjne; </w:t>
      </w:r>
    </w:p>
    <w:p w:rsidR="00545BBC" w:rsidRPr="00FA23B1" w:rsidRDefault="00545BBC" w:rsidP="00FA23B1">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organizuje zajęcia gimnastyki korekcyjnej;</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pacing w:val="-4"/>
          <w:sz w:val="24"/>
          <w:szCs w:val="24"/>
        </w:rPr>
        <w:t>zapewnia uczniom bezpieczeństwo i opiekę poprzez:</w:t>
      </w:r>
    </w:p>
    <w:p w:rsidR="00545BBC" w:rsidRPr="00D84F41" w:rsidRDefault="00545BBC" w:rsidP="00A67FD0">
      <w:pPr>
        <w:widowControl w:val="0"/>
        <w:numPr>
          <w:ilvl w:val="0"/>
          <w:numId w:val="7"/>
        </w:numPr>
        <w:shd w:val="clear" w:color="auto" w:fill="FFFFFF"/>
        <w:tabs>
          <w:tab w:val="left" w:pos="851"/>
        </w:tabs>
        <w:autoSpaceDE w:val="0"/>
        <w:autoSpaceDN w:val="0"/>
        <w:spacing w:after="0"/>
        <w:jc w:val="both"/>
        <w:rPr>
          <w:rFonts w:asciiTheme="minorHAnsi" w:hAnsiTheme="minorHAnsi" w:cs="Calibri"/>
          <w:sz w:val="24"/>
          <w:szCs w:val="24"/>
        </w:rPr>
      </w:pPr>
      <w:r w:rsidRPr="00D84F41">
        <w:rPr>
          <w:rFonts w:asciiTheme="minorHAnsi" w:hAnsiTheme="minorHAnsi" w:cs="Calibri"/>
          <w:spacing w:val="-4"/>
          <w:sz w:val="24"/>
          <w:szCs w:val="24"/>
        </w:rPr>
        <w:t>ochronę ich zdrowia, ochronę przed przemocą, uzależnieniami, demoralizacją oraz innymi przejawami patologii społecznej oraz podnoszenie poziomu dyscypliny w szkole;</w:t>
      </w:r>
    </w:p>
    <w:p w:rsidR="00545BBC" w:rsidRPr="00D84F41" w:rsidRDefault="00545BBC" w:rsidP="00A67FD0">
      <w:pPr>
        <w:widowControl w:val="0"/>
        <w:numPr>
          <w:ilvl w:val="0"/>
          <w:numId w:val="7"/>
        </w:numPr>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 xml:space="preserve">organizowanie bezpiecznych warunków nauki, wychowania i opieki we współpracy z organem prowadzącym szkołę; </w:t>
      </w:r>
    </w:p>
    <w:p w:rsidR="00545BBC" w:rsidRPr="00D84F41" w:rsidRDefault="00545BBC" w:rsidP="00A67FD0">
      <w:pPr>
        <w:widowControl w:val="0"/>
        <w:numPr>
          <w:ilvl w:val="0"/>
          <w:numId w:val="7"/>
        </w:numPr>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sprawowanie przez nauczycieli dyżurów zgodnie z harmonogramem przed rozpoczęciem zajęć lekcyjnych oraz w trakcie przerw między zajęciami;</w:t>
      </w:r>
    </w:p>
    <w:p w:rsidR="00545BBC" w:rsidRPr="00D84F41" w:rsidRDefault="00545BBC" w:rsidP="00A67FD0">
      <w:pPr>
        <w:widowControl w:val="0"/>
        <w:numPr>
          <w:ilvl w:val="0"/>
          <w:numId w:val="7"/>
        </w:numPr>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ciągły nadzór pedagogiczny na zajęciach obowiązkowych, nadobowiązkowych i pozalekcyjnych;</w:t>
      </w:r>
    </w:p>
    <w:p w:rsidR="00545BBC" w:rsidRPr="00D84F41" w:rsidRDefault="00545BBC" w:rsidP="00A67FD0">
      <w:pPr>
        <w:widowControl w:val="0"/>
        <w:numPr>
          <w:ilvl w:val="0"/>
          <w:numId w:val="7"/>
        </w:numPr>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omawianie zasad bezpieczeństwa na godzinach wychowawczych;</w:t>
      </w:r>
    </w:p>
    <w:p w:rsidR="00545BBC" w:rsidRPr="00D84F41" w:rsidRDefault="00545BBC" w:rsidP="00A67FD0">
      <w:pPr>
        <w:widowControl w:val="0"/>
        <w:numPr>
          <w:ilvl w:val="0"/>
          <w:numId w:val="7"/>
        </w:numPr>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organizowanie szkoleń dla wszystkich pracowników szkoły w zakresie bhp i ppoż.;</w:t>
      </w:r>
    </w:p>
    <w:p w:rsidR="00545BBC" w:rsidRPr="00D84F41" w:rsidRDefault="00545BBC" w:rsidP="00A67FD0">
      <w:pPr>
        <w:widowControl w:val="0"/>
        <w:numPr>
          <w:ilvl w:val="0"/>
          <w:numId w:val="7"/>
        </w:numPr>
        <w:tabs>
          <w:tab w:val="left" w:pos="1134"/>
          <w:tab w:val="left" w:pos="1701"/>
        </w:tab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równomierne rozkładanie  lekcji  w tygodniowym rozkładzie zajęć;</w:t>
      </w:r>
    </w:p>
    <w:p w:rsidR="00545BBC" w:rsidRPr="00D84F41" w:rsidRDefault="00545BBC" w:rsidP="00A67FD0">
      <w:pPr>
        <w:widowControl w:val="0"/>
        <w:numPr>
          <w:ilvl w:val="0"/>
          <w:numId w:val="7"/>
        </w:numPr>
        <w:tabs>
          <w:tab w:val="left" w:pos="1134"/>
          <w:tab w:val="left" w:pos="1701"/>
        </w:tab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zabezpieczenie dostępu do Internetu przed treściami, które mogą stanowić zagrożenie dla prawidłowego rozwoju psychicznego uczniów;</w:t>
      </w:r>
    </w:p>
    <w:p w:rsidR="00545BBC" w:rsidRPr="00D84F41" w:rsidRDefault="00545BBC" w:rsidP="00A67FD0">
      <w:pPr>
        <w:widowControl w:val="0"/>
        <w:numPr>
          <w:ilvl w:val="0"/>
          <w:numId w:val="7"/>
        </w:numPr>
        <w:tabs>
          <w:tab w:val="left" w:pos="1134"/>
          <w:tab w:val="left" w:pos="1701"/>
        </w:tab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zaznajamianie uczniów z regulaminami pracowni, z instrukcjami obsługi przy wszystkich urządzeniach wykorzystywanych w procesie edukacyjnym umieszczanych w pracowniach o zwiększonym ryzyku wypadku;</w:t>
      </w:r>
    </w:p>
    <w:p w:rsidR="00545BBC" w:rsidRPr="00D84F41" w:rsidRDefault="00545BBC" w:rsidP="00A67FD0">
      <w:pPr>
        <w:numPr>
          <w:ilvl w:val="0"/>
          <w:numId w:val="7"/>
        </w:numPr>
        <w:tabs>
          <w:tab w:val="left" w:pos="-8379"/>
          <w:tab w:val="left" w:pos="-7659"/>
          <w:tab w:val="left" w:pos="-6219"/>
          <w:tab w:val="left" w:pos="-4779"/>
          <w:tab w:val="left" w:pos="-1179"/>
          <w:tab w:val="left" w:pos="1134"/>
          <w:tab w:val="left" w:pos="1701"/>
        </w:tabs>
        <w:suppressAutoHyphen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 xml:space="preserve">ustalanie zasad i regulaminów związanych z funkcjonowaniem szkoły, zapoznanie </w:t>
      </w:r>
      <w:r w:rsidRPr="00D84F41">
        <w:rPr>
          <w:rFonts w:asciiTheme="minorHAnsi" w:hAnsiTheme="minorHAnsi" w:cs="Calibri"/>
          <w:sz w:val="24"/>
          <w:szCs w:val="24"/>
        </w:rPr>
        <w:br/>
        <w:t>z nimi całą społeczność szkolną i skuteczne ich przestrzeganie;</w:t>
      </w:r>
    </w:p>
    <w:p w:rsidR="00545BBC" w:rsidRPr="00D84F41" w:rsidRDefault="00545BBC" w:rsidP="00A67FD0">
      <w:pPr>
        <w:numPr>
          <w:ilvl w:val="0"/>
          <w:numId w:val="7"/>
        </w:numPr>
        <w:tabs>
          <w:tab w:val="left" w:pos="-8379"/>
          <w:tab w:val="left" w:pos="-7659"/>
          <w:tab w:val="left" w:pos="-6360"/>
          <w:tab w:val="left" w:pos="-4779"/>
          <w:tab w:val="left" w:pos="-1179"/>
          <w:tab w:val="left" w:pos="1134"/>
          <w:tab w:val="left" w:pos="1701"/>
        </w:tabs>
        <w:suppressAutoHyphen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 xml:space="preserve"> przestrzeganie praw ucznia;</w:t>
      </w:r>
    </w:p>
    <w:p w:rsidR="00545BBC" w:rsidRPr="00D84F41" w:rsidRDefault="00545BBC" w:rsidP="00A67FD0">
      <w:pPr>
        <w:numPr>
          <w:ilvl w:val="0"/>
          <w:numId w:val="7"/>
        </w:numPr>
        <w:tabs>
          <w:tab w:val="left" w:pos="-8379"/>
          <w:tab w:val="left" w:pos="-7659"/>
          <w:tab w:val="left" w:pos="-6360"/>
          <w:tab w:val="left" w:pos="-4779"/>
          <w:tab w:val="left" w:pos="-1179"/>
          <w:tab w:val="left" w:pos="1134"/>
          <w:tab w:val="left" w:pos="1701"/>
        </w:tabs>
        <w:suppressAutoHyphen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 xml:space="preserve"> prowadzenie rozmów i mediacji, prowadzących do rozwiązywania problemów;</w:t>
      </w:r>
    </w:p>
    <w:p w:rsidR="00545BBC" w:rsidRPr="00D84F41" w:rsidRDefault="00545BBC" w:rsidP="00A67FD0">
      <w:pPr>
        <w:numPr>
          <w:ilvl w:val="0"/>
          <w:numId w:val="7"/>
        </w:numPr>
        <w:tabs>
          <w:tab w:val="left" w:pos="-8379"/>
          <w:tab w:val="left" w:pos="-7659"/>
          <w:tab w:val="left" w:pos="-6219"/>
          <w:tab w:val="left" w:pos="-4779"/>
          <w:tab w:val="left" w:pos="-1179"/>
          <w:tab w:val="left" w:pos="1134"/>
          <w:tab w:val="left" w:pos="1701"/>
        </w:tabs>
        <w:suppressAutoHyphens/>
        <w:overflowPunct w:val="0"/>
        <w:autoSpaceDE w:val="0"/>
        <w:autoSpaceDN w:val="0"/>
        <w:spacing w:after="0"/>
        <w:ind w:left="1134" w:hanging="283"/>
        <w:jc w:val="both"/>
        <w:textAlignment w:val="baseline"/>
        <w:rPr>
          <w:rFonts w:asciiTheme="minorHAnsi" w:hAnsiTheme="minorHAnsi" w:cs="Calibri"/>
          <w:sz w:val="24"/>
          <w:szCs w:val="24"/>
        </w:rPr>
      </w:pPr>
      <w:r w:rsidRPr="00D84F41">
        <w:rPr>
          <w:rFonts w:asciiTheme="minorHAnsi" w:hAnsiTheme="minorHAnsi" w:cs="Calibri"/>
          <w:sz w:val="24"/>
          <w:szCs w:val="24"/>
        </w:rPr>
        <w:t>kontrolę pomieszczeń, w których nauczyciele będą prowadzili zajęcia oraz sprzętu i pomocy dydaktycznych, którymi w trakcie zajęć będą się posługiwali;</w:t>
      </w:r>
    </w:p>
    <w:p w:rsidR="00545BBC" w:rsidRPr="00D84F41" w:rsidRDefault="00545BBC" w:rsidP="00A67FD0">
      <w:pPr>
        <w:pStyle w:val="Akapitzlist"/>
        <w:widowControl w:val="0"/>
        <w:numPr>
          <w:ilvl w:val="0"/>
          <w:numId w:val="7"/>
        </w:numPr>
        <w:tabs>
          <w:tab w:val="left" w:pos="720"/>
          <w:tab w:val="left" w:pos="1134"/>
          <w:tab w:val="left" w:pos="1701"/>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zwracanie uwagi na prawidłowe odżywianie uczniów i racjonalne wykorzystanie czasu wolnego;</w:t>
      </w:r>
    </w:p>
    <w:p w:rsidR="00545BBC" w:rsidRPr="00D84F41" w:rsidRDefault="00545BBC" w:rsidP="00A67FD0">
      <w:pPr>
        <w:pStyle w:val="Akapitzlist"/>
        <w:widowControl w:val="0"/>
        <w:numPr>
          <w:ilvl w:val="0"/>
          <w:numId w:val="7"/>
        </w:numPr>
        <w:tabs>
          <w:tab w:val="left" w:pos="1134"/>
          <w:tab w:val="left" w:pos="1701"/>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prowadzenie dla uczniów i ich rodziców warsztatów i spotkań tematycznych dotyczących uzależnień, narkotyków, dopalaczy, cyberprzemocy, zastraszania, anoreksji, bulimii i innych zjawisk dotykających współczesny świat;</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pacing w:val="-4"/>
          <w:sz w:val="24"/>
          <w:szCs w:val="24"/>
        </w:rPr>
        <w:t>sprawuje opiekę nad uczniami podczas szkolnych wycieczek i zajęć organizowanych poza terenem szkoły:</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wyznaczając nauczyciela – kierownika grupy, który ponosi pełną odpowiedzialność za bezpieczeństwo uczniów zgodnie z obowiązującymi przepisami prawa w tym zakresie;</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zapewniając uczniom odpowiednią liczbę opiekunów w zależności od rodzaju organizowanej wycieczki lub niepełnosprawności uczniów i ich wieku;</w:t>
      </w:r>
    </w:p>
    <w:p w:rsidR="00545BBC" w:rsidRPr="00D84F41" w:rsidRDefault="00545BBC" w:rsidP="00A67FD0">
      <w:pPr>
        <w:widowControl w:val="0"/>
        <w:numPr>
          <w:ilvl w:val="2"/>
          <w:numId w:val="6"/>
        </w:numPr>
        <w:tabs>
          <w:tab w:val="left" w:pos="1134"/>
          <w:tab w:val="left" w:pos="1701"/>
        </w:tabs>
        <w:autoSpaceDE w:val="0"/>
        <w:autoSpaceDN w:val="0"/>
        <w:spacing w:after="0"/>
        <w:jc w:val="both"/>
        <w:rPr>
          <w:rFonts w:asciiTheme="minorHAnsi" w:hAnsiTheme="minorHAnsi" w:cs="Calibri"/>
          <w:sz w:val="24"/>
          <w:szCs w:val="24"/>
        </w:rPr>
      </w:pPr>
      <w:r w:rsidRPr="00D84F41">
        <w:rPr>
          <w:rFonts w:asciiTheme="minorHAnsi" w:hAnsiTheme="minorHAnsi" w:cs="Calibri"/>
          <w:sz w:val="24"/>
          <w:szCs w:val="24"/>
        </w:rPr>
        <w:t>przestrzegając obowiązujących zasad bezpieczeństwa organizowania wycieczek szkolnych, zgodnie z odrębnymi przepisami;</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zapoznając uczniów z programem i regulaminem wycieczek oraz przepisami bezpieczeństwa;</w:t>
      </w:r>
    </w:p>
    <w:p w:rsidR="00545BBC" w:rsidRPr="00D84F41" w:rsidRDefault="00545BBC" w:rsidP="00A67FD0">
      <w:pPr>
        <w:widowControl w:val="0"/>
        <w:numPr>
          <w:ilvl w:val="2"/>
          <w:numId w:val="6"/>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ubezpieczając uczniów w zakresie nieszczęśliwych wypadków;</w:t>
      </w:r>
    </w:p>
    <w:p w:rsidR="00545BBC" w:rsidRPr="00D84F41" w:rsidRDefault="00545BBC" w:rsidP="00A67FD0">
      <w:pPr>
        <w:widowControl w:val="0"/>
        <w:numPr>
          <w:ilvl w:val="1"/>
          <w:numId w:val="6"/>
        </w:numPr>
        <w:shd w:val="clear" w:color="auto" w:fill="FFFFFF"/>
        <w:tabs>
          <w:tab w:val="left" w:pos="851"/>
        </w:tabs>
        <w:autoSpaceDE w:val="0"/>
        <w:autoSpaceDN w:val="0"/>
        <w:spacing w:after="0"/>
        <w:ind w:left="1134" w:hanging="567"/>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 powierza nauczycielom obowiązki wychowawcy zapewniając:</w:t>
      </w:r>
    </w:p>
    <w:p w:rsidR="00545BBC" w:rsidRPr="00D84F41" w:rsidRDefault="00545BBC" w:rsidP="00A67FD0">
      <w:pPr>
        <w:widowControl w:val="0"/>
        <w:numPr>
          <w:ilvl w:val="2"/>
          <w:numId w:val="10"/>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ciągłość pracy wychowawcy z danym oddziałem, w miarę możliwości;</w:t>
      </w:r>
    </w:p>
    <w:p w:rsidR="00545BBC" w:rsidRPr="00D84F41" w:rsidRDefault="00545BBC" w:rsidP="00A67FD0">
      <w:pPr>
        <w:widowControl w:val="0"/>
        <w:numPr>
          <w:ilvl w:val="2"/>
          <w:numId w:val="10"/>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pomoc i wsparcie w działaniach opiekuńczo-wychowawczych;</w:t>
      </w:r>
    </w:p>
    <w:p w:rsidR="00545BBC" w:rsidRPr="00D84F41" w:rsidRDefault="00545BBC" w:rsidP="00A67FD0">
      <w:pPr>
        <w:widowControl w:val="0"/>
        <w:numPr>
          <w:ilvl w:val="2"/>
          <w:numId w:val="10"/>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warsztaty  umiejętności wychowawczych organizowane dla wychowawców;</w:t>
      </w:r>
    </w:p>
    <w:p w:rsidR="00545BBC" w:rsidRPr="00D84F41" w:rsidRDefault="00545BBC" w:rsidP="00A67FD0">
      <w:pPr>
        <w:widowControl w:val="0"/>
        <w:numPr>
          <w:ilvl w:val="1"/>
          <w:numId w:val="8"/>
        </w:numPr>
        <w:shd w:val="clear" w:color="auto" w:fill="FFFFFF"/>
        <w:tabs>
          <w:tab w:val="left" w:pos="-306"/>
          <w:tab w:val="left" w:pos="851"/>
        </w:tabs>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pacing w:val="-4"/>
          <w:sz w:val="24"/>
          <w:szCs w:val="24"/>
        </w:rPr>
        <w:t>prowadzi działalność innowacyjną i eksperymentalną:</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rozbudza zainteresowania problematyką innowacyjną i eksperymentalną członków rady pedagogicznej;</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udziela pomocy formalno-prawnej nauczycielom zainteresowanym prowadzeniem innowacji i eksperymentów.</w:t>
      </w:r>
    </w:p>
    <w:p w:rsidR="00545BBC" w:rsidRPr="00D84F41" w:rsidRDefault="00545BBC" w:rsidP="00A67FD0">
      <w:pPr>
        <w:widowControl w:val="0"/>
        <w:numPr>
          <w:ilvl w:val="1"/>
          <w:numId w:val="8"/>
        </w:numPr>
        <w:shd w:val="clear" w:color="auto" w:fill="FFFFFF"/>
        <w:tabs>
          <w:tab w:val="left" w:pos="1134"/>
          <w:tab w:val="left" w:pos="1701"/>
        </w:tabs>
        <w:autoSpaceDE w:val="0"/>
        <w:autoSpaceDN w:val="0"/>
        <w:spacing w:after="0"/>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kształtuje poczucie miłości do ojczyzny przez szacunek i przywiązanie do tradycji </w:t>
      </w:r>
      <w:r w:rsidRPr="00D84F41">
        <w:rPr>
          <w:rFonts w:asciiTheme="minorHAnsi" w:hAnsiTheme="minorHAnsi" w:cs="Calibri"/>
          <w:spacing w:val="-4"/>
          <w:sz w:val="24"/>
          <w:szCs w:val="24"/>
        </w:rPr>
        <w:br/>
        <w:t>i historii włas</w:t>
      </w:r>
      <w:r w:rsidR="003A5094" w:rsidRPr="00D84F41">
        <w:rPr>
          <w:rFonts w:asciiTheme="minorHAnsi" w:hAnsiTheme="minorHAnsi" w:cs="Calibri"/>
          <w:spacing w:val="-4"/>
          <w:sz w:val="24"/>
          <w:szCs w:val="24"/>
        </w:rPr>
        <w:t>nego narodu oraz jego osiągnię</w:t>
      </w:r>
      <w:r w:rsidRPr="00D84F41">
        <w:rPr>
          <w:rFonts w:asciiTheme="minorHAnsi" w:hAnsiTheme="minorHAnsi" w:cs="Calibri"/>
          <w:spacing w:val="-4"/>
          <w:sz w:val="24"/>
          <w:szCs w:val="24"/>
        </w:rPr>
        <w:t>ć, kultury oraz języka poprzez:</w:t>
      </w:r>
    </w:p>
    <w:p w:rsidR="00D47E08" w:rsidRPr="00D84F41" w:rsidRDefault="00D47E08"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z w:val="24"/>
          <w:szCs w:val="24"/>
        </w:rPr>
        <w:t>obchody Dnia Patrona oraz rocznicy bitwy pod Domanowem 13 września każdego roku;</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z w:val="24"/>
          <w:szCs w:val="24"/>
        </w:rPr>
      </w:pPr>
      <w:r w:rsidRPr="00D84F41">
        <w:rPr>
          <w:rFonts w:asciiTheme="minorHAnsi" w:hAnsiTheme="minorHAnsi" w:cs="Calibri"/>
          <w:spacing w:val="-4"/>
          <w:sz w:val="24"/>
          <w:szCs w:val="24"/>
        </w:rPr>
        <w:t>organizowanie dla uczniów wycieczek edukacyjnych do miejsc poświęconych pamięci narodowej;</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udział uczniów w apelach poświęconych ważnym rocznicom państwowym umacniając więzi z krajem ojczystym i rozbudzając świadomość obywatelską;</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udział uczniów w uroczystościach szkolnych, tworząc sytuacje wyzwalające emocjonalny związek z krajem ojczystym;</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 xml:space="preserve">zapoznanie uczniów z symbolami narodowymi, ważnymi dla kraju rocznicami </w:t>
      </w:r>
      <w:r w:rsidRPr="00D84F41">
        <w:rPr>
          <w:rFonts w:asciiTheme="minorHAnsi" w:hAnsiTheme="minorHAnsi" w:cs="Calibri"/>
          <w:spacing w:val="-4"/>
          <w:sz w:val="24"/>
          <w:szCs w:val="24"/>
        </w:rPr>
        <w:br/>
        <w:t>i zasadami,  instytucjami, które posiadają istotne znaczenie dla funkcjonowania państwa polskiego;</w:t>
      </w:r>
    </w:p>
    <w:p w:rsidR="00545BBC" w:rsidRPr="00D84F41" w:rsidRDefault="00545BBC" w:rsidP="00A67FD0">
      <w:pPr>
        <w:widowControl w:val="0"/>
        <w:numPr>
          <w:ilvl w:val="2"/>
          <w:numId w:val="8"/>
        </w:numPr>
        <w:shd w:val="clear" w:color="auto" w:fill="FFFFFF"/>
        <w:tabs>
          <w:tab w:val="left" w:pos="1134"/>
          <w:tab w:val="left" w:pos="1701"/>
        </w:tabs>
        <w:autoSpaceDE w:val="0"/>
        <w:autoSpaceDN w:val="0"/>
        <w:spacing w:after="0"/>
        <w:ind w:left="1134" w:hanging="283"/>
        <w:jc w:val="both"/>
        <w:rPr>
          <w:rFonts w:asciiTheme="minorHAnsi" w:hAnsiTheme="minorHAnsi" w:cs="Calibri"/>
          <w:spacing w:val="-4"/>
          <w:sz w:val="24"/>
          <w:szCs w:val="24"/>
        </w:rPr>
      </w:pPr>
      <w:r w:rsidRPr="00D84F41">
        <w:rPr>
          <w:rFonts w:asciiTheme="minorHAnsi" w:hAnsiTheme="minorHAnsi" w:cs="Calibri"/>
          <w:spacing w:val="-4"/>
          <w:sz w:val="24"/>
          <w:szCs w:val="24"/>
        </w:rPr>
        <w:t>przygotowanie uczniów do świadomego, aktywnego i odpowiedzialnego uczestnictwa w życiu społecznym;</w:t>
      </w:r>
    </w:p>
    <w:p w:rsidR="00545BBC" w:rsidRPr="00D84F41" w:rsidRDefault="00545BBC" w:rsidP="00A67FD0">
      <w:pPr>
        <w:pStyle w:val="Akapitzlist"/>
        <w:widowControl w:val="0"/>
        <w:numPr>
          <w:ilvl w:val="0"/>
          <w:numId w:val="11"/>
        </w:numPr>
        <w:tabs>
          <w:tab w:val="left" w:pos="851"/>
          <w:tab w:val="left" w:pos="1985"/>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zapewniania każdemu uczniowi warunki niezbędne do jego rozwoju, podnosi jakość pracy szkoły i przyczynia się do jej rozwoju organizacyjnego</w:t>
      </w:r>
      <w:r w:rsidRPr="00D84F41">
        <w:rPr>
          <w:rFonts w:asciiTheme="minorHAnsi" w:hAnsiTheme="minorHAnsi"/>
          <w:bCs/>
          <w:sz w:val="24"/>
          <w:szCs w:val="24"/>
        </w:rPr>
        <w:t xml:space="preserve"> poprzez:</w:t>
      </w:r>
    </w:p>
    <w:p w:rsidR="00545BBC" w:rsidRPr="00D84F41" w:rsidRDefault="00545BBC" w:rsidP="00A67FD0">
      <w:pPr>
        <w:pStyle w:val="Akapitzlist"/>
        <w:widowControl w:val="0"/>
        <w:numPr>
          <w:ilvl w:val="2"/>
          <w:numId w:val="12"/>
        </w:numPr>
        <w:tabs>
          <w:tab w:val="left" w:pos="851"/>
          <w:tab w:val="left" w:pos="1985"/>
        </w:tabs>
        <w:autoSpaceDN w:val="0"/>
        <w:spacing w:after="0"/>
        <w:contextualSpacing w:val="0"/>
        <w:jc w:val="both"/>
        <w:rPr>
          <w:rFonts w:asciiTheme="minorHAnsi" w:hAnsiTheme="minorHAnsi"/>
          <w:sz w:val="24"/>
          <w:szCs w:val="24"/>
        </w:rPr>
      </w:pPr>
      <w:r w:rsidRPr="00D84F41">
        <w:rPr>
          <w:rFonts w:asciiTheme="minorHAnsi" w:hAnsiTheme="minorHAnsi"/>
          <w:bCs/>
          <w:sz w:val="24"/>
          <w:szCs w:val="24"/>
        </w:rPr>
        <w:t>organizację optymalnych warunków realizacji działalności dydaktycznej, wychowawczej i opiekuńczej</w:t>
      </w:r>
      <w:r w:rsidRPr="00D84F41">
        <w:rPr>
          <w:rFonts w:asciiTheme="minorHAnsi" w:hAnsiTheme="minorHAnsi"/>
          <w:sz w:val="24"/>
          <w:szCs w:val="24"/>
        </w:rPr>
        <w:t>;</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sz w:val="24"/>
          <w:szCs w:val="24"/>
        </w:rPr>
      </w:pPr>
      <w:r w:rsidRPr="00D84F41">
        <w:rPr>
          <w:rFonts w:asciiTheme="minorHAnsi" w:hAnsiTheme="minorHAnsi"/>
          <w:sz w:val="24"/>
          <w:szCs w:val="24"/>
        </w:rPr>
        <w:t>realizację wymagań stawianych przez państwo w ramach nadzoru pedagogicznego;</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sz w:val="24"/>
          <w:szCs w:val="24"/>
        </w:rPr>
      </w:pPr>
      <w:r w:rsidRPr="00D84F41">
        <w:rPr>
          <w:rFonts w:asciiTheme="minorHAnsi" w:hAnsiTheme="minorHAnsi"/>
          <w:sz w:val="24"/>
          <w:szCs w:val="24"/>
        </w:rPr>
        <w:t>sprawowanie przez dyrektora i wicedyrektora nadzoru pedagogicznego, w celu podnoszenia jakości pracy szkoły;</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sz w:val="24"/>
          <w:szCs w:val="24"/>
        </w:rPr>
      </w:pPr>
      <w:r w:rsidRPr="00D84F41">
        <w:rPr>
          <w:rFonts w:asciiTheme="minorHAnsi" w:hAnsiTheme="minorHAnsi"/>
          <w:sz w:val="24"/>
          <w:szCs w:val="24"/>
        </w:rPr>
        <w:t xml:space="preserve">uzyskiwanie jak najlepszych efektów w pracy dydaktycznej, wychowawczej </w:t>
      </w:r>
      <w:r w:rsidRPr="00D84F41">
        <w:rPr>
          <w:rFonts w:asciiTheme="minorHAnsi" w:hAnsiTheme="minorHAnsi"/>
          <w:sz w:val="24"/>
          <w:szCs w:val="24"/>
        </w:rPr>
        <w:br/>
        <w:t>i opiekuńczej;</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bCs/>
          <w:sz w:val="24"/>
          <w:szCs w:val="24"/>
        </w:rPr>
      </w:pPr>
      <w:r w:rsidRPr="00D84F41">
        <w:rPr>
          <w:rFonts w:asciiTheme="minorHAnsi" w:hAnsiTheme="minorHAnsi"/>
          <w:bCs/>
          <w:sz w:val="24"/>
          <w:szCs w:val="24"/>
        </w:rPr>
        <w:t>tworzenie warunków do rozwoju ucznia, przy jednoczesnym przygotowywaniu go do pracy na rzecz środowiska i przy współpracy ze środowiskiem;</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sz w:val="24"/>
          <w:szCs w:val="24"/>
        </w:rPr>
      </w:pPr>
      <w:r w:rsidRPr="00D84F41">
        <w:rPr>
          <w:rFonts w:asciiTheme="minorHAnsi" w:hAnsiTheme="minorHAnsi"/>
          <w:bCs/>
          <w:sz w:val="24"/>
          <w:szCs w:val="24"/>
        </w:rPr>
        <w:t xml:space="preserve">współpracę szkoły z rodzicami i środowiskiem na rzecz wzajemnego zrozumienia </w:t>
      </w:r>
      <w:r w:rsidRPr="00D84F41">
        <w:rPr>
          <w:rFonts w:asciiTheme="minorHAnsi" w:hAnsiTheme="minorHAnsi"/>
          <w:bCs/>
          <w:sz w:val="24"/>
          <w:szCs w:val="24"/>
        </w:rPr>
        <w:br/>
        <w:t xml:space="preserve">i działania w społeczności lokalnej;  </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bCs/>
          <w:sz w:val="24"/>
          <w:szCs w:val="24"/>
        </w:rPr>
      </w:pPr>
      <w:r w:rsidRPr="00D84F41">
        <w:rPr>
          <w:rFonts w:asciiTheme="minorHAnsi" w:hAnsiTheme="minorHAnsi"/>
          <w:bCs/>
          <w:sz w:val="24"/>
          <w:szCs w:val="24"/>
        </w:rPr>
        <w:t>bieżącą analizę i modyfikowanie statutu szkoły;</w:t>
      </w:r>
    </w:p>
    <w:p w:rsidR="00545BBC" w:rsidRPr="00D84F41" w:rsidRDefault="00545BBC" w:rsidP="00A67FD0">
      <w:pPr>
        <w:pStyle w:val="Akapitzlist"/>
        <w:widowControl w:val="0"/>
        <w:numPr>
          <w:ilvl w:val="2"/>
          <w:numId w:val="12"/>
        </w:numPr>
        <w:shd w:val="clear" w:color="auto" w:fill="FFFFFF"/>
        <w:tabs>
          <w:tab w:val="left" w:pos="1134"/>
          <w:tab w:val="left" w:pos="1701"/>
        </w:tabs>
        <w:autoSpaceDE w:val="0"/>
        <w:autoSpaceDN w:val="0"/>
        <w:spacing w:after="0"/>
        <w:ind w:left="1134" w:hanging="141"/>
        <w:contextualSpacing w:val="0"/>
        <w:jc w:val="both"/>
        <w:rPr>
          <w:rFonts w:asciiTheme="minorHAnsi" w:hAnsiTheme="minorHAnsi"/>
          <w:bCs/>
          <w:sz w:val="24"/>
          <w:szCs w:val="24"/>
        </w:rPr>
      </w:pPr>
      <w:r w:rsidRPr="00D84F41">
        <w:rPr>
          <w:rFonts w:asciiTheme="minorHAnsi" w:hAnsiTheme="minorHAnsi"/>
          <w:bCs/>
          <w:sz w:val="24"/>
          <w:szCs w:val="24"/>
        </w:rPr>
        <w:t>realizowanie planów wynikających z koncepcji pracy szkoły;</w:t>
      </w:r>
    </w:p>
    <w:p w:rsidR="00545BBC" w:rsidRPr="00D84F41" w:rsidRDefault="00545BBC" w:rsidP="00A67FD0">
      <w:pPr>
        <w:pStyle w:val="Akapitzlist"/>
        <w:widowControl w:val="0"/>
        <w:numPr>
          <w:ilvl w:val="0"/>
          <w:numId w:val="11"/>
        </w:numPr>
        <w:shd w:val="clear" w:color="auto" w:fill="FFFFFF"/>
        <w:tabs>
          <w:tab w:val="left" w:pos="851"/>
          <w:tab w:val="left" w:pos="1701"/>
        </w:tabs>
        <w:autoSpaceDE w:val="0"/>
        <w:autoSpaceDN w:val="0"/>
        <w:spacing w:after="0"/>
        <w:ind w:left="1134" w:hanging="567"/>
        <w:contextualSpacing w:val="0"/>
        <w:jc w:val="both"/>
        <w:rPr>
          <w:rFonts w:asciiTheme="minorHAnsi" w:hAnsiTheme="minorHAnsi"/>
          <w:bCs/>
          <w:sz w:val="24"/>
          <w:szCs w:val="24"/>
        </w:rPr>
      </w:pPr>
      <w:r w:rsidRPr="00D84F41">
        <w:rPr>
          <w:rFonts w:asciiTheme="minorHAnsi" w:hAnsiTheme="minorHAnsi"/>
          <w:bCs/>
          <w:sz w:val="24"/>
          <w:szCs w:val="24"/>
        </w:rPr>
        <w:t>organizuje wolontariat w szkole, w tym zakresie:</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zapoznaje uczniów i propaguje idee wolontariatu;</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contextualSpacing w:val="0"/>
        <w:jc w:val="both"/>
        <w:rPr>
          <w:rFonts w:asciiTheme="minorHAnsi" w:hAnsiTheme="minorHAnsi"/>
          <w:bCs/>
          <w:sz w:val="24"/>
          <w:szCs w:val="24"/>
        </w:rPr>
      </w:pPr>
      <w:r w:rsidRPr="00D84F41">
        <w:rPr>
          <w:rFonts w:asciiTheme="minorHAnsi" w:hAnsiTheme="minorHAnsi"/>
          <w:bCs/>
          <w:sz w:val="24"/>
          <w:szCs w:val="24"/>
        </w:rPr>
        <w:t>kreuje wizerunek szkoły jako centrum lokalnej aktywności;</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uczy postaw szacunku i tolerancji wobec drugiego człowieka;</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uczy postaw niesienia bezinteresownej pomocy w środowisku szkolnym i poza szkołą;</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contextualSpacing w:val="0"/>
        <w:jc w:val="both"/>
        <w:rPr>
          <w:rFonts w:asciiTheme="minorHAnsi" w:hAnsiTheme="minorHAnsi"/>
          <w:sz w:val="24"/>
          <w:szCs w:val="24"/>
        </w:rPr>
      </w:pPr>
      <w:r w:rsidRPr="00D84F41">
        <w:rPr>
          <w:rFonts w:asciiTheme="minorHAnsi" w:hAnsiTheme="minorHAnsi"/>
          <w:bCs/>
          <w:sz w:val="24"/>
          <w:szCs w:val="24"/>
        </w:rPr>
        <w:t>wspiera uczniów w organizacji pomocy koleżeńskiej w nauce, organizacji wsparcia dla uczniów niepełnosprawnych, sprawowanie opieki nad uczniami klas młodszych, pracy na rzecz biblioteki szkolnej;</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contextualSpacing w:val="0"/>
        <w:jc w:val="both"/>
        <w:rPr>
          <w:rFonts w:asciiTheme="minorHAnsi" w:hAnsiTheme="minorHAnsi"/>
          <w:bCs/>
          <w:sz w:val="24"/>
          <w:szCs w:val="24"/>
        </w:rPr>
      </w:pPr>
      <w:r w:rsidRPr="00D84F41">
        <w:rPr>
          <w:rFonts w:asciiTheme="minorHAnsi" w:hAnsiTheme="minorHAnsi"/>
          <w:bCs/>
          <w:sz w:val="24"/>
          <w:szCs w:val="24"/>
        </w:rPr>
        <w:t xml:space="preserve">kształtuje postawy prospołeczne, uwrażliwiając na cierpienie, samotność </w:t>
      </w:r>
      <w:r w:rsidRPr="00D84F41">
        <w:rPr>
          <w:rFonts w:asciiTheme="minorHAnsi" w:hAnsiTheme="minorHAnsi"/>
          <w:bCs/>
          <w:sz w:val="24"/>
          <w:szCs w:val="24"/>
        </w:rPr>
        <w:br/>
        <w:t>i potrzeby innych;</w:t>
      </w:r>
    </w:p>
    <w:p w:rsidR="00545BBC" w:rsidRPr="00D84F41" w:rsidRDefault="00545BBC" w:rsidP="00A67FD0">
      <w:pPr>
        <w:pStyle w:val="Akapitzlist"/>
        <w:widowControl w:val="0"/>
        <w:numPr>
          <w:ilvl w:val="2"/>
          <w:numId w:val="13"/>
        </w:numPr>
        <w:shd w:val="clear" w:color="auto" w:fill="FFFFFF"/>
        <w:tabs>
          <w:tab w:val="left" w:pos="709"/>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 xml:space="preserve">organizuje działania na rzecz środowiska przy współpracy z PCK, Caritas oraz </w:t>
      </w:r>
      <w:r w:rsidRPr="00D84F41">
        <w:rPr>
          <w:rFonts w:asciiTheme="minorHAnsi" w:hAnsiTheme="minorHAnsi"/>
          <w:bCs/>
          <w:sz w:val="24"/>
          <w:szCs w:val="24"/>
        </w:rPr>
        <w:br/>
        <w:t>z instytucjami działającymi na rzecz innych osób;</w:t>
      </w:r>
    </w:p>
    <w:p w:rsidR="00545BBC" w:rsidRPr="00D84F41" w:rsidRDefault="00545BBC" w:rsidP="00A67FD0">
      <w:pPr>
        <w:pStyle w:val="Akapitzlist"/>
        <w:widowControl w:val="0"/>
        <w:numPr>
          <w:ilvl w:val="0"/>
          <w:numId w:val="11"/>
        </w:numPr>
        <w:shd w:val="clear" w:color="auto" w:fill="FFFFFF"/>
        <w:tabs>
          <w:tab w:val="left" w:pos="851"/>
        </w:tabs>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bCs/>
          <w:sz w:val="24"/>
          <w:szCs w:val="24"/>
        </w:rPr>
        <w:t>prowadzi działania związane z promocją i ochroną zdrowia poprzez:</w:t>
      </w:r>
    </w:p>
    <w:p w:rsidR="00545BBC" w:rsidRPr="00D84F41" w:rsidRDefault="00545BBC" w:rsidP="00A67FD0">
      <w:pPr>
        <w:pStyle w:val="Akapitzlist"/>
        <w:widowControl w:val="0"/>
        <w:numPr>
          <w:ilvl w:val="2"/>
          <w:numId w:val="14"/>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promowanie zdrowego stylu życia i aktywnego spędzania czasu wolnego, propagowania zdrowej żywności sprzyjającej prawidłow</w:t>
      </w:r>
      <w:r w:rsidR="00B00411">
        <w:rPr>
          <w:rFonts w:asciiTheme="minorHAnsi" w:hAnsiTheme="minorHAnsi"/>
          <w:bCs/>
          <w:sz w:val="24"/>
          <w:szCs w:val="24"/>
        </w:rPr>
        <w:t>emu rozwojowi fizycznemu ucznia, propagowanie aktywności i tężyzny fizycznej.</w:t>
      </w:r>
    </w:p>
    <w:p w:rsidR="00545BBC" w:rsidRPr="00D84F41" w:rsidRDefault="00545BBC" w:rsidP="00A67FD0">
      <w:pPr>
        <w:pStyle w:val="Akapitzlist"/>
        <w:widowControl w:val="0"/>
        <w:numPr>
          <w:ilvl w:val="2"/>
          <w:numId w:val="14"/>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przygotowywanie w szkolnej stołówce zdrowych obiadów;</w:t>
      </w:r>
    </w:p>
    <w:p w:rsidR="00545BBC" w:rsidRPr="00D84F41" w:rsidRDefault="00545BBC" w:rsidP="00A67FD0">
      <w:pPr>
        <w:pStyle w:val="Akapitzlist"/>
        <w:widowControl w:val="0"/>
        <w:numPr>
          <w:ilvl w:val="2"/>
          <w:numId w:val="14"/>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udział uczniów w konkursach poświęconych tematyce promocji i ochrony zdrowia;</w:t>
      </w:r>
    </w:p>
    <w:p w:rsidR="00545BBC" w:rsidRPr="00D84F41" w:rsidRDefault="00B00411" w:rsidP="00A67FD0">
      <w:pPr>
        <w:pStyle w:val="Akapitzlist"/>
        <w:widowControl w:val="0"/>
        <w:numPr>
          <w:ilvl w:val="2"/>
          <w:numId w:val="14"/>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Pr>
          <w:rFonts w:asciiTheme="minorHAnsi" w:hAnsiTheme="minorHAnsi"/>
          <w:bCs/>
          <w:sz w:val="24"/>
          <w:szCs w:val="24"/>
        </w:rPr>
        <w:t>organizację imprez o charakterze proekologicznym</w:t>
      </w:r>
    </w:p>
    <w:p w:rsidR="00545BBC" w:rsidRPr="00D84F41" w:rsidRDefault="00545BBC" w:rsidP="00A67FD0">
      <w:pPr>
        <w:pStyle w:val="Akapitzlist"/>
        <w:widowControl w:val="0"/>
        <w:numPr>
          <w:ilvl w:val="0"/>
          <w:numId w:val="11"/>
        </w:numPr>
        <w:shd w:val="clear" w:color="auto" w:fill="FFFFFF"/>
        <w:tabs>
          <w:tab w:val="left" w:pos="851"/>
        </w:tabs>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bCs/>
          <w:sz w:val="24"/>
          <w:szCs w:val="24"/>
        </w:rPr>
        <w:t>realizuje działania związane z doradztwem zawodowym:</w:t>
      </w:r>
    </w:p>
    <w:p w:rsidR="00545BBC" w:rsidRPr="00D84F41" w:rsidRDefault="00545BBC" w:rsidP="00A67FD0">
      <w:pPr>
        <w:pStyle w:val="Akapitzlist"/>
        <w:widowControl w:val="0"/>
        <w:numPr>
          <w:ilvl w:val="2"/>
          <w:numId w:val="15"/>
        </w:numPr>
        <w:shd w:val="clear" w:color="auto" w:fill="FFFFFF"/>
        <w:tabs>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bCs/>
          <w:sz w:val="24"/>
          <w:szCs w:val="24"/>
        </w:rPr>
        <w:t xml:space="preserve">diagnozuje potrzeby uczniów w zakresie doradztwa zawodowego; </w:t>
      </w:r>
    </w:p>
    <w:p w:rsidR="00545BBC" w:rsidRPr="00D84F41" w:rsidRDefault="00545BBC" w:rsidP="00A67FD0">
      <w:pPr>
        <w:pStyle w:val="Akapitzlist"/>
        <w:widowControl w:val="0"/>
        <w:numPr>
          <w:ilvl w:val="2"/>
          <w:numId w:val="15"/>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 xml:space="preserve">udziela pomocy uczniom w planowaniu i wyborze ścieżki kształcenia i kariery zawodowej; </w:t>
      </w:r>
    </w:p>
    <w:p w:rsidR="00545BBC" w:rsidRPr="00D84F41" w:rsidRDefault="00545BBC" w:rsidP="00A67FD0">
      <w:pPr>
        <w:pStyle w:val="Akapitzlist"/>
        <w:widowControl w:val="0"/>
        <w:numPr>
          <w:ilvl w:val="2"/>
          <w:numId w:val="15"/>
        </w:numPr>
        <w:shd w:val="clear" w:color="auto" w:fill="FFFFFF"/>
        <w:tabs>
          <w:tab w:val="left" w:pos="1134"/>
        </w:tabs>
        <w:autoSpaceDE w:val="0"/>
        <w:autoSpaceDN w:val="0"/>
        <w:spacing w:after="0"/>
        <w:ind w:left="1134" w:hanging="283"/>
        <w:contextualSpacing w:val="0"/>
        <w:jc w:val="both"/>
        <w:rPr>
          <w:rFonts w:asciiTheme="minorHAnsi" w:hAnsiTheme="minorHAnsi"/>
          <w:bCs/>
          <w:sz w:val="24"/>
          <w:szCs w:val="24"/>
        </w:rPr>
      </w:pPr>
      <w:r w:rsidRPr="00D84F41">
        <w:rPr>
          <w:rFonts w:asciiTheme="minorHAnsi" w:hAnsiTheme="minorHAnsi"/>
          <w:bCs/>
          <w:sz w:val="24"/>
          <w:szCs w:val="24"/>
        </w:rPr>
        <w:t>prowadzi zajęcia związane z poznaniem samego siebie, swoich umiejętności</w:t>
      </w:r>
      <w:r w:rsidRPr="00D84F41">
        <w:rPr>
          <w:rFonts w:asciiTheme="minorHAnsi" w:hAnsiTheme="minorHAnsi"/>
          <w:bCs/>
          <w:sz w:val="24"/>
          <w:szCs w:val="24"/>
        </w:rPr>
        <w:br/>
        <w:t xml:space="preserve"> i predyspozycji; </w:t>
      </w:r>
    </w:p>
    <w:p w:rsidR="00545BBC" w:rsidRPr="00D84F41" w:rsidRDefault="00545BBC" w:rsidP="00A67FD0">
      <w:pPr>
        <w:pStyle w:val="Akapitzlist"/>
        <w:widowControl w:val="0"/>
        <w:numPr>
          <w:ilvl w:val="0"/>
          <w:numId w:val="16"/>
        </w:numPr>
        <w:shd w:val="clear" w:color="auto" w:fill="FFFFFF"/>
        <w:tabs>
          <w:tab w:val="left" w:pos="1134"/>
        </w:tabs>
        <w:autoSpaceDE w:val="0"/>
        <w:autoSpaceDN w:val="0"/>
        <w:spacing w:after="0"/>
        <w:contextualSpacing w:val="0"/>
        <w:jc w:val="both"/>
        <w:rPr>
          <w:rFonts w:asciiTheme="minorHAnsi" w:hAnsiTheme="minorHAnsi"/>
          <w:bCs/>
          <w:sz w:val="24"/>
          <w:szCs w:val="24"/>
        </w:rPr>
      </w:pPr>
      <w:r w:rsidRPr="00D84F41">
        <w:rPr>
          <w:rFonts w:asciiTheme="minorHAnsi" w:hAnsiTheme="minorHAnsi"/>
          <w:bCs/>
          <w:sz w:val="24"/>
          <w:szCs w:val="24"/>
        </w:rPr>
        <w:t xml:space="preserve">Cele i zadania, o których mowa w ust. 5 realizują nauczyciele przy współpracy </w:t>
      </w:r>
      <w:r w:rsidRPr="00D84F41">
        <w:rPr>
          <w:rFonts w:asciiTheme="minorHAnsi" w:hAnsiTheme="minorHAnsi"/>
          <w:bCs/>
          <w:sz w:val="24"/>
          <w:szCs w:val="24"/>
        </w:rPr>
        <w:br/>
        <w:t>z rodzicami, poradniami psychologiczno-pedagogicznymi, instytucjami świadczącymi w tym zakresie wsparcie i pomoc merytoryczną.</w:t>
      </w:r>
    </w:p>
    <w:p w:rsidR="00545BBC" w:rsidRPr="00D84F41" w:rsidRDefault="00545BBC" w:rsidP="00A67FD0">
      <w:pPr>
        <w:pStyle w:val="Akapitzlist"/>
        <w:widowControl w:val="0"/>
        <w:numPr>
          <w:ilvl w:val="0"/>
          <w:numId w:val="16"/>
        </w:numPr>
        <w:shd w:val="clear" w:color="auto" w:fill="FFFFFF"/>
        <w:tabs>
          <w:tab w:val="left" w:pos="426"/>
        </w:tabs>
        <w:autoSpaceDE w:val="0"/>
        <w:autoSpaceDN w:val="0"/>
        <w:spacing w:after="0"/>
        <w:contextualSpacing w:val="0"/>
        <w:jc w:val="both"/>
        <w:rPr>
          <w:rFonts w:asciiTheme="minorHAnsi" w:hAnsiTheme="minorHAnsi"/>
          <w:bCs/>
          <w:sz w:val="24"/>
          <w:szCs w:val="24"/>
        </w:rPr>
      </w:pPr>
      <w:r w:rsidRPr="00D84F41">
        <w:rPr>
          <w:rFonts w:asciiTheme="minorHAnsi" w:eastAsia="Times New Roman" w:hAnsiTheme="minorHAnsi"/>
          <w:bCs/>
          <w:sz w:val="24"/>
          <w:szCs w:val="24"/>
          <w:lang w:eastAsia="pl-PL"/>
        </w:rPr>
        <w:t>Cele, o których mowa w ust. 5 osiągane są poprzez:</w:t>
      </w:r>
    </w:p>
    <w:p w:rsidR="00545BBC" w:rsidRPr="00D84F41" w:rsidRDefault="00545BBC" w:rsidP="00A67FD0">
      <w:pPr>
        <w:numPr>
          <w:ilvl w:val="1"/>
          <w:numId w:val="9"/>
        </w:numPr>
        <w:tabs>
          <w:tab w:val="left" w:pos="709"/>
        </w:tabs>
        <w:autoSpaceDN w:val="0"/>
        <w:spacing w:after="0"/>
        <w:ind w:left="851" w:hanging="425"/>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 xml:space="preserve">przekazywanie uczniom nowoczesnej wiedzy pomagającej zrozumieć ich miejsce </w:t>
      </w:r>
      <w:r w:rsidRPr="00D84F41">
        <w:rPr>
          <w:rFonts w:asciiTheme="minorHAnsi" w:eastAsia="Times New Roman" w:hAnsiTheme="minorHAnsi" w:cs="Calibri"/>
          <w:bCs/>
          <w:sz w:val="24"/>
          <w:szCs w:val="24"/>
          <w:lang w:eastAsia="pl-PL"/>
        </w:rPr>
        <w:br/>
        <w:t>w świecie oraz umożliwiającej twórcze przekształcanie rzeczywistości;</w:t>
      </w:r>
    </w:p>
    <w:p w:rsidR="00545BBC" w:rsidRPr="00D84F41" w:rsidRDefault="00545BBC" w:rsidP="00A67FD0">
      <w:pPr>
        <w:numPr>
          <w:ilvl w:val="1"/>
          <w:numId w:val="9"/>
        </w:numPr>
        <w:tabs>
          <w:tab w:val="left" w:pos="709"/>
        </w:tabs>
        <w:autoSpaceDN w:val="0"/>
        <w:spacing w:after="0"/>
        <w:ind w:left="851" w:hanging="425"/>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umożliwianie uczniom poznanie podstaw funkcjonowania państwa i jego instytucji oraz norm współżycia społecznego;</w:t>
      </w:r>
    </w:p>
    <w:p w:rsidR="00545BBC" w:rsidRPr="00D84F41" w:rsidRDefault="00545BBC" w:rsidP="00A67FD0">
      <w:pPr>
        <w:numPr>
          <w:ilvl w:val="1"/>
          <w:numId w:val="9"/>
        </w:numPr>
        <w:autoSpaceDN w:val="0"/>
        <w:spacing w:after="0"/>
        <w:ind w:left="851" w:hanging="425"/>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 xml:space="preserve">przygotowanie uczniów do właściwego kształtowania stosunków z otoczeniem oraz świadomego, samodzielnego, aktywnego i odpowiedzialnego wykonywania zadań </w:t>
      </w:r>
      <w:r w:rsidRPr="00D84F41">
        <w:rPr>
          <w:rFonts w:asciiTheme="minorHAnsi" w:eastAsia="Times New Roman" w:hAnsiTheme="minorHAnsi" w:cs="Calibri"/>
          <w:bCs/>
          <w:sz w:val="24"/>
          <w:szCs w:val="24"/>
          <w:lang w:eastAsia="pl-PL"/>
        </w:rPr>
        <w:br/>
        <w:t>w życiu rodzinnym i społecznym;</w:t>
      </w:r>
    </w:p>
    <w:p w:rsidR="00545BBC" w:rsidRPr="00D84F41" w:rsidRDefault="00545BBC" w:rsidP="00A67FD0">
      <w:pPr>
        <w:numPr>
          <w:ilvl w:val="1"/>
          <w:numId w:val="9"/>
        </w:numPr>
        <w:autoSpaceDN w:val="0"/>
        <w:spacing w:after="0"/>
        <w:ind w:left="851" w:hanging="425"/>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wyrabianie wrażliwości społecznej, emocjonalnej i estetycznej oraz umiejętności niesienia pomocy słabszym.</w:t>
      </w:r>
    </w:p>
    <w:p w:rsidR="00545BBC" w:rsidRPr="00D84F41" w:rsidRDefault="00545BBC" w:rsidP="00545BBC">
      <w:pPr>
        <w:pStyle w:val="Nagwek5"/>
        <w:numPr>
          <w:ilvl w:val="0"/>
          <w:numId w:val="0"/>
        </w:numPr>
        <w:suppressAutoHyphens/>
        <w:spacing w:line="276" w:lineRule="auto"/>
        <w:jc w:val="both"/>
        <w:rPr>
          <w:rFonts w:asciiTheme="minorHAnsi" w:hAnsiTheme="minorHAnsi" w:cs="Calibri"/>
          <w:b/>
          <w:sz w:val="24"/>
          <w:szCs w:val="24"/>
        </w:rPr>
      </w:pPr>
      <w:r w:rsidRPr="00D84F41">
        <w:rPr>
          <w:rFonts w:asciiTheme="minorHAnsi" w:hAnsiTheme="minorHAnsi" w:cs="Calibri"/>
          <w:b/>
          <w:sz w:val="24"/>
          <w:szCs w:val="24"/>
        </w:rPr>
        <w:t xml:space="preserve">                                                         </w:t>
      </w:r>
    </w:p>
    <w:p w:rsidR="00545BBC" w:rsidRPr="00D84F41" w:rsidRDefault="00545BBC" w:rsidP="00545BBC">
      <w:pPr>
        <w:pStyle w:val="Nagwek5"/>
        <w:numPr>
          <w:ilvl w:val="0"/>
          <w:numId w:val="0"/>
        </w:numPr>
        <w:suppressAutoHyphens/>
        <w:spacing w:line="276" w:lineRule="auto"/>
        <w:rPr>
          <w:rFonts w:asciiTheme="minorHAnsi" w:hAnsiTheme="minorHAnsi" w:cs="Calibri"/>
          <w:b/>
          <w:sz w:val="24"/>
          <w:szCs w:val="24"/>
        </w:rPr>
      </w:pPr>
      <w:r w:rsidRPr="00D84F41">
        <w:rPr>
          <w:rFonts w:asciiTheme="minorHAnsi" w:hAnsiTheme="minorHAnsi" w:cs="Calibri"/>
          <w:b/>
          <w:sz w:val="24"/>
          <w:szCs w:val="24"/>
        </w:rPr>
        <w:t>Rozdział 2</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Formy realizacji zadań szkoły</w:t>
      </w:r>
    </w:p>
    <w:p w:rsidR="00545BBC" w:rsidRPr="00D84F41" w:rsidRDefault="00545BBC" w:rsidP="00545BBC">
      <w:pPr>
        <w:pStyle w:val="Default"/>
        <w:spacing w:line="276" w:lineRule="auto"/>
        <w:ind w:left="567" w:hanging="425"/>
        <w:jc w:val="both"/>
        <w:rPr>
          <w:rFonts w:asciiTheme="minorHAnsi" w:hAnsiTheme="minorHAnsi" w:cs="Calibri"/>
          <w:b/>
        </w:rPr>
      </w:pPr>
    </w:p>
    <w:p w:rsidR="00545BBC" w:rsidRPr="00D84F41" w:rsidRDefault="00545BBC" w:rsidP="00545BBC">
      <w:pPr>
        <w:pStyle w:val="Default"/>
        <w:spacing w:line="276" w:lineRule="auto"/>
        <w:ind w:left="567" w:hanging="425"/>
        <w:jc w:val="both"/>
        <w:rPr>
          <w:rFonts w:asciiTheme="minorHAnsi" w:hAnsiTheme="minorHAnsi" w:cs="Calibri"/>
          <w:b/>
        </w:rPr>
      </w:pPr>
      <w:r w:rsidRPr="00D84F41">
        <w:rPr>
          <w:rFonts w:asciiTheme="minorHAnsi" w:hAnsiTheme="minorHAnsi" w:cs="Calibri"/>
          <w:b/>
        </w:rPr>
        <w:t xml:space="preserve">§ 5. </w:t>
      </w:r>
      <w:r w:rsidRPr="00D84F41">
        <w:rPr>
          <w:rFonts w:asciiTheme="minorHAnsi" w:hAnsiTheme="minorHAnsi" w:cs="Calibri"/>
        </w:rPr>
        <w:t xml:space="preserve">1. Szkoła zapewnia każdemu uczniowi warunki niezbędne do jego rozwoju,  tworzy  optymalne warunki do realizacji działalności dydaktycznej, wychowawczej </w:t>
      </w:r>
      <w:r w:rsidRPr="00D84F41">
        <w:rPr>
          <w:rFonts w:asciiTheme="minorHAnsi" w:hAnsiTheme="minorHAnsi" w:cs="Calibri"/>
        </w:rPr>
        <w:br/>
        <w:t>i opiekuńczej,  podejmuje niezbędne działania  podnoszące  jakość pracy szkoły wpływające na jej  rozwój organizacyjny.</w:t>
      </w:r>
    </w:p>
    <w:p w:rsidR="00545BBC" w:rsidRPr="00D84F41" w:rsidRDefault="00545BBC" w:rsidP="00A67FD0">
      <w:pPr>
        <w:pStyle w:val="Akapitzlist"/>
        <w:widowControl w:val="0"/>
        <w:numPr>
          <w:ilvl w:val="0"/>
          <w:numId w:val="19"/>
        </w:numPr>
        <w:shd w:val="clear" w:color="auto" w:fill="FFFFFF"/>
        <w:tabs>
          <w:tab w:val="left" w:pos="426"/>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z w:val="24"/>
          <w:szCs w:val="24"/>
        </w:rPr>
        <w:t xml:space="preserve">Podstawowymi formami działalności dydaktyczno-wychowawczej </w:t>
      </w:r>
      <w:r w:rsidRPr="00D84F41">
        <w:rPr>
          <w:rFonts w:asciiTheme="minorHAnsi" w:hAnsiTheme="minorHAnsi"/>
          <w:iCs/>
          <w:sz w:val="24"/>
          <w:szCs w:val="24"/>
        </w:rPr>
        <w:t xml:space="preserve">szkoły </w:t>
      </w:r>
      <w:r w:rsidRPr="00D84F41">
        <w:rPr>
          <w:rFonts w:asciiTheme="minorHAnsi" w:hAnsiTheme="minorHAnsi"/>
          <w:sz w:val="24"/>
          <w:szCs w:val="24"/>
        </w:rPr>
        <w:t>są:</w:t>
      </w:r>
    </w:p>
    <w:p w:rsidR="00545BBC" w:rsidRPr="00D84F41" w:rsidRDefault="00545BBC" w:rsidP="00A67FD0">
      <w:pPr>
        <w:pStyle w:val="Akapitzlist"/>
        <w:numPr>
          <w:ilvl w:val="2"/>
          <w:numId w:val="3"/>
        </w:numPr>
        <w:tabs>
          <w:tab w:val="left" w:pos="567"/>
          <w:tab w:val="left" w:pos="851"/>
          <w:tab w:val="left" w:pos="1276"/>
        </w:tabs>
        <w:autoSpaceDN w:val="0"/>
        <w:spacing w:after="0"/>
        <w:contextualSpacing w:val="0"/>
        <w:jc w:val="both"/>
        <w:rPr>
          <w:rFonts w:asciiTheme="minorHAnsi" w:hAnsiTheme="minorHAnsi"/>
          <w:sz w:val="24"/>
          <w:szCs w:val="24"/>
        </w:rPr>
      </w:pPr>
      <w:r w:rsidRPr="00D84F41">
        <w:rPr>
          <w:rFonts w:asciiTheme="minorHAnsi" w:hAnsiTheme="minorHAnsi"/>
          <w:sz w:val="24"/>
          <w:szCs w:val="24"/>
        </w:rPr>
        <w:t>obowiązkowe zajęcia edukacyjne z zakresu kształcenia ogólnego;</w:t>
      </w:r>
    </w:p>
    <w:p w:rsidR="00545BBC" w:rsidRPr="00D84F41" w:rsidRDefault="00545BBC" w:rsidP="00A67FD0">
      <w:pPr>
        <w:pStyle w:val="Akapitzlist"/>
        <w:numPr>
          <w:ilvl w:val="2"/>
          <w:numId w:val="3"/>
        </w:numPr>
        <w:tabs>
          <w:tab w:val="left" w:pos="567"/>
          <w:tab w:val="left" w:pos="851"/>
          <w:tab w:val="left" w:pos="1276"/>
        </w:tabs>
        <w:autoSpaceDN w:val="0"/>
        <w:spacing w:after="0"/>
        <w:contextualSpacing w:val="0"/>
        <w:jc w:val="both"/>
        <w:rPr>
          <w:rFonts w:asciiTheme="minorHAnsi" w:hAnsiTheme="minorHAnsi"/>
          <w:sz w:val="24"/>
          <w:szCs w:val="24"/>
        </w:rPr>
      </w:pPr>
      <w:r w:rsidRPr="00D84F41">
        <w:rPr>
          <w:rFonts w:asciiTheme="minorHAnsi" w:hAnsiTheme="minorHAnsi"/>
          <w:sz w:val="24"/>
          <w:szCs w:val="24"/>
        </w:rPr>
        <w:t>dodatkowe zajęcia edukacyjne, do których zalicza się:</w:t>
      </w:r>
    </w:p>
    <w:p w:rsidR="00545BBC" w:rsidRDefault="00545BBC" w:rsidP="00A67FD0">
      <w:pPr>
        <w:pStyle w:val="Akapitzlist"/>
        <w:numPr>
          <w:ilvl w:val="2"/>
          <w:numId w:val="17"/>
        </w:numPr>
        <w:tabs>
          <w:tab w:val="left" w:pos="709"/>
          <w:tab w:val="left" w:pos="1134"/>
          <w:tab w:val="left" w:pos="1276"/>
        </w:tabs>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 xml:space="preserve">zajęcia, dla których nie została ustalona podstawa programowa, lecz program nauczania tych zajęć został włączony </w:t>
      </w:r>
      <w:r w:rsidR="00D47E08" w:rsidRPr="00D84F41">
        <w:rPr>
          <w:rFonts w:asciiTheme="minorHAnsi" w:hAnsiTheme="minorHAnsi"/>
          <w:sz w:val="24"/>
          <w:szCs w:val="24"/>
        </w:rPr>
        <w:t>d</w:t>
      </w:r>
      <w:r w:rsidRPr="00D84F41">
        <w:rPr>
          <w:rFonts w:asciiTheme="minorHAnsi" w:hAnsiTheme="minorHAnsi"/>
          <w:sz w:val="24"/>
          <w:szCs w:val="24"/>
        </w:rPr>
        <w:t>o szkolnego zestawu programów nauczania</w:t>
      </w:r>
      <w:r w:rsidR="00534E5B">
        <w:rPr>
          <w:rFonts w:asciiTheme="minorHAnsi" w:hAnsiTheme="minorHAnsi"/>
          <w:sz w:val="24"/>
          <w:szCs w:val="24"/>
        </w:rPr>
        <w:t>.</w:t>
      </w:r>
    </w:p>
    <w:p w:rsidR="00534E5B" w:rsidRPr="00D84F41" w:rsidRDefault="00534E5B" w:rsidP="00A67FD0">
      <w:pPr>
        <w:pStyle w:val="Akapitzlist"/>
        <w:numPr>
          <w:ilvl w:val="2"/>
          <w:numId w:val="17"/>
        </w:numPr>
        <w:tabs>
          <w:tab w:val="left" w:pos="709"/>
          <w:tab w:val="left" w:pos="1134"/>
          <w:tab w:val="left" w:pos="1276"/>
        </w:tabs>
        <w:autoSpaceDN w:val="0"/>
        <w:spacing w:after="0"/>
        <w:ind w:left="1134" w:hanging="283"/>
        <w:contextualSpacing w:val="0"/>
        <w:jc w:val="both"/>
        <w:rPr>
          <w:rFonts w:asciiTheme="minorHAnsi" w:hAnsiTheme="minorHAnsi"/>
          <w:sz w:val="24"/>
          <w:szCs w:val="24"/>
        </w:rPr>
      </w:pPr>
      <w:r>
        <w:rPr>
          <w:rFonts w:asciiTheme="minorHAnsi" w:hAnsiTheme="minorHAnsi"/>
          <w:sz w:val="24"/>
          <w:szCs w:val="24"/>
        </w:rPr>
        <w:t>zajęcia dydaktyczno-wyrównawcze</w:t>
      </w:r>
      <w:r w:rsidR="00AF3AF4">
        <w:rPr>
          <w:rFonts w:asciiTheme="minorHAnsi" w:hAnsiTheme="minorHAnsi"/>
          <w:sz w:val="24"/>
          <w:szCs w:val="24"/>
        </w:rPr>
        <w:t>.</w:t>
      </w:r>
    </w:p>
    <w:p w:rsidR="00545BBC" w:rsidRPr="00D84F41" w:rsidRDefault="00545BBC" w:rsidP="00A67FD0">
      <w:pPr>
        <w:pStyle w:val="Akapitzlist"/>
        <w:numPr>
          <w:ilvl w:val="0"/>
          <w:numId w:val="18"/>
        </w:numPr>
        <w:tabs>
          <w:tab w:val="left" w:pos="851"/>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zajęcia rewalidacyjno-wychowawcze dla uczniów niepełnosprawnych;</w:t>
      </w:r>
    </w:p>
    <w:p w:rsidR="00545BBC" w:rsidRPr="00D84F41" w:rsidRDefault="00545BBC" w:rsidP="00A67FD0">
      <w:pPr>
        <w:pStyle w:val="Akapitzlist"/>
        <w:numPr>
          <w:ilvl w:val="0"/>
          <w:numId w:val="18"/>
        </w:numPr>
        <w:tabs>
          <w:tab w:val="left" w:pos="851"/>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zajęcia prowadzone w ramach pomocy psychologiczno-pedagogicznej;</w:t>
      </w:r>
    </w:p>
    <w:p w:rsidR="00545BBC" w:rsidRPr="00D84F41" w:rsidRDefault="00545BBC" w:rsidP="00A67FD0">
      <w:pPr>
        <w:pStyle w:val="Akapitzlist"/>
        <w:numPr>
          <w:ilvl w:val="0"/>
          <w:numId w:val="18"/>
        </w:numPr>
        <w:tabs>
          <w:tab w:val="left" w:pos="851"/>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zajęcia rozwijające zainteresowania i uzdolnienia uczniów kształtujące aktywność i kreatywność uczniów;</w:t>
      </w:r>
    </w:p>
    <w:p w:rsidR="00545BBC" w:rsidRDefault="00545BBC" w:rsidP="00A67FD0">
      <w:pPr>
        <w:pStyle w:val="Akapitzlist"/>
        <w:numPr>
          <w:ilvl w:val="0"/>
          <w:numId w:val="18"/>
        </w:numPr>
        <w:tabs>
          <w:tab w:val="left" w:pos="851"/>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 xml:space="preserve">zajęcia z zakresu doradztwa zawodowego. </w:t>
      </w:r>
    </w:p>
    <w:p w:rsidR="00534E5B" w:rsidRPr="00D84F41" w:rsidRDefault="00AF3AF4" w:rsidP="00A67FD0">
      <w:pPr>
        <w:pStyle w:val="Akapitzlist"/>
        <w:numPr>
          <w:ilvl w:val="0"/>
          <w:numId w:val="18"/>
        </w:numPr>
        <w:tabs>
          <w:tab w:val="left" w:pos="851"/>
        </w:tabs>
        <w:autoSpaceDN w:val="0"/>
        <w:spacing w:after="0"/>
        <w:ind w:left="1134" w:hanging="567"/>
        <w:contextualSpacing w:val="0"/>
        <w:jc w:val="both"/>
        <w:rPr>
          <w:rFonts w:asciiTheme="minorHAnsi" w:hAnsiTheme="minorHAnsi"/>
          <w:sz w:val="24"/>
          <w:szCs w:val="24"/>
        </w:rPr>
      </w:pPr>
      <w:r>
        <w:rPr>
          <w:rFonts w:asciiTheme="minorHAnsi" w:hAnsiTheme="minorHAnsi"/>
          <w:sz w:val="24"/>
          <w:szCs w:val="24"/>
        </w:rPr>
        <w:t>z</w:t>
      </w:r>
      <w:r w:rsidR="00534E5B">
        <w:rPr>
          <w:rFonts w:asciiTheme="minorHAnsi" w:hAnsiTheme="minorHAnsi"/>
          <w:sz w:val="24"/>
          <w:szCs w:val="24"/>
        </w:rPr>
        <w:t>ajęcia logopedyczne</w:t>
      </w:r>
      <w:r>
        <w:rPr>
          <w:rFonts w:asciiTheme="minorHAnsi" w:hAnsiTheme="minorHAnsi"/>
          <w:sz w:val="24"/>
          <w:szCs w:val="24"/>
        </w:rPr>
        <w:t>.</w:t>
      </w:r>
    </w:p>
    <w:p w:rsidR="00545BBC" w:rsidRPr="00D84F41" w:rsidRDefault="00545BBC" w:rsidP="00A67FD0">
      <w:pPr>
        <w:numPr>
          <w:ilvl w:val="0"/>
          <w:numId w:val="19"/>
        </w:numPr>
        <w:jc w:val="both"/>
        <w:rPr>
          <w:rFonts w:asciiTheme="minorHAnsi" w:eastAsia="Times New Roman" w:hAnsiTheme="minorHAnsi" w:cs="Calibri"/>
          <w:sz w:val="24"/>
          <w:szCs w:val="24"/>
          <w:lang w:eastAsia="pl-PL"/>
        </w:rPr>
      </w:pPr>
      <w:r w:rsidRPr="00D84F41">
        <w:rPr>
          <w:rFonts w:asciiTheme="minorHAnsi" w:hAnsiTheme="minorHAnsi" w:cs="Calibri"/>
          <w:color w:val="000000"/>
          <w:sz w:val="24"/>
          <w:szCs w:val="24"/>
          <w:lang w:eastAsia="pl-PL"/>
        </w:rPr>
        <w:t>Szkoła może prowadzić również inne niż wymienione w ust. 2 zajęcia edukacyjne,</w:t>
      </w:r>
      <w:r w:rsidRPr="00D84F41">
        <w:rPr>
          <w:rFonts w:asciiTheme="minorHAnsi" w:hAnsiTheme="minorHAnsi" w:cs="Calibri"/>
          <w:sz w:val="24"/>
          <w:szCs w:val="24"/>
        </w:rPr>
        <w:t xml:space="preserve"> </w:t>
      </w:r>
      <w:r w:rsidRPr="00D84F41">
        <w:rPr>
          <w:rFonts w:asciiTheme="minorHAnsi" w:hAnsiTheme="minorHAnsi" w:cs="Calibri"/>
          <w:sz w:val="24"/>
          <w:szCs w:val="24"/>
        </w:rPr>
        <w:br/>
      </w:r>
      <w:r w:rsidRPr="00D84F41">
        <w:rPr>
          <w:rFonts w:asciiTheme="minorHAnsi" w:eastAsia="Times New Roman" w:hAnsiTheme="minorHAnsi" w:cs="Calibri"/>
          <w:sz w:val="24"/>
          <w:szCs w:val="24"/>
          <w:lang w:eastAsia="pl-PL"/>
        </w:rPr>
        <w:t xml:space="preserve">o których mowa w przepisach wydanych na podstawie art. 12 ust. 2 ustawy </w:t>
      </w:r>
      <w:r w:rsidRPr="00D84F41">
        <w:rPr>
          <w:rFonts w:asciiTheme="minorHAnsi" w:eastAsia="Times New Roman" w:hAnsiTheme="minorHAnsi" w:cs="Calibri"/>
          <w:sz w:val="24"/>
          <w:szCs w:val="24"/>
          <w:lang w:eastAsia="pl-PL"/>
        </w:rPr>
        <w:br/>
        <w:t xml:space="preserve">o systemie oświaty, </w:t>
      </w:r>
      <w:r w:rsidRPr="00D84F41">
        <w:rPr>
          <w:rFonts w:asciiTheme="minorHAnsi" w:hAnsiTheme="minorHAnsi" w:cs="Calibri"/>
          <w:sz w:val="24"/>
          <w:szCs w:val="24"/>
        </w:rPr>
        <w:t xml:space="preserve">np. naukę religii/etyki  organizowaną na życzenie  rodziców. </w:t>
      </w:r>
    </w:p>
    <w:p w:rsidR="00545BBC" w:rsidRPr="00D84F41" w:rsidRDefault="00545BBC" w:rsidP="00A67FD0">
      <w:pPr>
        <w:numPr>
          <w:ilvl w:val="0"/>
          <w:numId w:val="19"/>
        </w:numPr>
        <w:jc w:val="both"/>
        <w:rPr>
          <w:rFonts w:asciiTheme="minorHAnsi" w:eastAsia="Times New Roman" w:hAnsiTheme="minorHAnsi" w:cs="Calibri"/>
          <w:sz w:val="24"/>
          <w:szCs w:val="24"/>
          <w:lang w:eastAsia="pl-PL"/>
        </w:rPr>
      </w:pPr>
      <w:r w:rsidRPr="00D84F41">
        <w:rPr>
          <w:rFonts w:asciiTheme="minorHAnsi" w:hAnsiTheme="minorHAnsi" w:cs="Calibri"/>
          <w:color w:val="000000"/>
          <w:sz w:val="24"/>
          <w:szCs w:val="24"/>
          <w:lang w:eastAsia="pl-PL"/>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rsidR="00545BBC" w:rsidRPr="00D84F41" w:rsidRDefault="00545BBC" w:rsidP="00A67FD0">
      <w:pPr>
        <w:numPr>
          <w:ilvl w:val="0"/>
          <w:numId w:val="19"/>
        </w:numPr>
        <w:jc w:val="both"/>
        <w:rPr>
          <w:rFonts w:asciiTheme="minorHAnsi" w:eastAsia="Times New Roman" w:hAnsiTheme="minorHAnsi" w:cs="Calibri"/>
          <w:sz w:val="24"/>
          <w:szCs w:val="24"/>
          <w:lang w:eastAsia="pl-PL"/>
        </w:rPr>
      </w:pPr>
      <w:r w:rsidRPr="00D84F41">
        <w:rPr>
          <w:rFonts w:asciiTheme="minorHAnsi" w:hAnsiTheme="minorHAnsi" w:cs="Calibri"/>
          <w:color w:val="000000"/>
          <w:sz w:val="24"/>
          <w:szCs w:val="24"/>
          <w:lang w:eastAsia="pl-PL"/>
        </w:rPr>
        <w:t>Zajęcia, o których mowa w ust. 4 mogą być prowadzone z udziałem wolontariuszy.</w:t>
      </w:r>
    </w:p>
    <w:p w:rsidR="00545BBC" w:rsidRPr="00D84F41" w:rsidRDefault="00545BBC" w:rsidP="00A67FD0">
      <w:pPr>
        <w:numPr>
          <w:ilvl w:val="0"/>
          <w:numId w:val="19"/>
        </w:numPr>
        <w:jc w:val="both"/>
        <w:rPr>
          <w:rFonts w:asciiTheme="minorHAnsi" w:eastAsia="Times New Roman" w:hAnsiTheme="minorHAnsi" w:cs="Calibri"/>
          <w:sz w:val="24"/>
          <w:szCs w:val="24"/>
          <w:lang w:eastAsia="pl-PL"/>
        </w:rPr>
      </w:pPr>
      <w:r w:rsidRPr="00D84F41">
        <w:rPr>
          <w:rFonts w:asciiTheme="minorHAnsi" w:hAnsiTheme="minorHAnsi" w:cs="Calibri"/>
          <w:color w:val="000000"/>
          <w:sz w:val="24"/>
          <w:szCs w:val="24"/>
          <w:lang w:eastAsia="pl-PL"/>
        </w:rPr>
        <w:t xml:space="preserve">Zajęcia edukacyjne, o których mowa w ust. 2 pkt. 2 organizuje dyrektor szkoły, </w:t>
      </w:r>
      <w:r w:rsidRPr="00D84F41">
        <w:rPr>
          <w:rFonts w:asciiTheme="minorHAnsi" w:hAnsiTheme="minorHAnsi" w:cs="Calibri"/>
          <w:color w:val="000000"/>
          <w:sz w:val="24"/>
          <w:szCs w:val="24"/>
          <w:lang w:eastAsia="pl-PL"/>
        </w:rPr>
        <w:br/>
        <w:t>za zgodą organu prowadzącego szkołę i po zasięgnięciu opinii rady pedagogicznej</w:t>
      </w:r>
      <w:r w:rsidRPr="00D84F41">
        <w:rPr>
          <w:rFonts w:asciiTheme="minorHAnsi" w:hAnsiTheme="minorHAnsi" w:cs="Calibri"/>
          <w:color w:val="000000"/>
          <w:sz w:val="24"/>
          <w:szCs w:val="24"/>
          <w:lang w:eastAsia="pl-PL"/>
        </w:rPr>
        <w:br/>
        <w:t xml:space="preserve"> i rady rodziców.</w:t>
      </w:r>
    </w:p>
    <w:p w:rsidR="00545BBC" w:rsidRPr="00D84F41" w:rsidRDefault="00545BBC" w:rsidP="00545BBC">
      <w:pPr>
        <w:tabs>
          <w:tab w:val="left" w:pos="5798"/>
        </w:tabs>
        <w:spacing w:after="0"/>
        <w:jc w:val="both"/>
        <w:rPr>
          <w:rFonts w:asciiTheme="minorHAnsi" w:hAnsiTheme="minorHAnsi" w:cs="Calibri"/>
          <w:sz w:val="24"/>
          <w:szCs w:val="24"/>
        </w:rPr>
      </w:pPr>
      <w:r w:rsidRPr="00D84F41">
        <w:rPr>
          <w:rFonts w:asciiTheme="minorHAnsi" w:hAnsiTheme="minorHAnsi" w:cs="Calibri"/>
          <w:b/>
          <w:sz w:val="24"/>
          <w:szCs w:val="24"/>
        </w:rPr>
        <w:t xml:space="preserve">§ 6.  </w:t>
      </w:r>
      <w:r w:rsidRPr="00D84F41">
        <w:rPr>
          <w:rFonts w:asciiTheme="minorHAnsi" w:hAnsiTheme="minorHAnsi" w:cs="Calibri"/>
          <w:sz w:val="24"/>
          <w:szCs w:val="24"/>
        </w:rPr>
        <w:t xml:space="preserve">1. Obowiązkowe zajęcia edukacyjne określone planem nauczana zgodnym z ramowym planem nauczania są prowadzone dla całego oddziału w klasach IV-VIII w systemie klasowo-lekcyjnym, a godzina tych zajęć </w:t>
      </w:r>
      <w:r w:rsidR="00AF3AF4">
        <w:rPr>
          <w:rFonts w:asciiTheme="minorHAnsi" w:hAnsiTheme="minorHAnsi" w:cs="Calibri"/>
          <w:sz w:val="24"/>
          <w:szCs w:val="24"/>
        </w:rPr>
        <w:t>trwa 45 minut, a zajęcia rewalidacyjne trwają 60 minut.</w:t>
      </w:r>
    </w:p>
    <w:p w:rsidR="00545BBC" w:rsidRPr="00D84F41" w:rsidRDefault="00545BBC" w:rsidP="00545BBC">
      <w:pPr>
        <w:tabs>
          <w:tab w:val="left" w:pos="5798"/>
        </w:tabs>
        <w:spacing w:after="0"/>
        <w:jc w:val="both"/>
        <w:rPr>
          <w:rFonts w:asciiTheme="minorHAnsi" w:hAnsiTheme="minorHAnsi" w:cs="Calibri"/>
          <w:sz w:val="24"/>
          <w:szCs w:val="24"/>
        </w:rPr>
      </w:pPr>
    </w:p>
    <w:p w:rsidR="00545BBC" w:rsidRPr="00D84F41" w:rsidRDefault="00545BBC" w:rsidP="00545BBC">
      <w:pPr>
        <w:tabs>
          <w:tab w:val="left" w:pos="5798"/>
        </w:tabs>
        <w:spacing w:after="0"/>
        <w:jc w:val="both"/>
        <w:rPr>
          <w:rFonts w:asciiTheme="minorHAnsi" w:hAnsiTheme="minorHAnsi" w:cs="Calibri"/>
          <w:sz w:val="24"/>
          <w:szCs w:val="24"/>
        </w:rPr>
      </w:pPr>
      <w:r w:rsidRPr="00D84F41">
        <w:rPr>
          <w:rFonts w:asciiTheme="minorHAnsi" w:hAnsiTheme="minorHAnsi" w:cs="Calibri"/>
          <w:sz w:val="24"/>
          <w:szCs w:val="24"/>
        </w:rPr>
        <w:t xml:space="preserve">2. Czas trwania poszczególnych zajęć edukacyjnych w klasach I-III ustala nauczyciel prowadzący te zajęcia, zachowując ogólny tygodniowy czas zajęć zgodny z ramowym planem nauczania dla danego oddziału. </w:t>
      </w:r>
    </w:p>
    <w:p w:rsidR="00545BBC" w:rsidRPr="00D84F41" w:rsidRDefault="00545BBC" w:rsidP="00545BBC">
      <w:pPr>
        <w:tabs>
          <w:tab w:val="left" w:pos="5798"/>
        </w:tabs>
        <w:spacing w:after="0"/>
        <w:ind w:left="1353"/>
        <w:jc w:val="both"/>
        <w:rPr>
          <w:rFonts w:asciiTheme="minorHAnsi" w:hAnsiTheme="minorHAnsi" w:cs="Calibri"/>
          <w:sz w:val="24"/>
          <w:szCs w:val="24"/>
        </w:rPr>
      </w:pPr>
    </w:p>
    <w:p w:rsidR="00545BBC" w:rsidRPr="00D84F41" w:rsidRDefault="00545BBC" w:rsidP="00545BBC">
      <w:pPr>
        <w:tabs>
          <w:tab w:val="left" w:pos="5798"/>
        </w:tabs>
        <w:spacing w:after="0"/>
        <w:jc w:val="both"/>
        <w:rPr>
          <w:rFonts w:asciiTheme="minorHAnsi" w:hAnsiTheme="minorHAnsi" w:cs="Calibri"/>
          <w:sz w:val="24"/>
          <w:szCs w:val="24"/>
        </w:rPr>
      </w:pPr>
      <w:r w:rsidRPr="00D84F41">
        <w:rPr>
          <w:rFonts w:asciiTheme="minorHAnsi" w:hAnsiTheme="minorHAnsi" w:cs="Calibri"/>
          <w:sz w:val="24"/>
          <w:szCs w:val="24"/>
        </w:rPr>
        <w:t>3. Dodatkowe zajęcia edukacyjne, o k</w:t>
      </w:r>
      <w:r w:rsidR="00AF3AF4">
        <w:rPr>
          <w:rFonts w:asciiTheme="minorHAnsi" w:hAnsiTheme="minorHAnsi" w:cs="Calibri"/>
          <w:sz w:val="24"/>
          <w:szCs w:val="24"/>
        </w:rPr>
        <w:t xml:space="preserve">tórych mowa </w:t>
      </w:r>
      <w:r w:rsidR="00AF3AF4" w:rsidRPr="00AF3AF4">
        <w:rPr>
          <w:rFonts w:asciiTheme="minorHAnsi" w:hAnsiTheme="minorHAnsi" w:cs="Calibri"/>
          <w:sz w:val="24"/>
          <w:szCs w:val="24"/>
        </w:rPr>
        <w:t xml:space="preserve">w </w:t>
      </w:r>
      <w:r w:rsidR="00AF3AF4" w:rsidRPr="00AF3AF4">
        <w:rPr>
          <w:rFonts w:asciiTheme="minorHAnsi" w:hAnsiTheme="minorHAnsi" w:cs="Calibri"/>
        </w:rPr>
        <w:t xml:space="preserve">§ 5 </w:t>
      </w:r>
      <w:r w:rsidR="00AF3AF4" w:rsidRPr="00AF3AF4">
        <w:rPr>
          <w:rFonts w:asciiTheme="minorHAnsi" w:hAnsiTheme="minorHAnsi" w:cs="Calibri"/>
          <w:sz w:val="24"/>
          <w:szCs w:val="24"/>
        </w:rPr>
        <w:t>ust</w:t>
      </w:r>
      <w:r w:rsidR="00AF3AF4">
        <w:rPr>
          <w:rFonts w:asciiTheme="minorHAnsi" w:hAnsiTheme="minorHAnsi" w:cs="Calibri"/>
          <w:sz w:val="24"/>
          <w:szCs w:val="24"/>
        </w:rPr>
        <w:t xml:space="preserve">.2 </w:t>
      </w:r>
      <w:r w:rsidRPr="00D84F41">
        <w:rPr>
          <w:rFonts w:asciiTheme="minorHAnsi" w:hAnsiTheme="minorHAnsi" w:cs="Calibri"/>
          <w:sz w:val="24"/>
          <w:szCs w:val="24"/>
        </w:rPr>
        <w:t xml:space="preserve">pkt 2 a i b, które po wprowadzeniu do tygodniowego rozkładu zajęć stają się obowiązkowymi dla ucznia, są prowadzone dla całego oddziału w systemie klasowo-lekcyjnym, godzina tych zajęć trwa 45 minut. </w:t>
      </w:r>
    </w:p>
    <w:p w:rsidR="00545BBC" w:rsidRPr="00D84F41" w:rsidRDefault="00545BBC" w:rsidP="00545BBC">
      <w:pPr>
        <w:tabs>
          <w:tab w:val="left" w:pos="5798"/>
        </w:tabs>
        <w:spacing w:after="0"/>
        <w:jc w:val="both"/>
        <w:rPr>
          <w:rFonts w:asciiTheme="minorHAnsi" w:hAnsiTheme="minorHAnsi" w:cs="Calibri"/>
          <w:sz w:val="24"/>
          <w:szCs w:val="24"/>
        </w:rPr>
      </w:pPr>
    </w:p>
    <w:p w:rsidR="00545BBC" w:rsidRPr="00D84F41" w:rsidRDefault="00545BBC" w:rsidP="00545BBC">
      <w:pPr>
        <w:tabs>
          <w:tab w:val="left" w:pos="5798"/>
        </w:tabs>
        <w:spacing w:after="0"/>
        <w:jc w:val="both"/>
        <w:rPr>
          <w:rFonts w:asciiTheme="minorHAnsi" w:hAnsiTheme="minorHAnsi" w:cs="Calibri"/>
          <w:sz w:val="24"/>
          <w:szCs w:val="24"/>
        </w:rPr>
      </w:pPr>
      <w:r w:rsidRPr="00D84F41">
        <w:rPr>
          <w:rFonts w:asciiTheme="minorHAnsi" w:hAnsiTheme="minorHAnsi" w:cs="Calibri"/>
          <w:sz w:val="24"/>
          <w:szCs w:val="24"/>
        </w:rPr>
        <w:t xml:space="preserve">4. Podziału oddziału na grupy na obowiązkowych i dodatkowych zajęciach edukacyjnych obowiązkowych dla ucznia, dokonuje się zgodnie z zasadami określonymi w przepisach </w:t>
      </w:r>
      <w:r w:rsidRPr="00D84F41">
        <w:rPr>
          <w:rFonts w:asciiTheme="minorHAnsi" w:hAnsiTheme="minorHAnsi" w:cs="Calibri"/>
          <w:sz w:val="24"/>
          <w:szCs w:val="24"/>
        </w:rPr>
        <w:br/>
        <w:t xml:space="preserve">o ramowych planach nauczania, a podział uwzględnia się w arkuszu organizacyjnym szkoły. </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DZIAŁ III</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ORGANY SZKOŁY I ICH KOMPETENCJE</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545BBC"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xml:space="preserve">§ 7. 1. </w:t>
      </w:r>
      <w:r w:rsidRPr="00D84F41">
        <w:rPr>
          <w:rFonts w:asciiTheme="minorHAnsi" w:hAnsiTheme="minorHAnsi" w:cs="Calibri"/>
        </w:rPr>
        <w:t>Organami szkoły są:</w:t>
      </w:r>
    </w:p>
    <w:p w:rsidR="00545BBC" w:rsidRPr="00D84F41" w:rsidRDefault="00545BBC" w:rsidP="00A67FD0">
      <w:pPr>
        <w:pStyle w:val="Default"/>
        <w:numPr>
          <w:ilvl w:val="0"/>
          <w:numId w:val="21"/>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dyrektor szkoły;</w:t>
      </w:r>
    </w:p>
    <w:p w:rsidR="00545BBC" w:rsidRPr="00D84F41" w:rsidRDefault="00545BBC" w:rsidP="00A67FD0">
      <w:pPr>
        <w:pStyle w:val="Default"/>
        <w:numPr>
          <w:ilvl w:val="0"/>
          <w:numId w:val="21"/>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rada pedagogiczna;</w:t>
      </w:r>
    </w:p>
    <w:p w:rsidR="00545BBC" w:rsidRPr="00D84F41" w:rsidRDefault="00545BBC" w:rsidP="00A67FD0">
      <w:pPr>
        <w:pStyle w:val="Default"/>
        <w:numPr>
          <w:ilvl w:val="0"/>
          <w:numId w:val="21"/>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samorząd uczniowski;</w:t>
      </w:r>
    </w:p>
    <w:p w:rsidR="00545BBC" w:rsidRPr="00D84F41" w:rsidRDefault="00545BBC" w:rsidP="00A67FD0">
      <w:pPr>
        <w:pStyle w:val="Default"/>
        <w:numPr>
          <w:ilvl w:val="0"/>
          <w:numId w:val="21"/>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rada rodziców.</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1</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Dyrektor szkoły</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545BBC"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xml:space="preserve">§ 8. </w:t>
      </w:r>
      <w:r w:rsidRPr="00D84F41">
        <w:rPr>
          <w:rFonts w:asciiTheme="minorHAnsi" w:hAnsiTheme="minorHAnsi" w:cs="Calibri"/>
        </w:rPr>
        <w:t>1.</w:t>
      </w:r>
      <w:r w:rsidRPr="00D84F41">
        <w:rPr>
          <w:rFonts w:asciiTheme="minorHAnsi" w:hAnsiTheme="minorHAnsi" w:cs="Calibri"/>
          <w:b/>
        </w:rPr>
        <w:t xml:space="preserve"> </w:t>
      </w:r>
      <w:r w:rsidRPr="00D84F41">
        <w:rPr>
          <w:rFonts w:asciiTheme="minorHAnsi" w:eastAsia="Times New Roman" w:hAnsiTheme="minorHAnsi" w:cs="Calibri"/>
          <w:bCs/>
          <w:lang w:eastAsia="pl-PL"/>
        </w:rPr>
        <w:t>Dyrektor szkoły kieruje działalnością szkoły oraz reprezentuje ją na zewnątrz.</w:t>
      </w:r>
    </w:p>
    <w:p w:rsidR="00545BBC" w:rsidRPr="00D84F41" w:rsidRDefault="00545BBC" w:rsidP="00A67FD0">
      <w:pPr>
        <w:numPr>
          <w:ilvl w:val="0"/>
          <w:numId w:val="22"/>
        </w:numPr>
        <w:tabs>
          <w:tab w:val="left" w:pos="709"/>
        </w:tabs>
        <w:autoSpaceDN w:val="0"/>
        <w:spacing w:after="0"/>
        <w:ind w:left="567" w:hanging="141"/>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Zadaniem dyrektora szkoły jest w szczególności:</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sprawowanie opieki nad uczniami i wychowankami oraz stwarzanie warunków harmonijnego rozwoju psychofizycznego poprzez aktywne działanie prozdrowotne;</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kierowanie bieżącą działalnością dydaktyczno-wychowawczą i opiekuńczą szkoły oraz reprezentowanie jej na zewnątrz;</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 xml:space="preserve">sprawowanie nadzoru pedagogicznego nad działalnością nauczycieli </w:t>
      </w:r>
      <w:r w:rsidRPr="00D84F41">
        <w:rPr>
          <w:rFonts w:asciiTheme="minorHAnsi" w:eastAsia="Times New Roman" w:hAnsiTheme="minorHAnsi" w:cs="Calibri"/>
          <w:bCs/>
          <w:sz w:val="24"/>
          <w:szCs w:val="24"/>
          <w:lang w:eastAsia="pl-PL"/>
        </w:rPr>
        <w:br/>
        <w:t>i wychowawców;</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realizowanie uchwał rady pedagogicznej podjętych w ramach ich kompetencji stanowiących;</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dysponowanie środkami określonymi w planie finansowym szkoły oraz ponoszenie odpowiedzialności za ich prawidłowe wykorzystanie;</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występowanie, w sprawie odznaczeń, nagród i innych wyróżnień dla nauczycieli oraz pozostałych pracowników szkoły, po zasięgnięciu opinii rady pedagogicznej;</w:t>
      </w:r>
    </w:p>
    <w:p w:rsidR="00545BBC" w:rsidRPr="00D84F41" w:rsidRDefault="00545BBC" w:rsidP="00A67FD0">
      <w:pPr>
        <w:numPr>
          <w:ilvl w:val="1"/>
          <w:numId w:val="22"/>
        </w:numPr>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przyznawanie nagród nauczycielom oraz pracownikom administracyjnym;</w:t>
      </w:r>
    </w:p>
    <w:p w:rsidR="00545BBC" w:rsidRPr="00D84F41" w:rsidRDefault="00545BBC" w:rsidP="00A67FD0">
      <w:pPr>
        <w:numPr>
          <w:ilvl w:val="1"/>
          <w:numId w:val="22"/>
        </w:numPr>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dokonywanie oceny pracy nauczycieli i pracowników samorządowych zatrudnionych w szkole;</w:t>
      </w:r>
    </w:p>
    <w:p w:rsidR="00545BBC" w:rsidRPr="00D84F41" w:rsidRDefault="00545BBC" w:rsidP="00A67FD0">
      <w:pPr>
        <w:numPr>
          <w:ilvl w:val="1"/>
          <w:numId w:val="22"/>
        </w:numPr>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sprawowanie nadzoru nad awansem zawodowym nauczycieli zgodnie z odrębnymi przepisami;</w:t>
      </w:r>
    </w:p>
    <w:p w:rsidR="00545BBC" w:rsidRPr="00D84F41" w:rsidRDefault="00545BBC" w:rsidP="00A67FD0">
      <w:pPr>
        <w:numPr>
          <w:ilvl w:val="1"/>
          <w:numId w:val="22"/>
        </w:numPr>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 xml:space="preserve">prowadzenie dokumentacji pedagogicznej i sprawowanie nadzoru nad jej sporządzaniem przez nauczycieli zgodnie z odrębnymi przepisami; </w:t>
      </w:r>
    </w:p>
    <w:p w:rsidR="00545BBC" w:rsidRPr="00D84F41" w:rsidRDefault="00545BBC" w:rsidP="00A67FD0">
      <w:pPr>
        <w:numPr>
          <w:ilvl w:val="1"/>
          <w:numId w:val="22"/>
        </w:numPr>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 xml:space="preserve">zarządzanie funduszem socjalnym i zdrowotnym szkoły; </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współdziałanie ze szkołami wyższymi   w organizacji praktyk pedagogicznych;</w:t>
      </w:r>
    </w:p>
    <w:p w:rsidR="00545BBC" w:rsidRPr="00D84F41" w:rsidRDefault="00545BBC" w:rsidP="00A67FD0">
      <w:pPr>
        <w:numPr>
          <w:ilvl w:val="1"/>
          <w:numId w:val="22"/>
        </w:numPr>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nadzorowanie realizacji zaleceń wynikających z orzeczenia o potrzebie kształcenia specjalnego ucznia;</w:t>
      </w:r>
    </w:p>
    <w:p w:rsidR="00545BBC" w:rsidRPr="00D84F41" w:rsidRDefault="00545BBC" w:rsidP="00A67FD0">
      <w:pPr>
        <w:numPr>
          <w:ilvl w:val="1"/>
          <w:numId w:val="22"/>
        </w:numPr>
        <w:tabs>
          <w:tab w:val="left" w:pos="851"/>
          <w:tab w:val="left" w:pos="1134"/>
        </w:tabs>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przewodniczenie radzie pedagogicznej;</w:t>
      </w:r>
    </w:p>
    <w:p w:rsidR="00545BBC" w:rsidRPr="00D84F41" w:rsidRDefault="00545BBC" w:rsidP="00A67FD0">
      <w:pPr>
        <w:numPr>
          <w:ilvl w:val="1"/>
          <w:numId w:val="22"/>
        </w:numPr>
        <w:tabs>
          <w:tab w:val="left" w:pos="851"/>
          <w:tab w:val="left" w:pos="1134"/>
        </w:tabs>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przygotowywanie zebrań rady pedagogicznej i informowanie o ich terminie członków rady;</w:t>
      </w:r>
    </w:p>
    <w:p w:rsidR="00545BBC" w:rsidRPr="00D84F41" w:rsidRDefault="00545BBC" w:rsidP="00A67FD0">
      <w:pPr>
        <w:numPr>
          <w:ilvl w:val="1"/>
          <w:numId w:val="22"/>
        </w:numPr>
        <w:tabs>
          <w:tab w:val="left" w:pos="851"/>
          <w:tab w:val="left" w:pos="1134"/>
        </w:tabs>
        <w:autoSpaceDN w:val="0"/>
        <w:spacing w:after="0"/>
        <w:ind w:left="993" w:hanging="284"/>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 xml:space="preserve">zatrudnianie i zwalnianie nauczycieli i pracowników niepedagogicznych zgodnie </w:t>
      </w:r>
      <w:r w:rsidRPr="00D84F41">
        <w:rPr>
          <w:rFonts w:asciiTheme="minorHAnsi" w:eastAsia="Times New Roman" w:hAnsiTheme="minorHAnsi" w:cs="Calibri"/>
          <w:bCs/>
          <w:sz w:val="24"/>
          <w:szCs w:val="24"/>
          <w:lang w:eastAsia="pl-PL"/>
        </w:rPr>
        <w:br/>
        <w:t>z odrębnymi przepisami prawa;</w:t>
      </w:r>
    </w:p>
    <w:p w:rsidR="00545BBC" w:rsidRPr="00D84F41" w:rsidRDefault="00545BBC" w:rsidP="00A67FD0">
      <w:pPr>
        <w:numPr>
          <w:ilvl w:val="1"/>
          <w:numId w:val="22"/>
        </w:numPr>
        <w:tabs>
          <w:tab w:val="left" w:pos="851"/>
          <w:tab w:val="left" w:pos="1134"/>
        </w:tabs>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dbanie o właściwą atmosferę i dyscyplinę pracy w szkole oraz o powierzone mienie;</w:t>
      </w:r>
    </w:p>
    <w:p w:rsidR="00545BBC" w:rsidRPr="00D84F41" w:rsidRDefault="00545BBC" w:rsidP="00A67FD0">
      <w:pPr>
        <w:numPr>
          <w:ilvl w:val="1"/>
          <w:numId w:val="22"/>
        </w:numPr>
        <w:tabs>
          <w:tab w:val="left" w:pos="851"/>
          <w:tab w:val="left" w:pos="1134"/>
        </w:tabs>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opracowywanie arkusza organizacyjnego szkoły;</w:t>
      </w:r>
    </w:p>
    <w:p w:rsidR="00545BBC" w:rsidRDefault="00545BBC" w:rsidP="00A67FD0">
      <w:pPr>
        <w:numPr>
          <w:ilvl w:val="1"/>
          <w:numId w:val="22"/>
        </w:numPr>
        <w:tabs>
          <w:tab w:val="left" w:pos="851"/>
          <w:tab w:val="left" w:pos="1134"/>
        </w:tabs>
        <w:autoSpaceDN w:val="0"/>
        <w:spacing w:after="0"/>
        <w:ind w:left="993" w:hanging="284"/>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wykonywanie innych zadań wynikających z przepisów szczególnych.</w:t>
      </w:r>
    </w:p>
    <w:p w:rsidR="00AF3AF4" w:rsidRPr="00730909" w:rsidRDefault="00730909" w:rsidP="00A67FD0">
      <w:pPr>
        <w:numPr>
          <w:ilvl w:val="1"/>
          <w:numId w:val="22"/>
        </w:numPr>
        <w:tabs>
          <w:tab w:val="left" w:pos="851"/>
          <w:tab w:val="left" w:pos="1134"/>
        </w:tabs>
        <w:autoSpaceDN w:val="0"/>
        <w:spacing w:after="0"/>
        <w:ind w:left="993" w:hanging="284"/>
        <w:jc w:val="both"/>
        <w:rPr>
          <w:rFonts w:asciiTheme="minorHAnsi" w:eastAsia="Times New Roman" w:hAnsiTheme="minorHAnsi" w:cs="Calibri"/>
          <w:bCs/>
          <w:sz w:val="24"/>
          <w:szCs w:val="24"/>
          <w:lang w:eastAsia="pl-PL"/>
        </w:rPr>
      </w:pPr>
      <w:r w:rsidRPr="00730909">
        <w:rPr>
          <w:rFonts w:asciiTheme="minorHAnsi" w:eastAsia="Times New Roman" w:hAnsiTheme="minorHAnsi" w:cs="Calibri"/>
          <w:bCs/>
          <w:sz w:val="24"/>
          <w:szCs w:val="24"/>
          <w:lang w:eastAsia="pl-PL"/>
        </w:rPr>
        <w:t>Wydaje zarządzenia zgodnie z odrębnymi przepisami</w:t>
      </w:r>
    </w:p>
    <w:p w:rsidR="00545BBC" w:rsidRPr="00D84F41" w:rsidRDefault="00545BBC" w:rsidP="00A67FD0">
      <w:pPr>
        <w:numPr>
          <w:ilvl w:val="0"/>
          <w:numId w:val="22"/>
        </w:numPr>
        <w:tabs>
          <w:tab w:val="left" w:pos="709"/>
        </w:tabs>
        <w:autoSpaceDN w:val="0"/>
        <w:spacing w:after="0"/>
        <w:ind w:left="567" w:hanging="141"/>
        <w:jc w:val="both"/>
        <w:rPr>
          <w:rFonts w:asciiTheme="minorHAnsi" w:hAnsiTheme="minorHAnsi" w:cs="Calibri"/>
          <w:sz w:val="24"/>
          <w:szCs w:val="24"/>
        </w:rPr>
      </w:pPr>
      <w:r w:rsidRPr="00D84F41">
        <w:rPr>
          <w:rFonts w:asciiTheme="minorHAnsi" w:eastAsia="Times New Roman" w:hAnsiTheme="minorHAnsi" w:cs="Calibri"/>
          <w:bCs/>
          <w:sz w:val="24"/>
          <w:szCs w:val="24"/>
          <w:lang w:eastAsia="pl-PL"/>
        </w:rPr>
        <w:t>Dyrektor szkoły jest kierownikiem zakładu pracy dla zatrudnionych w szkole nauczycieli i innych pracowników.</w:t>
      </w:r>
    </w:p>
    <w:p w:rsidR="00545BBC" w:rsidRPr="00D84F41" w:rsidRDefault="00545BBC" w:rsidP="00A67FD0">
      <w:pPr>
        <w:pStyle w:val="Akapitzlist"/>
        <w:numPr>
          <w:ilvl w:val="0"/>
          <w:numId w:val="22"/>
        </w:numPr>
        <w:tabs>
          <w:tab w:val="left" w:pos="709"/>
        </w:tabs>
        <w:suppressAutoHyphens/>
        <w:autoSpaceDN w:val="0"/>
        <w:spacing w:after="0"/>
        <w:ind w:left="567" w:hanging="141"/>
        <w:contextualSpacing w:val="0"/>
        <w:jc w:val="both"/>
        <w:textAlignment w:val="baseline"/>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 xml:space="preserve">Dyrektor szkoły ma prawo do wstrzymania uchwał rady pedagogicznej niezgodnych </w:t>
      </w:r>
      <w:r w:rsidRPr="00D84F41">
        <w:rPr>
          <w:rFonts w:asciiTheme="minorHAnsi" w:eastAsia="Times New Roman" w:hAnsiTheme="minorHAnsi"/>
          <w:bCs/>
          <w:sz w:val="24"/>
          <w:szCs w:val="24"/>
          <w:lang w:eastAsia="pl-PL"/>
        </w:rPr>
        <w:br/>
        <w:t>z przepisami prawa, o których wstrzymaniu wykonania, dyrektor szkoły zawiadamia kuratora oświaty i organ prowadzący.</w:t>
      </w:r>
    </w:p>
    <w:p w:rsidR="00545BBC" w:rsidRPr="00D84F41" w:rsidRDefault="00545BBC" w:rsidP="00A67FD0">
      <w:pPr>
        <w:pStyle w:val="Akapitzlist"/>
        <w:numPr>
          <w:ilvl w:val="0"/>
          <w:numId w:val="22"/>
        </w:numPr>
        <w:tabs>
          <w:tab w:val="left" w:pos="709"/>
        </w:tabs>
        <w:suppressAutoHyphens/>
        <w:autoSpaceDN w:val="0"/>
        <w:spacing w:after="0"/>
        <w:ind w:left="567" w:hanging="141"/>
        <w:contextualSpacing w:val="0"/>
        <w:jc w:val="both"/>
        <w:textAlignment w:val="baseline"/>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W wykonaniu swych zadań dyrektor szkoły współpracuje z organami, o których mowa                   w § 7 ust. 1 pkt</w:t>
      </w:r>
      <w:r w:rsidR="00D47E08" w:rsidRPr="00D84F41">
        <w:rPr>
          <w:rFonts w:asciiTheme="minorHAnsi" w:eastAsia="Times New Roman" w:hAnsiTheme="minorHAnsi"/>
          <w:bCs/>
          <w:sz w:val="24"/>
          <w:szCs w:val="24"/>
          <w:lang w:eastAsia="pl-PL"/>
        </w:rPr>
        <w:t>.</w:t>
      </w:r>
      <w:r w:rsidRPr="00D84F41">
        <w:rPr>
          <w:rFonts w:asciiTheme="minorHAnsi" w:eastAsia="Times New Roman" w:hAnsiTheme="minorHAnsi"/>
          <w:bCs/>
          <w:sz w:val="24"/>
          <w:szCs w:val="24"/>
          <w:lang w:eastAsia="pl-PL"/>
        </w:rPr>
        <w:t xml:space="preserve"> 2, 3, 4.</w:t>
      </w:r>
    </w:p>
    <w:p w:rsidR="00545BBC" w:rsidRPr="00D84F41" w:rsidRDefault="00545BBC" w:rsidP="00545BBC">
      <w:pPr>
        <w:spacing w:before="100" w:after="100"/>
        <w:ind w:left="567" w:hanging="567"/>
        <w:jc w:val="both"/>
        <w:rPr>
          <w:rFonts w:asciiTheme="minorHAnsi" w:eastAsia="Times New Roman" w:hAnsiTheme="minorHAnsi" w:cs="Calibri"/>
          <w:b/>
          <w:bCs/>
          <w:sz w:val="24"/>
          <w:szCs w:val="24"/>
          <w:lang w:eastAsia="pl-PL"/>
        </w:rPr>
      </w:pPr>
      <w:r w:rsidRPr="00D84F41">
        <w:rPr>
          <w:rFonts w:asciiTheme="minorHAnsi" w:eastAsia="Times New Roman" w:hAnsiTheme="minorHAnsi" w:cs="Calibri"/>
          <w:b/>
          <w:bCs/>
          <w:sz w:val="24"/>
          <w:szCs w:val="24"/>
          <w:lang w:eastAsia="pl-PL"/>
        </w:rPr>
        <w:t xml:space="preserve">§ 9. </w:t>
      </w:r>
      <w:r w:rsidRPr="00D84F41">
        <w:rPr>
          <w:rFonts w:asciiTheme="minorHAnsi" w:eastAsia="Times New Roman" w:hAnsiTheme="minorHAnsi" w:cs="Calibri"/>
          <w:bCs/>
          <w:sz w:val="24"/>
          <w:szCs w:val="24"/>
          <w:lang w:eastAsia="pl-PL"/>
        </w:rPr>
        <w:t>1. W szkole tworzy się stanowisko wicedyrektora.</w:t>
      </w:r>
    </w:p>
    <w:p w:rsidR="00545BBC" w:rsidRPr="00D84F41" w:rsidRDefault="00545BBC" w:rsidP="00A67FD0">
      <w:pPr>
        <w:pStyle w:val="Akapitzlist"/>
        <w:numPr>
          <w:ilvl w:val="0"/>
          <w:numId w:val="26"/>
        </w:numPr>
        <w:tabs>
          <w:tab w:val="left" w:pos="709"/>
        </w:tabs>
        <w:suppressAutoHyphens/>
        <w:autoSpaceDN w:val="0"/>
        <w:spacing w:after="0"/>
        <w:ind w:left="567" w:hanging="141"/>
        <w:contextualSpacing w:val="0"/>
        <w:jc w:val="both"/>
        <w:textAlignment w:val="baseline"/>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Zakres zadań i kompetencji dla wicedyrektora opracowuje dyrektor szkoły.</w:t>
      </w:r>
    </w:p>
    <w:p w:rsidR="00545BBC" w:rsidRPr="00D84F41" w:rsidRDefault="00545BBC" w:rsidP="00A67FD0">
      <w:pPr>
        <w:pStyle w:val="Akapitzlist"/>
        <w:numPr>
          <w:ilvl w:val="0"/>
          <w:numId w:val="26"/>
        </w:numPr>
        <w:tabs>
          <w:tab w:val="left" w:pos="709"/>
        </w:tabs>
        <w:suppressAutoHyphens/>
        <w:autoSpaceDN w:val="0"/>
        <w:spacing w:after="0"/>
        <w:ind w:left="567" w:hanging="141"/>
        <w:contextualSpacing w:val="0"/>
        <w:jc w:val="both"/>
        <w:textAlignment w:val="baseline"/>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Dyrektor szkoły, za zgodą organu prowadzącego, może tworzyć inne stanowiska kierownicze w szkole.</w:t>
      </w:r>
    </w:p>
    <w:p w:rsidR="00545BBC" w:rsidRPr="00D84F41" w:rsidRDefault="00545BBC" w:rsidP="00545BBC">
      <w:pPr>
        <w:pStyle w:val="Default"/>
        <w:spacing w:line="276" w:lineRule="auto"/>
        <w:ind w:left="567"/>
        <w:jc w:val="both"/>
        <w:rPr>
          <w:rFonts w:asciiTheme="minorHAnsi" w:hAnsiTheme="minorHAnsi" w:cs="Calibri"/>
        </w:rPr>
      </w:pPr>
    </w:p>
    <w:p w:rsidR="00545BBC" w:rsidRPr="00D84F41" w:rsidRDefault="00545BBC" w:rsidP="00545BBC">
      <w:pPr>
        <w:pStyle w:val="Default"/>
        <w:spacing w:line="276" w:lineRule="auto"/>
        <w:jc w:val="center"/>
        <w:rPr>
          <w:rFonts w:asciiTheme="minorHAnsi" w:hAnsiTheme="minorHAnsi" w:cs="Calibri"/>
          <w:b/>
          <w:color w:val="auto"/>
        </w:rPr>
      </w:pPr>
      <w:r w:rsidRPr="00D84F41">
        <w:rPr>
          <w:rFonts w:asciiTheme="minorHAnsi" w:hAnsiTheme="minorHAnsi" w:cs="Calibri"/>
          <w:b/>
          <w:color w:val="auto"/>
        </w:rPr>
        <w:t>Rozdział 2</w:t>
      </w:r>
    </w:p>
    <w:p w:rsidR="00545BBC" w:rsidRPr="00D84F41" w:rsidRDefault="00545BBC" w:rsidP="00545BBC">
      <w:pPr>
        <w:pStyle w:val="Default"/>
        <w:spacing w:line="276" w:lineRule="auto"/>
        <w:jc w:val="center"/>
        <w:rPr>
          <w:rFonts w:asciiTheme="minorHAnsi" w:hAnsiTheme="minorHAnsi" w:cs="Calibri"/>
          <w:b/>
          <w:color w:val="auto"/>
        </w:rPr>
      </w:pPr>
      <w:r w:rsidRPr="00D84F41">
        <w:rPr>
          <w:rFonts w:asciiTheme="minorHAnsi" w:hAnsiTheme="minorHAnsi" w:cs="Calibri"/>
          <w:b/>
          <w:color w:val="auto"/>
        </w:rPr>
        <w:t>Rada pedagogiczna</w:t>
      </w:r>
    </w:p>
    <w:p w:rsidR="00545BBC" w:rsidRPr="00D84F41" w:rsidRDefault="00545BBC" w:rsidP="00545BBC">
      <w:pPr>
        <w:pStyle w:val="Default"/>
        <w:spacing w:line="276" w:lineRule="auto"/>
        <w:jc w:val="both"/>
        <w:rPr>
          <w:rFonts w:asciiTheme="minorHAnsi" w:hAnsiTheme="minorHAnsi" w:cs="Calibri"/>
          <w:b/>
          <w:color w:val="auto"/>
        </w:rPr>
      </w:pPr>
    </w:p>
    <w:p w:rsidR="00545BBC" w:rsidRPr="00D84F41" w:rsidRDefault="00545BBC" w:rsidP="00545BBC">
      <w:pPr>
        <w:pStyle w:val="Default"/>
        <w:spacing w:line="276" w:lineRule="auto"/>
        <w:ind w:left="567" w:hanging="567"/>
        <w:jc w:val="both"/>
        <w:rPr>
          <w:rFonts w:asciiTheme="minorHAnsi" w:eastAsia="Times New Roman" w:hAnsiTheme="minorHAnsi" w:cs="Calibri"/>
          <w:b/>
          <w:bCs/>
          <w:color w:val="auto"/>
          <w:lang w:eastAsia="pl-PL"/>
        </w:rPr>
      </w:pPr>
      <w:r w:rsidRPr="00D84F41">
        <w:rPr>
          <w:rFonts w:asciiTheme="minorHAnsi" w:eastAsia="Times New Roman" w:hAnsiTheme="minorHAnsi" w:cs="Calibri"/>
          <w:b/>
          <w:bCs/>
          <w:color w:val="auto"/>
          <w:lang w:eastAsia="pl-PL"/>
        </w:rPr>
        <w:t xml:space="preserve">§ 10. </w:t>
      </w:r>
      <w:r w:rsidRPr="00D84F41">
        <w:rPr>
          <w:rFonts w:asciiTheme="minorHAnsi" w:eastAsia="Times New Roman" w:hAnsiTheme="minorHAnsi" w:cs="Calibri"/>
          <w:bCs/>
          <w:color w:val="auto"/>
          <w:lang w:eastAsia="pl-PL"/>
        </w:rPr>
        <w:t>1.</w:t>
      </w:r>
      <w:r w:rsidRPr="00D84F41">
        <w:rPr>
          <w:rFonts w:asciiTheme="minorHAnsi" w:eastAsia="Times New Roman" w:hAnsiTheme="minorHAnsi" w:cs="Calibri"/>
          <w:b/>
          <w:bCs/>
          <w:color w:val="auto"/>
          <w:lang w:eastAsia="pl-PL"/>
        </w:rPr>
        <w:t xml:space="preserve"> </w:t>
      </w:r>
      <w:r w:rsidRPr="00D84F41">
        <w:rPr>
          <w:rFonts w:asciiTheme="minorHAnsi" w:hAnsiTheme="minorHAnsi" w:cs="Calibri"/>
          <w:color w:val="auto"/>
          <w:spacing w:val="-3"/>
        </w:rPr>
        <w:t>Rada pedagogiczna jest kolegialnym organem szkoły realizującym zadania dydaktyczne, wychowawcze i opiekuńcze, wynikające z przepisów prawa, statutu szkoły oraz innych regulaminów wewnątrzszkolnych.</w:t>
      </w:r>
    </w:p>
    <w:p w:rsidR="00545BBC" w:rsidRPr="00D84F41" w:rsidRDefault="00545BBC" w:rsidP="00A67FD0">
      <w:pPr>
        <w:pStyle w:val="Akapitzlist"/>
        <w:widowControl w:val="0"/>
        <w:numPr>
          <w:ilvl w:val="0"/>
          <w:numId w:val="23"/>
        </w:numPr>
        <w:shd w:val="clear" w:color="auto" w:fill="FFFFFF"/>
        <w:tabs>
          <w:tab w:val="left" w:pos="567"/>
          <w:tab w:val="left" w:pos="709"/>
        </w:tabs>
        <w:autoSpaceDE w:val="0"/>
        <w:autoSpaceDN w:val="0"/>
        <w:spacing w:after="0"/>
        <w:ind w:left="567" w:hanging="425"/>
        <w:contextualSpacing w:val="0"/>
        <w:jc w:val="both"/>
        <w:rPr>
          <w:rFonts w:asciiTheme="minorHAnsi" w:hAnsiTheme="minorHAnsi"/>
          <w:spacing w:val="-3"/>
          <w:sz w:val="24"/>
          <w:szCs w:val="24"/>
        </w:rPr>
      </w:pPr>
      <w:r w:rsidRPr="00D84F41">
        <w:rPr>
          <w:rFonts w:asciiTheme="minorHAnsi" w:hAnsiTheme="minorHAnsi"/>
          <w:spacing w:val="-3"/>
          <w:sz w:val="24"/>
          <w:szCs w:val="24"/>
        </w:rPr>
        <w:t xml:space="preserve">Rada pedagogiczna uchwala regulamin swojej działalności, który musi być zgodny </w:t>
      </w:r>
      <w:r w:rsidRPr="00D84F41">
        <w:rPr>
          <w:rFonts w:asciiTheme="minorHAnsi" w:hAnsiTheme="minorHAnsi"/>
          <w:spacing w:val="-3"/>
          <w:sz w:val="24"/>
          <w:szCs w:val="24"/>
        </w:rPr>
        <w:br/>
        <w:t>z przepisami prawa oraz niniejszym statutem.</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pacing w:val="-3"/>
          <w:sz w:val="24"/>
          <w:szCs w:val="24"/>
        </w:rPr>
        <w:t xml:space="preserve">W skład rady pedagogicznej wchodzą: dyrektor szkoły i wszyscy nauczyciele zatrudnieni </w:t>
      </w:r>
      <w:r w:rsidRPr="00D84F41">
        <w:rPr>
          <w:rFonts w:asciiTheme="minorHAnsi" w:hAnsiTheme="minorHAnsi"/>
          <w:spacing w:val="-3"/>
          <w:sz w:val="24"/>
          <w:szCs w:val="24"/>
        </w:rPr>
        <w:br/>
        <w:t xml:space="preserve">w szkole. </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pacing w:val="-3"/>
          <w:sz w:val="24"/>
          <w:szCs w:val="24"/>
        </w:rPr>
        <w:t>W zebraniach rady pedagogicznej mogą brać udział, z głosem doradczym, osoby zapraszane przez jej przewodniczącego, za zgodą lub na wniosek rady pedagogicznej,</w:t>
      </w:r>
      <w:r w:rsidRPr="00D84F41">
        <w:rPr>
          <w:rFonts w:asciiTheme="minorHAnsi" w:hAnsiTheme="minorHAnsi"/>
          <w:spacing w:val="-3"/>
          <w:sz w:val="24"/>
          <w:szCs w:val="24"/>
        </w:rPr>
        <w:br/>
        <w:t>w tym przedstawiciele stowarzyszeń i innych organizacji, których celem statutowym jest działalność wychowawcza lub rozszerzanie i wzbogacanie form działalności dydaktycznej, wychowawczej i opiekuńczej szkoły.</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z w:val="24"/>
          <w:szCs w:val="24"/>
        </w:rPr>
        <w:t xml:space="preserve">Zebrania rady pedagogicznej są organizowane przed rozpoczęciem roku szkolnego, </w:t>
      </w:r>
      <w:r w:rsidRPr="00D84F41">
        <w:rPr>
          <w:rFonts w:asciiTheme="minorHAnsi" w:hAnsiTheme="minorHAnsi"/>
          <w:sz w:val="24"/>
          <w:szCs w:val="24"/>
        </w:rPr>
        <w:br/>
        <w:t>w każdym okresie (półroczu) w związku z klasyfikowaniem i promowaniem uczniów, po zakończeniu rocznych zajęć dydaktyczno-wychowawczych oraz w miarę bieżących potrzeb.</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z w:val="24"/>
          <w:szCs w:val="24"/>
        </w:rPr>
        <w:t>Zebrania rady pedagogicznej mogą być organizowane na wniosek organu sprawującego nadzór pedagogiczny, z inicjatywy dyrektora szkoły, organu prowadzącego szkołę albo z inicjatywy co najmniej 1/3 członków rady pedagogicznej.</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pacing w:val="-3"/>
          <w:sz w:val="24"/>
          <w:szCs w:val="24"/>
        </w:rPr>
        <w:t xml:space="preserve">Obecność nauczycieli na zebraniach rady pedagogicznej jest obowiązkowa. Członkowie rady usprawiedliwiają swoją nieobecność na zebraniu rady jej przewodniczącemu. </w:t>
      </w:r>
    </w:p>
    <w:p w:rsidR="00545BBC" w:rsidRPr="00D84F41" w:rsidRDefault="00545BBC" w:rsidP="00A67FD0">
      <w:pPr>
        <w:pStyle w:val="Akapitzlist"/>
        <w:widowControl w:val="0"/>
        <w:numPr>
          <w:ilvl w:val="0"/>
          <w:numId w:val="23"/>
        </w:numPr>
        <w:shd w:val="clear" w:color="auto" w:fill="FFFFFF"/>
        <w:tabs>
          <w:tab w:val="left" w:pos="567"/>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pacing w:val="-3"/>
          <w:sz w:val="24"/>
          <w:szCs w:val="24"/>
        </w:rPr>
        <w:t>Do kompetencji stanowiących rady pedagogicznej należy:</w:t>
      </w:r>
    </w:p>
    <w:p w:rsidR="00545BBC" w:rsidRPr="00D84F41" w:rsidRDefault="00545BBC" w:rsidP="00A67FD0">
      <w:pPr>
        <w:pStyle w:val="Akapitzlist"/>
        <w:widowControl w:val="0"/>
        <w:numPr>
          <w:ilvl w:val="0"/>
          <w:numId w:val="24"/>
        </w:numPr>
        <w:shd w:val="clear" w:color="auto" w:fill="FFFFFF"/>
        <w:tabs>
          <w:tab w:val="left" w:pos="-3898"/>
        </w:tabs>
        <w:autoSpaceDE w:val="0"/>
        <w:autoSpaceDN w:val="0"/>
        <w:spacing w:after="0"/>
        <w:ind w:left="993" w:hanging="284"/>
        <w:contextualSpacing w:val="0"/>
        <w:jc w:val="both"/>
        <w:rPr>
          <w:rFonts w:asciiTheme="minorHAnsi" w:hAnsiTheme="minorHAnsi"/>
          <w:sz w:val="24"/>
          <w:szCs w:val="24"/>
        </w:rPr>
      </w:pPr>
      <w:r w:rsidRPr="00D84F41">
        <w:rPr>
          <w:rFonts w:asciiTheme="minorHAnsi" w:hAnsiTheme="minorHAnsi"/>
          <w:sz w:val="24"/>
          <w:szCs w:val="24"/>
        </w:rPr>
        <w:t>podejmowanie uchwał w sprawie:</w:t>
      </w:r>
    </w:p>
    <w:p w:rsidR="00545BBC" w:rsidRPr="00D84F41" w:rsidRDefault="00545BBC" w:rsidP="00545BBC">
      <w:pPr>
        <w:pStyle w:val="Akapitzlist"/>
        <w:widowControl w:val="0"/>
        <w:shd w:val="clear" w:color="auto" w:fill="FFFFFF"/>
        <w:tabs>
          <w:tab w:val="left" w:pos="-3898"/>
        </w:tabs>
        <w:autoSpaceDE w:val="0"/>
        <w:autoSpaceDN w:val="0"/>
        <w:spacing w:after="0"/>
        <w:ind w:left="993"/>
        <w:contextualSpacing w:val="0"/>
        <w:jc w:val="both"/>
        <w:rPr>
          <w:rFonts w:asciiTheme="minorHAnsi" w:hAnsiTheme="minorHAnsi"/>
          <w:sz w:val="24"/>
          <w:szCs w:val="24"/>
        </w:rPr>
      </w:pPr>
      <w:r w:rsidRPr="00D84F41">
        <w:rPr>
          <w:rFonts w:asciiTheme="minorHAnsi" w:hAnsiTheme="minorHAnsi"/>
          <w:sz w:val="24"/>
          <w:szCs w:val="24"/>
        </w:rPr>
        <w:t>a) wyników klasyfikacji i promocji uczniów</w:t>
      </w:r>
    </w:p>
    <w:p w:rsidR="00545BBC" w:rsidRPr="00D84F41" w:rsidRDefault="00545BBC" w:rsidP="00A67FD0">
      <w:pPr>
        <w:pStyle w:val="Akapitzlist"/>
        <w:widowControl w:val="0"/>
        <w:numPr>
          <w:ilvl w:val="0"/>
          <w:numId w:val="17"/>
        </w:numPr>
        <w:shd w:val="clear" w:color="auto" w:fill="FFFFFF"/>
        <w:tabs>
          <w:tab w:val="left" w:pos="-3898"/>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eksperymentów pedagogicznych w szkole po zaopiniowaniu ich projektów przez radę rodziców</w:t>
      </w:r>
    </w:p>
    <w:p w:rsidR="00545BBC" w:rsidRPr="00D84F41" w:rsidRDefault="00545BBC" w:rsidP="00A67FD0">
      <w:pPr>
        <w:pStyle w:val="Akapitzlist"/>
        <w:widowControl w:val="0"/>
        <w:numPr>
          <w:ilvl w:val="0"/>
          <w:numId w:val="17"/>
        </w:numPr>
        <w:shd w:val="clear" w:color="auto" w:fill="FFFFFF"/>
        <w:tabs>
          <w:tab w:val="left" w:pos="-3898"/>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skreślenia z listy uczniów</w:t>
      </w:r>
    </w:p>
    <w:p w:rsidR="00545BBC" w:rsidRPr="00D84F41" w:rsidRDefault="00545BBC" w:rsidP="00A67FD0">
      <w:pPr>
        <w:pStyle w:val="Akapitzlist"/>
        <w:widowControl w:val="0"/>
        <w:numPr>
          <w:ilvl w:val="0"/>
          <w:numId w:val="24"/>
        </w:numPr>
        <w:shd w:val="clear" w:color="auto" w:fill="FFFFFF"/>
        <w:tabs>
          <w:tab w:val="left" w:pos="-3898"/>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zatwierdzanie planów pracy szkoły;</w:t>
      </w:r>
    </w:p>
    <w:p w:rsidR="00545BBC" w:rsidRPr="00D84F41" w:rsidRDefault="00545BBC" w:rsidP="00A67FD0">
      <w:pPr>
        <w:pStyle w:val="Akapitzlist"/>
        <w:widowControl w:val="0"/>
        <w:numPr>
          <w:ilvl w:val="0"/>
          <w:numId w:val="24"/>
        </w:numPr>
        <w:shd w:val="clear" w:color="auto" w:fill="FFFFFF"/>
        <w:tabs>
          <w:tab w:val="left" w:pos="-3898"/>
        </w:tabs>
        <w:autoSpaceDE w:val="0"/>
        <w:autoSpaceDN w:val="0"/>
        <w:spacing w:after="0"/>
        <w:contextualSpacing w:val="0"/>
        <w:jc w:val="both"/>
        <w:rPr>
          <w:rFonts w:asciiTheme="minorHAnsi" w:hAnsiTheme="minorHAnsi"/>
          <w:sz w:val="24"/>
          <w:szCs w:val="24"/>
        </w:rPr>
      </w:pPr>
      <w:r w:rsidRPr="00D84F41">
        <w:rPr>
          <w:rFonts w:asciiTheme="minorHAnsi" w:hAnsiTheme="minorHAnsi"/>
          <w:spacing w:val="-3"/>
          <w:sz w:val="24"/>
          <w:szCs w:val="24"/>
        </w:rPr>
        <w:t>ustalanie organizacji doskonalenia zawodowego nauczycieli szkoły;</w:t>
      </w:r>
    </w:p>
    <w:p w:rsidR="00545BBC" w:rsidRPr="00D84F41" w:rsidRDefault="00545BBC" w:rsidP="00A67FD0">
      <w:pPr>
        <w:pStyle w:val="Akapitzlist"/>
        <w:widowControl w:val="0"/>
        <w:numPr>
          <w:ilvl w:val="0"/>
          <w:numId w:val="24"/>
        </w:numPr>
        <w:shd w:val="clear" w:color="auto" w:fill="FFFFFF"/>
        <w:tabs>
          <w:tab w:val="left" w:pos="-3898"/>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ustalanie sposobu wykorzystania wyników nadzoru pedagogicznego, w tym sprawowanego nad szkołą przez organ nadzoru pedagogicznego, w celu doskonalenia pracy szkoły.</w:t>
      </w:r>
    </w:p>
    <w:p w:rsidR="00545BBC" w:rsidRPr="00D84F41" w:rsidRDefault="00545BBC" w:rsidP="00A67FD0">
      <w:pPr>
        <w:pStyle w:val="Akapitzlist"/>
        <w:widowControl w:val="0"/>
        <w:numPr>
          <w:ilvl w:val="0"/>
          <w:numId w:val="23"/>
        </w:numPr>
        <w:shd w:val="clear" w:color="auto" w:fill="FFFFFF"/>
        <w:tabs>
          <w:tab w:val="left" w:pos="567"/>
          <w:tab w:val="left" w:pos="851"/>
        </w:tabs>
        <w:autoSpaceDE w:val="0"/>
        <w:autoSpaceDN w:val="0"/>
        <w:spacing w:after="0"/>
        <w:ind w:left="567" w:firstLine="0"/>
        <w:contextualSpacing w:val="0"/>
        <w:jc w:val="both"/>
        <w:rPr>
          <w:rFonts w:asciiTheme="minorHAnsi" w:hAnsiTheme="minorHAnsi"/>
          <w:spacing w:val="-3"/>
          <w:sz w:val="24"/>
          <w:szCs w:val="24"/>
        </w:rPr>
      </w:pPr>
      <w:r w:rsidRPr="00D84F41">
        <w:rPr>
          <w:rFonts w:asciiTheme="minorHAnsi" w:hAnsiTheme="minorHAnsi"/>
          <w:spacing w:val="-3"/>
          <w:sz w:val="24"/>
          <w:szCs w:val="24"/>
        </w:rPr>
        <w:t>Rada pedagogiczna przygotowuje projekt statutu szkoły albo jego zmian.</w:t>
      </w:r>
    </w:p>
    <w:p w:rsidR="00545BBC" w:rsidRPr="00D84F41" w:rsidRDefault="00545BBC" w:rsidP="00A67FD0">
      <w:pPr>
        <w:pStyle w:val="Akapitzlist"/>
        <w:widowControl w:val="0"/>
        <w:numPr>
          <w:ilvl w:val="0"/>
          <w:numId w:val="23"/>
        </w:numPr>
        <w:shd w:val="clear" w:color="auto" w:fill="FFFFFF"/>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pacing w:val="-3"/>
          <w:sz w:val="24"/>
          <w:szCs w:val="24"/>
        </w:rPr>
        <w:t>Rada pedagogiczna może wystąpić z wnioskiem o odwołanie nauczyciela ze stanowiska dyrektora lub z innego stanowiska kierowniczego w szkole.</w:t>
      </w:r>
    </w:p>
    <w:p w:rsidR="00545BBC" w:rsidRPr="00D84F41" w:rsidRDefault="00545BBC" w:rsidP="00A67FD0">
      <w:pPr>
        <w:pStyle w:val="Akapitzlist"/>
        <w:widowControl w:val="0"/>
        <w:numPr>
          <w:ilvl w:val="0"/>
          <w:numId w:val="23"/>
        </w:numPr>
        <w:shd w:val="clear" w:color="auto" w:fill="FFFFFF"/>
        <w:tabs>
          <w:tab w:val="left" w:pos="567"/>
          <w:tab w:val="left" w:pos="851"/>
        </w:tabs>
        <w:autoSpaceDE w:val="0"/>
        <w:autoSpaceDN w:val="0"/>
        <w:spacing w:after="0"/>
        <w:ind w:left="567" w:firstLine="0"/>
        <w:contextualSpacing w:val="0"/>
        <w:jc w:val="both"/>
        <w:rPr>
          <w:rFonts w:asciiTheme="minorHAnsi" w:hAnsiTheme="minorHAnsi"/>
          <w:spacing w:val="-3"/>
          <w:sz w:val="24"/>
          <w:szCs w:val="24"/>
        </w:rPr>
      </w:pPr>
      <w:r w:rsidRPr="00D84F41">
        <w:rPr>
          <w:rFonts w:asciiTheme="minorHAnsi" w:hAnsiTheme="minorHAnsi"/>
          <w:spacing w:val="-3"/>
          <w:sz w:val="24"/>
          <w:szCs w:val="24"/>
        </w:rPr>
        <w:t>Rada pedagogiczna opiniuje w szczególności:</w:t>
      </w:r>
    </w:p>
    <w:p w:rsidR="00545BBC" w:rsidRPr="00D84F41" w:rsidRDefault="00545BBC" w:rsidP="00A67FD0">
      <w:pPr>
        <w:pStyle w:val="Akapitzlist"/>
        <w:widowControl w:val="0"/>
        <w:numPr>
          <w:ilvl w:val="0"/>
          <w:numId w:val="25"/>
        </w:numPr>
        <w:shd w:val="clear" w:color="auto" w:fill="FFFFFF"/>
        <w:tabs>
          <w:tab w:val="left" w:pos="-3898"/>
          <w:tab w:val="left" w:pos="1134"/>
        </w:tabs>
        <w:autoSpaceDE w:val="0"/>
        <w:autoSpaceDN w:val="0"/>
        <w:spacing w:after="0"/>
        <w:ind w:left="851" w:firstLine="0"/>
        <w:contextualSpacing w:val="0"/>
        <w:jc w:val="both"/>
        <w:rPr>
          <w:rFonts w:asciiTheme="minorHAnsi" w:hAnsiTheme="minorHAnsi"/>
          <w:sz w:val="24"/>
          <w:szCs w:val="24"/>
        </w:rPr>
      </w:pPr>
      <w:r w:rsidRPr="00D84F41">
        <w:rPr>
          <w:rFonts w:asciiTheme="minorHAnsi" w:hAnsiTheme="minorHAnsi"/>
          <w:sz w:val="24"/>
          <w:szCs w:val="24"/>
        </w:rPr>
        <w:t>organizację pracy szkoły, w tym zwłaszcza tygodniowy rozkład zajęć edukacyjnych;</w:t>
      </w:r>
    </w:p>
    <w:p w:rsidR="00545BBC" w:rsidRPr="00D84F41" w:rsidRDefault="00545BBC" w:rsidP="00A67FD0">
      <w:pPr>
        <w:pStyle w:val="Akapitzlist"/>
        <w:widowControl w:val="0"/>
        <w:numPr>
          <w:ilvl w:val="0"/>
          <w:numId w:val="25"/>
        </w:numPr>
        <w:shd w:val="clear" w:color="auto" w:fill="FFFFFF"/>
        <w:tabs>
          <w:tab w:val="left" w:pos="-3898"/>
          <w:tab w:val="left" w:pos="1134"/>
        </w:tabs>
        <w:autoSpaceDE w:val="0"/>
        <w:autoSpaceDN w:val="0"/>
        <w:spacing w:after="0"/>
        <w:ind w:left="851" w:firstLine="0"/>
        <w:contextualSpacing w:val="0"/>
        <w:jc w:val="both"/>
        <w:rPr>
          <w:rFonts w:asciiTheme="minorHAnsi" w:hAnsiTheme="minorHAnsi"/>
          <w:sz w:val="24"/>
          <w:szCs w:val="24"/>
        </w:rPr>
      </w:pPr>
      <w:r w:rsidRPr="00D84F41">
        <w:rPr>
          <w:rFonts w:asciiTheme="minorHAnsi" w:hAnsiTheme="minorHAnsi"/>
          <w:sz w:val="24"/>
          <w:szCs w:val="24"/>
        </w:rPr>
        <w:t xml:space="preserve"> projekt planu finansowego szkoły;</w:t>
      </w:r>
    </w:p>
    <w:p w:rsidR="00545BBC" w:rsidRPr="00D84F41" w:rsidRDefault="00545BBC" w:rsidP="00A67FD0">
      <w:pPr>
        <w:pStyle w:val="Akapitzlist"/>
        <w:widowControl w:val="0"/>
        <w:numPr>
          <w:ilvl w:val="0"/>
          <w:numId w:val="25"/>
        </w:numPr>
        <w:shd w:val="clear" w:color="auto" w:fill="FFFFFF"/>
        <w:tabs>
          <w:tab w:val="left" w:pos="-3898"/>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wnioski dyrektora szkoły o przyznanie nauczycielom odznaczeń, nagród i innych wyróżnień;</w:t>
      </w:r>
    </w:p>
    <w:p w:rsidR="00545BBC" w:rsidRPr="00D84F41" w:rsidRDefault="00545BBC" w:rsidP="00A67FD0">
      <w:pPr>
        <w:pStyle w:val="Akapitzlist"/>
        <w:widowControl w:val="0"/>
        <w:numPr>
          <w:ilvl w:val="0"/>
          <w:numId w:val="25"/>
        </w:numPr>
        <w:shd w:val="clear" w:color="auto" w:fill="FFFFFF"/>
        <w:tabs>
          <w:tab w:val="left" w:pos="-3898"/>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 xml:space="preserve"> propozycje dyrektora szkoły w sprawach przydziału nauczycielom stałych prac </w:t>
      </w:r>
      <w:r w:rsidRPr="00D84F41">
        <w:rPr>
          <w:rFonts w:asciiTheme="minorHAnsi" w:hAnsiTheme="minorHAnsi"/>
          <w:sz w:val="24"/>
          <w:szCs w:val="24"/>
        </w:rPr>
        <w:br/>
        <w:t>i zajęć w ramach wynagrodzenia zasadniczego oraz dodatkowo płatnych zajęć dydaktycznych, wychowawczych i opiekuńczych.</w:t>
      </w:r>
    </w:p>
    <w:p w:rsidR="00545BBC" w:rsidRPr="00D84F41" w:rsidRDefault="00545BBC" w:rsidP="00A67FD0">
      <w:pPr>
        <w:pStyle w:val="Default"/>
        <w:numPr>
          <w:ilvl w:val="0"/>
          <w:numId w:val="23"/>
        </w:numPr>
        <w:spacing w:line="276" w:lineRule="auto"/>
        <w:jc w:val="both"/>
        <w:rPr>
          <w:rFonts w:asciiTheme="minorHAnsi" w:hAnsiTheme="minorHAnsi" w:cs="Calibri"/>
        </w:rPr>
      </w:pPr>
      <w:r w:rsidRPr="00D84F41">
        <w:rPr>
          <w:rFonts w:asciiTheme="minorHAnsi" w:hAnsiTheme="minorHAnsi" w:cs="Calibri"/>
        </w:rPr>
        <w:t xml:space="preserve">Niezgodne z przepisami prawa uchwały rady pedagogicznej, wstrzymuje dyrektor szkoły. O wstrzymaniu wykonania uchwały niezwłocznie zawiadamia organ prowadzący szkołę oraz organ sprawujący nadzór pedagogiczny. </w:t>
      </w:r>
    </w:p>
    <w:p w:rsidR="00545BBC" w:rsidRPr="00D84F41" w:rsidRDefault="00545BBC" w:rsidP="00A67FD0">
      <w:pPr>
        <w:pStyle w:val="Default"/>
        <w:numPr>
          <w:ilvl w:val="0"/>
          <w:numId w:val="23"/>
        </w:numPr>
        <w:spacing w:line="276" w:lineRule="auto"/>
        <w:jc w:val="both"/>
        <w:rPr>
          <w:rFonts w:asciiTheme="minorHAnsi" w:hAnsiTheme="minorHAnsi" w:cs="Calibri"/>
        </w:rPr>
      </w:pPr>
      <w:r w:rsidRPr="00D84F41">
        <w:rPr>
          <w:rFonts w:asciiTheme="minorHAnsi" w:hAnsiTheme="minorHAnsi" w:cs="Calibri"/>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545BBC" w:rsidRPr="00AF3AF4" w:rsidRDefault="00545BBC" w:rsidP="00A67FD0">
      <w:pPr>
        <w:pStyle w:val="Default"/>
        <w:numPr>
          <w:ilvl w:val="0"/>
          <w:numId w:val="23"/>
        </w:numPr>
        <w:spacing w:line="276" w:lineRule="auto"/>
        <w:jc w:val="both"/>
        <w:rPr>
          <w:rFonts w:asciiTheme="minorHAnsi" w:hAnsiTheme="minorHAnsi" w:cs="Calibri"/>
          <w:color w:val="auto"/>
        </w:rPr>
      </w:pPr>
      <w:r w:rsidRPr="00AF3AF4">
        <w:rPr>
          <w:rFonts w:asciiTheme="minorHAnsi" w:hAnsiTheme="minorHAnsi" w:cs="Calibri"/>
          <w:color w:val="auto"/>
          <w:spacing w:val="-3"/>
        </w:rPr>
        <w:t>Członkowie rady pedagogicznej są zobowiązani do nieujawniania poruszanych na posiedzeniach spraw</w:t>
      </w:r>
      <w:r w:rsidR="00AF3AF4" w:rsidRPr="00AF3AF4">
        <w:rPr>
          <w:rFonts w:asciiTheme="minorHAnsi" w:hAnsiTheme="minorHAnsi" w:cs="Calibri"/>
          <w:color w:val="auto"/>
          <w:spacing w:val="-3"/>
        </w:rPr>
        <w:t>.</w:t>
      </w:r>
    </w:p>
    <w:p w:rsidR="00545BBC" w:rsidRPr="00D84F41" w:rsidRDefault="00545BBC" w:rsidP="00A67FD0">
      <w:pPr>
        <w:pStyle w:val="Default"/>
        <w:numPr>
          <w:ilvl w:val="0"/>
          <w:numId w:val="23"/>
        </w:numPr>
        <w:spacing w:line="276" w:lineRule="auto"/>
        <w:jc w:val="both"/>
        <w:rPr>
          <w:rFonts w:asciiTheme="minorHAnsi" w:hAnsiTheme="minorHAnsi" w:cs="Calibri"/>
        </w:rPr>
      </w:pPr>
      <w:r w:rsidRPr="00D84F41">
        <w:rPr>
          <w:rFonts w:asciiTheme="minorHAnsi" w:hAnsiTheme="minorHAnsi" w:cs="Calibri"/>
          <w:spacing w:val="-3"/>
        </w:rPr>
        <w:t>Uchwały rady pedagogicznej są podejmowane zwykłą większością głosów, w obecności co najmniej połowy jej członków.</w:t>
      </w:r>
    </w:p>
    <w:p w:rsidR="00545BBC" w:rsidRPr="00D84F41" w:rsidRDefault="00545BBC" w:rsidP="00A67FD0">
      <w:pPr>
        <w:pStyle w:val="Default"/>
        <w:numPr>
          <w:ilvl w:val="0"/>
          <w:numId w:val="23"/>
        </w:numPr>
        <w:spacing w:line="276" w:lineRule="auto"/>
        <w:jc w:val="both"/>
        <w:rPr>
          <w:rFonts w:asciiTheme="minorHAnsi" w:hAnsiTheme="minorHAnsi" w:cs="Calibri"/>
        </w:rPr>
      </w:pPr>
      <w:r w:rsidRPr="00D84F41">
        <w:rPr>
          <w:rFonts w:asciiTheme="minorHAnsi" w:hAnsiTheme="minorHAnsi" w:cs="Calibri"/>
          <w:spacing w:val="-3"/>
        </w:rPr>
        <w:t>Zebrania rady pedagogicznej są protokołowane zgodnie z odrębnymi przepisami.</w:t>
      </w:r>
    </w:p>
    <w:p w:rsidR="00545BBC" w:rsidRPr="00D84F41" w:rsidRDefault="00545BBC" w:rsidP="00545BBC">
      <w:pPr>
        <w:pStyle w:val="Akapitzlist"/>
        <w:widowControl w:val="0"/>
        <w:shd w:val="clear" w:color="auto" w:fill="FFFFFF"/>
        <w:tabs>
          <w:tab w:val="left" w:pos="1142"/>
        </w:tabs>
        <w:autoSpaceDE w:val="0"/>
        <w:spacing w:after="0"/>
        <w:ind w:left="567"/>
        <w:jc w:val="both"/>
        <w:rPr>
          <w:rFonts w:asciiTheme="minorHAnsi" w:hAnsiTheme="minorHAnsi"/>
          <w:spacing w:val="-3"/>
          <w:sz w:val="24"/>
          <w:szCs w:val="24"/>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3</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Samorząd uczniowski</w:t>
      </w:r>
    </w:p>
    <w:p w:rsidR="00545BBC" w:rsidRPr="00D84F41" w:rsidRDefault="00545BBC" w:rsidP="00545BBC">
      <w:pPr>
        <w:pStyle w:val="Default"/>
        <w:spacing w:line="276" w:lineRule="auto"/>
        <w:ind w:left="567"/>
        <w:jc w:val="both"/>
        <w:rPr>
          <w:rFonts w:asciiTheme="minorHAnsi" w:hAnsiTheme="minorHAnsi" w:cs="Calibri"/>
          <w:b/>
        </w:rPr>
      </w:pPr>
    </w:p>
    <w:p w:rsidR="00545BBC" w:rsidRPr="00D84F41" w:rsidRDefault="00545BBC" w:rsidP="00545BBC">
      <w:pPr>
        <w:pStyle w:val="Default"/>
        <w:spacing w:line="276" w:lineRule="auto"/>
        <w:jc w:val="both"/>
        <w:rPr>
          <w:rFonts w:asciiTheme="minorHAnsi" w:hAnsiTheme="minorHAnsi" w:cs="Calibri"/>
          <w:spacing w:val="-3"/>
        </w:rPr>
      </w:pPr>
      <w:r w:rsidRPr="00D84F41">
        <w:rPr>
          <w:rFonts w:asciiTheme="minorHAnsi" w:hAnsiTheme="minorHAnsi" w:cs="Calibri"/>
          <w:b/>
        </w:rPr>
        <w:t>§ 11.</w:t>
      </w:r>
      <w:r w:rsidR="00E448B0">
        <w:rPr>
          <w:rFonts w:asciiTheme="minorHAnsi" w:hAnsiTheme="minorHAnsi" w:cs="Calibri"/>
          <w:b/>
        </w:rPr>
        <w:t xml:space="preserve"> </w:t>
      </w:r>
      <w:r w:rsidRPr="00E448B0">
        <w:rPr>
          <w:rFonts w:asciiTheme="minorHAnsi" w:hAnsiTheme="minorHAnsi" w:cs="Calibri"/>
        </w:rPr>
        <w:t>1. W</w:t>
      </w:r>
      <w:r w:rsidRPr="00D84F41">
        <w:rPr>
          <w:rFonts w:asciiTheme="minorHAnsi" w:hAnsiTheme="minorHAnsi" w:cs="Calibri"/>
        </w:rPr>
        <w:t xml:space="preserve"> szkole działa samorząd uczniowski, zwany </w:t>
      </w:r>
      <w:r w:rsidRPr="00D84F41">
        <w:rPr>
          <w:rFonts w:asciiTheme="minorHAnsi" w:hAnsiTheme="minorHAnsi" w:cs="Calibri"/>
          <w:spacing w:val="-3"/>
        </w:rPr>
        <w:t xml:space="preserve">dalej „samorządem”. </w:t>
      </w:r>
    </w:p>
    <w:p w:rsidR="00545BBC" w:rsidRPr="00D84F41" w:rsidRDefault="00545BBC" w:rsidP="00A67FD0">
      <w:pPr>
        <w:pStyle w:val="Default"/>
        <w:numPr>
          <w:ilvl w:val="0"/>
          <w:numId w:val="28"/>
        </w:numPr>
        <w:spacing w:line="276" w:lineRule="auto"/>
        <w:jc w:val="both"/>
        <w:rPr>
          <w:rFonts w:asciiTheme="minorHAnsi" w:hAnsiTheme="minorHAnsi" w:cs="Calibri"/>
          <w:b/>
        </w:rPr>
      </w:pPr>
      <w:r w:rsidRPr="00D84F41">
        <w:rPr>
          <w:rFonts w:asciiTheme="minorHAnsi" w:hAnsiTheme="minorHAnsi" w:cs="Calibri"/>
          <w:spacing w:val="-3"/>
        </w:rPr>
        <w:t xml:space="preserve"> </w:t>
      </w:r>
      <w:r w:rsidRPr="00D84F41">
        <w:rPr>
          <w:rFonts w:asciiTheme="minorHAnsi" w:hAnsiTheme="minorHAnsi" w:cs="Calibri"/>
        </w:rPr>
        <w:t>Samorząd uczniowski</w:t>
      </w:r>
      <w:r w:rsidRPr="00D84F41">
        <w:rPr>
          <w:rFonts w:asciiTheme="minorHAnsi" w:hAnsiTheme="minorHAnsi" w:cs="Calibri"/>
          <w:spacing w:val="-3"/>
        </w:rPr>
        <w:t xml:space="preserve"> tworzą wszyscy uczniowie szkoły.</w:t>
      </w:r>
    </w:p>
    <w:p w:rsidR="00545BBC" w:rsidRPr="00D84F41" w:rsidRDefault="00545BBC" w:rsidP="00A67FD0">
      <w:pPr>
        <w:widowControl w:val="0"/>
        <w:numPr>
          <w:ilvl w:val="0"/>
          <w:numId w:val="28"/>
        </w:numPr>
        <w:shd w:val="clear" w:color="auto" w:fill="FFFFFF"/>
        <w:tabs>
          <w:tab w:val="left" w:pos="567"/>
          <w:tab w:val="left" w:pos="851"/>
        </w:tabs>
        <w:autoSpaceDE w:val="0"/>
        <w:autoSpaceDN w:val="0"/>
        <w:spacing w:after="0"/>
        <w:ind w:left="567" w:firstLine="0"/>
        <w:jc w:val="both"/>
        <w:rPr>
          <w:rFonts w:asciiTheme="minorHAnsi" w:hAnsiTheme="minorHAnsi" w:cs="Calibri"/>
          <w:sz w:val="24"/>
          <w:szCs w:val="24"/>
        </w:rPr>
      </w:pPr>
      <w:r w:rsidRPr="00D84F41">
        <w:rPr>
          <w:rFonts w:asciiTheme="minorHAnsi" w:hAnsiTheme="minorHAnsi" w:cs="Calibri"/>
          <w:color w:val="000000"/>
          <w:spacing w:val="-4"/>
          <w:sz w:val="24"/>
          <w:szCs w:val="24"/>
        </w:rPr>
        <w:t xml:space="preserve">Zasady wybierania i działania organów samorządu określa regulamin samorządu uchwalany przez ogół uczniów w głosowaniu równym, tajnym i powszechnym. </w:t>
      </w:r>
    </w:p>
    <w:p w:rsidR="00545BBC" w:rsidRPr="00D84F41" w:rsidRDefault="00545BBC" w:rsidP="00A67FD0">
      <w:pPr>
        <w:widowControl w:val="0"/>
        <w:numPr>
          <w:ilvl w:val="0"/>
          <w:numId w:val="28"/>
        </w:numPr>
        <w:shd w:val="clear" w:color="auto" w:fill="FFFFFF"/>
        <w:tabs>
          <w:tab w:val="left" w:pos="567"/>
          <w:tab w:val="left" w:pos="598"/>
          <w:tab w:val="left" w:pos="851"/>
        </w:tabs>
        <w:autoSpaceDE w:val="0"/>
        <w:autoSpaceDN w:val="0"/>
        <w:spacing w:after="0"/>
        <w:ind w:left="567" w:firstLine="0"/>
        <w:jc w:val="both"/>
        <w:rPr>
          <w:rFonts w:asciiTheme="minorHAnsi" w:hAnsiTheme="minorHAnsi" w:cs="Calibri"/>
          <w:sz w:val="24"/>
          <w:szCs w:val="24"/>
        </w:rPr>
      </w:pPr>
      <w:r w:rsidRPr="00D84F41">
        <w:rPr>
          <w:rFonts w:asciiTheme="minorHAnsi" w:hAnsiTheme="minorHAnsi" w:cs="Calibri"/>
          <w:color w:val="000000"/>
          <w:spacing w:val="-3"/>
          <w:sz w:val="24"/>
          <w:szCs w:val="24"/>
        </w:rPr>
        <w:t>Regulamin samorządu nie może być sprzeczny z przepisami prawa i niniejszym statutem.</w:t>
      </w:r>
    </w:p>
    <w:p w:rsidR="00545BBC" w:rsidRPr="00D84F41" w:rsidRDefault="00545BBC" w:rsidP="00A67FD0">
      <w:pPr>
        <w:widowControl w:val="0"/>
        <w:numPr>
          <w:ilvl w:val="0"/>
          <w:numId w:val="28"/>
        </w:numPr>
        <w:shd w:val="clear" w:color="auto" w:fill="FFFFFF"/>
        <w:tabs>
          <w:tab w:val="left" w:pos="567"/>
          <w:tab w:val="left" w:pos="598"/>
          <w:tab w:val="left" w:pos="851"/>
        </w:tabs>
        <w:autoSpaceDE w:val="0"/>
        <w:autoSpaceDN w:val="0"/>
        <w:spacing w:after="0"/>
        <w:ind w:left="567" w:firstLine="0"/>
        <w:jc w:val="both"/>
        <w:rPr>
          <w:rFonts w:asciiTheme="minorHAnsi" w:hAnsiTheme="minorHAnsi" w:cs="Calibri"/>
          <w:sz w:val="24"/>
          <w:szCs w:val="24"/>
        </w:rPr>
      </w:pPr>
      <w:r w:rsidRPr="00D84F41">
        <w:rPr>
          <w:rFonts w:asciiTheme="minorHAnsi" w:hAnsiTheme="minorHAnsi" w:cs="Calibri"/>
          <w:color w:val="000000"/>
          <w:spacing w:val="-2"/>
          <w:sz w:val="24"/>
          <w:szCs w:val="24"/>
        </w:rPr>
        <w:t>Organy samorządu są jedynymi reprezentantami ogółu uczniów.</w:t>
      </w:r>
    </w:p>
    <w:p w:rsidR="00545BBC" w:rsidRPr="00D84F41" w:rsidRDefault="00545BBC" w:rsidP="00A67FD0">
      <w:pPr>
        <w:widowControl w:val="0"/>
        <w:numPr>
          <w:ilvl w:val="0"/>
          <w:numId w:val="28"/>
        </w:numPr>
        <w:shd w:val="clear" w:color="auto" w:fill="FFFFFF"/>
        <w:tabs>
          <w:tab w:val="left" w:pos="851"/>
        </w:tabs>
        <w:autoSpaceDE w:val="0"/>
        <w:autoSpaceDN w:val="0"/>
        <w:spacing w:after="0"/>
        <w:ind w:left="851" w:hanging="284"/>
        <w:jc w:val="both"/>
        <w:rPr>
          <w:rFonts w:asciiTheme="minorHAnsi" w:hAnsiTheme="minorHAnsi" w:cs="Calibri"/>
          <w:sz w:val="24"/>
          <w:szCs w:val="24"/>
        </w:rPr>
      </w:pPr>
      <w:r w:rsidRPr="00D84F41">
        <w:rPr>
          <w:rFonts w:asciiTheme="minorHAnsi" w:hAnsiTheme="minorHAnsi" w:cs="Calibri"/>
          <w:color w:val="000000"/>
          <w:spacing w:val="-2"/>
          <w:sz w:val="24"/>
          <w:szCs w:val="24"/>
        </w:rPr>
        <w:t xml:space="preserve">Samorząd może przedstawiać radzie rodziców, </w:t>
      </w:r>
      <w:r w:rsidRPr="00D84F41">
        <w:rPr>
          <w:rFonts w:asciiTheme="minorHAnsi" w:hAnsiTheme="minorHAnsi" w:cs="Calibri"/>
          <w:color w:val="000000"/>
          <w:spacing w:val="-3"/>
          <w:sz w:val="24"/>
          <w:szCs w:val="24"/>
        </w:rPr>
        <w:t xml:space="preserve">radzie pedagogicznej i dyrektorowi szkoły wnioski i opinie we wszystkich sprawach szkoły, a w szczególności dotyczących realizacji podstawowych praw </w:t>
      </w:r>
      <w:r w:rsidRPr="00D84F41">
        <w:rPr>
          <w:rFonts w:asciiTheme="minorHAnsi" w:hAnsiTheme="minorHAnsi" w:cs="Calibri"/>
          <w:color w:val="000000"/>
          <w:spacing w:val="-4"/>
          <w:sz w:val="24"/>
          <w:szCs w:val="24"/>
        </w:rPr>
        <w:t>uczniowskich, takich jak:</w:t>
      </w:r>
    </w:p>
    <w:p w:rsidR="00545BBC" w:rsidRPr="00D84F41" w:rsidRDefault="00545BBC" w:rsidP="00A67FD0">
      <w:pPr>
        <w:pStyle w:val="Akapitzlist"/>
        <w:widowControl w:val="0"/>
        <w:numPr>
          <w:ilvl w:val="0"/>
          <w:numId w:val="29"/>
        </w:numPr>
        <w:shd w:val="clear" w:color="auto" w:fill="FFFFFF"/>
        <w:tabs>
          <w:tab w:val="left" w:pos="1134"/>
        </w:tabs>
        <w:autoSpaceDE w:val="0"/>
        <w:autoSpaceDN w:val="0"/>
        <w:spacing w:after="0"/>
        <w:ind w:left="1134" w:hanging="283"/>
        <w:contextualSpacing w:val="0"/>
        <w:jc w:val="both"/>
        <w:rPr>
          <w:rFonts w:asciiTheme="minorHAnsi" w:hAnsiTheme="minorHAnsi"/>
          <w:spacing w:val="-2"/>
          <w:sz w:val="24"/>
          <w:szCs w:val="24"/>
        </w:rPr>
      </w:pPr>
      <w:r w:rsidRPr="00D84F41">
        <w:rPr>
          <w:rFonts w:asciiTheme="minorHAnsi" w:hAnsiTheme="minorHAnsi"/>
          <w:spacing w:val="-2"/>
          <w:sz w:val="24"/>
          <w:szCs w:val="24"/>
        </w:rPr>
        <w:t>prawo do zapoznania się z programem nauczania, z jego treściami, celami oraz stawianymi wymaganiami;</w:t>
      </w:r>
    </w:p>
    <w:p w:rsidR="00545BBC" w:rsidRPr="00D84F41" w:rsidRDefault="00545BBC" w:rsidP="00A67FD0">
      <w:pPr>
        <w:pStyle w:val="Akapitzlist"/>
        <w:widowControl w:val="0"/>
        <w:numPr>
          <w:ilvl w:val="0"/>
          <w:numId w:val="29"/>
        </w:numPr>
        <w:shd w:val="clear" w:color="auto" w:fill="FFFFFF"/>
        <w:tabs>
          <w:tab w:val="left" w:pos="-360"/>
          <w:tab w:val="left" w:pos="0"/>
          <w:tab w:val="left" w:pos="1134"/>
        </w:tabs>
        <w:autoSpaceDE w:val="0"/>
        <w:autoSpaceDN w:val="0"/>
        <w:spacing w:after="0"/>
        <w:ind w:left="1134" w:hanging="283"/>
        <w:contextualSpacing w:val="0"/>
        <w:jc w:val="both"/>
        <w:rPr>
          <w:rFonts w:asciiTheme="minorHAnsi" w:hAnsiTheme="minorHAnsi"/>
          <w:spacing w:val="-2"/>
          <w:sz w:val="24"/>
          <w:szCs w:val="24"/>
        </w:rPr>
      </w:pPr>
      <w:r w:rsidRPr="00D84F41">
        <w:rPr>
          <w:rFonts w:asciiTheme="minorHAnsi" w:hAnsiTheme="minorHAnsi"/>
          <w:spacing w:val="-2"/>
          <w:sz w:val="24"/>
          <w:szCs w:val="24"/>
        </w:rPr>
        <w:t>prawo do jawnej i umotywowanej oceny postępów w nauce i zachowaniu;</w:t>
      </w:r>
    </w:p>
    <w:p w:rsidR="00545BBC" w:rsidRPr="00D84F41" w:rsidRDefault="00545BBC" w:rsidP="00A67FD0">
      <w:pPr>
        <w:pStyle w:val="Akapitzlist"/>
        <w:widowControl w:val="0"/>
        <w:numPr>
          <w:ilvl w:val="0"/>
          <w:numId w:val="29"/>
        </w:numPr>
        <w:shd w:val="clear" w:color="auto" w:fill="FFFFFF"/>
        <w:tabs>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color w:val="000000"/>
          <w:spacing w:val="-2"/>
          <w:sz w:val="24"/>
          <w:szCs w:val="24"/>
        </w:rPr>
        <w:t>prawo do organizacji życia szkolnego, umożliwiającego zachowanie właściwych proporcji między wysiłkiem szkolnym, a możliwością rozwijania się i zaspokajania własnych zainteresowań;</w:t>
      </w:r>
    </w:p>
    <w:p w:rsidR="00545BBC" w:rsidRPr="00D84F41" w:rsidRDefault="00545BBC" w:rsidP="00A67FD0">
      <w:pPr>
        <w:pStyle w:val="Akapitzlist"/>
        <w:widowControl w:val="0"/>
        <w:numPr>
          <w:ilvl w:val="0"/>
          <w:numId w:val="29"/>
        </w:numPr>
        <w:shd w:val="clear" w:color="auto" w:fill="FFFFFF"/>
        <w:tabs>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color w:val="000000"/>
          <w:spacing w:val="-2"/>
          <w:sz w:val="24"/>
          <w:szCs w:val="24"/>
        </w:rPr>
        <w:t>prawo do wydawania i redagowania gazetki szkolnej, pod warunkiem, że jej treść nie godzi w dobre imię żadnego z nauczycieli i uczniów oraz nie zawiera ona wulgaryzmów i treści obraźliwych dla czytelników;</w:t>
      </w:r>
    </w:p>
    <w:p w:rsidR="00545BBC" w:rsidRPr="00D84F41" w:rsidRDefault="00545BBC" w:rsidP="00A67FD0">
      <w:pPr>
        <w:pStyle w:val="Akapitzlist"/>
        <w:widowControl w:val="0"/>
        <w:numPr>
          <w:ilvl w:val="0"/>
          <w:numId w:val="29"/>
        </w:numPr>
        <w:shd w:val="clear" w:color="auto" w:fill="FFFFFF"/>
        <w:tabs>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color w:val="000000"/>
          <w:spacing w:val="-2"/>
          <w:sz w:val="24"/>
          <w:szCs w:val="24"/>
        </w:rPr>
        <w:t xml:space="preserve">prawo organizowania działalności kulturalnej, oświatowej, sportowej oraz rozrywkowej zgodnie z własnymi potrzebami i możliwościami organizacyjnymi </w:t>
      </w:r>
      <w:r w:rsidRPr="00D84F41">
        <w:rPr>
          <w:rFonts w:asciiTheme="minorHAnsi" w:hAnsiTheme="minorHAnsi"/>
          <w:color w:val="000000"/>
          <w:spacing w:val="-2"/>
          <w:sz w:val="24"/>
          <w:szCs w:val="24"/>
        </w:rPr>
        <w:br/>
        <w:t>w porozumieniu z dyrektorem szkoły;</w:t>
      </w:r>
    </w:p>
    <w:p w:rsidR="00545BBC" w:rsidRPr="00D84F41" w:rsidRDefault="00545BBC" w:rsidP="00A67FD0">
      <w:pPr>
        <w:pStyle w:val="Akapitzlist"/>
        <w:widowControl w:val="0"/>
        <w:numPr>
          <w:ilvl w:val="0"/>
          <w:numId w:val="29"/>
        </w:numPr>
        <w:shd w:val="clear" w:color="auto" w:fill="FFFFFF"/>
        <w:tabs>
          <w:tab w:val="left" w:pos="-360"/>
          <w:tab w:val="left" w:pos="0"/>
          <w:tab w:val="left" w:pos="1134"/>
        </w:tabs>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color w:val="000000"/>
          <w:spacing w:val="-2"/>
          <w:sz w:val="24"/>
          <w:szCs w:val="24"/>
        </w:rPr>
        <w:t>prawo wyboru nauczyciela (nauczycieli) pełniącego rolę opiekuna samorządu;</w:t>
      </w:r>
    </w:p>
    <w:p w:rsidR="00545BBC" w:rsidRPr="00D84F41" w:rsidRDefault="00545BBC" w:rsidP="00A67FD0">
      <w:pPr>
        <w:widowControl w:val="0"/>
        <w:numPr>
          <w:ilvl w:val="0"/>
          <w:numId w:val="30"/>
        </w:numPr>
        <w:shd w:val="clear" w:color="auto" w:fill="FFFFFF"/>
        <w:tabs>
          <w:tab w:val="left" w:pos="851"/>
        </w:tabs>
        <w:autoSpaceDE w:val="0"/>
        <w:autoSpaceDN w:val="0"/>
        <w:spacing w:after="0"/>
        <w:ind w:left="851" w:hanging="284"/>
        <w:jc w:val="both"/>
        <w:rPr>
          <w:rFonts w:asciiTheme="minorHAnsi" w:hAnsiTheme="minorHAnsi" w:cs="Calibri"/>
          <w:color w:val="000000"/>
          <w:spacing w:val="-2"/>
          <w:sz w:val="24"/>
          <w:szCs w:val="24"/>
        </w:rPr>
      </w:pPr>
      <w:r w:rsidRPr="00D84F41">
        <w:rPr>
          <w:rFonts w:asciiTheme="minorHAnsi" w:hAnsiTheme="minorHAnsi" w:cs="Calibri"/>
          <w:color w:val="000000"/>
          <w:spacing w:val="-2"/>
          <w:sz w:val="24"/>
          <w:szCs w:val="24"/>
        </w:rPr>
        <w:t>Samorząd ponadto zajmuje stanowisko w niektórych sprawach uczniowskich, gdzie podjęcie decyzji przez inne organy jest ustawowo związane z zasięgnięciem opinii tego organu.</w:t>
      </w:r>
    </w:p>
    <w:p w:rsidR="00545BBC" w:rsidRPr="00D84F41" w:rsidRDefault="00545BBC" w:rsidP="00A67FD0">
      <w:pPr>
        <w:pStyle w:val="Akapitzlist"/>
        <w:numPr>
          <w:ilvl w:val="0"/>
          <w:numId w:val="30"/>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 xml:space="preserve">Samorząd w porozumieniu z dyrektorem szkoły może podejmować działania </w:t>
      </w:r>
      <w:r w:rsidRPr="00D84F41">
        <w:rPr>
          <w:rFonts w:asciiTheme="minorHAnsi" w:hAnsiTheme="minorHAnsi"/>
          <w:sz w:val="24"/>
          <w:szCs w:val="24"/>
        </w:rPr>
        <w:br/>
        <w:t>z zakresu wolontariatu, o których mowa w § 4 ust. 5 pkt 11.</w:t>
      </w:r>
    </w:p>
    <w:p w:rsidR="00545BBC" w:rsidRPr="00D84F41" w:rsidRDefault="00545BBC" w:rsidP="00545BBC">
      <w:pPr>
        <w:pStyle w:val="Default"/>
        <w:spacing w:line="276" w:lineRule="auto"/>
        <w:ind w:left="567"/>
        <w:jc w:val="both"/>
        <w:rPr>
          <w:rFonts w:asciiTheme="minorHAnsi" w:hAnsiTheme="minorHAnsi" w:cs="Calibri"/>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4</w:t>
      </w:r>
    </w:p>
    <w:p w:rsidR="00545BBC" w:rsidRPr="00D84F41" w:rsidRDefault="00545BBC" w:rsidP="00545BBC">
      <w:pPr>
        <w:pStyle w:val="Default"/>
        <w:spacing w:line="276" w:lineRule="auto"/>
        <w:jc w:val="center"/>
        <w:rPr>
          <w:rFonts w:asciiTheme="minorHAnsi" w:hAnsiTheme="minorHAnsi" w:cs="Calibri"/>
        </w:rPr>
      </w:pPr>
      <w:r w:rsidRPr="00D84F41">
        <w:rPr>
          <w:rFonts w:asciiTheme="minorHAnsi" w:hAnsiTheme="minorHAnsi" w:cs="Calibri"/>
          <w:b/>
        </w:rPr>
        <w:t>Rada rodziców</w:t>
      </w:r>
    </w:p>
    <w:p w:rsidR="00545BBC" w:rsidRPr="00D84F41" w:rsidRDefault="00545BBC" w:rsidP="00545BBC">
      <w:pPr>
        <w:pStyle w:val="Default"/>
        <w:spacing w:line="276" w:lineRule="auto"/>
        <w:jc w:val="both"/>
        <w:rPr>
          <w:rFonts w:asciiTheme="minorHAnsi" w:hAnsiTheme="minorHAnsi" w:cs="Calibri"/>
        </w:rPr>
      </w:pPr>
    </w:p>
    <w:p w:rsidR="00545BBC" w:rsidRPr="00D84F41" w:rsidRDefault="00545BBC"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12. 1.</w:t>
      </w:r>
      <w:r w:rsidRPr="00D84F41">
        <w:rPr>
          <w:rFonts w:asciiTheme="minorHAnsi" w:hAnsiTheme="minorHAnsi" w:cs="Calibri"/>
        </w:rPr>
        <w:t xml:space="preserve"> W szkole działa rada rodziców, która reprezentuje ogół rodziców uczniów.</w:t>
      </w:r>
    </w:p>
    <w:p w:rsidR="00545BBC" w:rsidRPr="00D84F41" w:rsidRDefault="00545BBC" w:rsidP="00A67FD0">
      <w:pPr>
        <w:pStyle w:val="Akapitzlist"/>
        <w:numPr>
          <w:ilvl w:val="0"/>
          <w:numId w:val="33"/>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W skład rady rodziców wchodzą po jednym przedstawicielu rad oddziałowych, wybranych w tajnych wyborach przez zebranie rodziców uczniów danego oddziału.</w:t>
      </w:r>
    </w:p>
    <w:p w:rsidR="00545BBC" w:rsidRPr="00D84F41" w:rsidRDefault="00545BBC" w:rsidP="00A67FD0">
      <w:pPr>
        <w:pStyle w:val="Akapitzlist"/>
        <w:numPr>
          <w:ilvl w:val="0"/>
          <w:numId w:val="33"/>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W wyborach, o których mowa w ust. 2, jednego ucznia reprezentuje jeden rodzic. Wybory przeprowadza się na pierwszym zebraniu rodziców w każdym roku szkolnym.</w:t>
      </w:r>
    </w:p>
    <w:p w:rsidR="00545BBC" w:rsidRPr="00D84F41" w:rsidRDefault="00545BBC" w:rsidP="00A67FD0">
      <w:pPr>
        <w:pStyle w:val="Akapitzlist"/>
        <w:numPr>
          <w:ilvl w:val="0"/>
          <w:numId w:val="33"/>
        </w:numPr>
        <w:tabs>
          <w:tab w:val="left" w:pos="851"/>
        </w:tabs>
        <w:autoSpaceDE w:val="0"/>
        <w:autoSpaceDN w:val="0"/>
        <w:spacing w:after="0"/>
        <w:ind w:left="567" w:firstLine="0"/>
        <w:contextualSpacing w:val="0"/>
        <w:jc w:val="both"/>
        <w:rPr>
          <w:rFonts w:asciiTheme="minorHAnsi" w:hAnsiTheme="minorHAnsi"/>
          <w:sz w:val="24"/>
          <w:szCs w:val="24"/>
        </w:rPr>
      </w:pPr>
      <w:r w:rsidRPr="00D84F41">
        <w:rPr>
          <w:rFonts w:asciiTheme="minorHAnsi" w:hAnsiTheme="minorHAnsi"/>
          <w:sz w:val="24"/>
          <w:szCs w:val="24"/>
        </w:rPr>
        <w:t xml:space="preserve">Rada rodziców uchwala regulamin swojej działalności, w którym określa </w:t>
      </w:r>
      <w:r w:rsidRPr="00D84F41">
        <w:rPr>
          <w:rFonts w:asciiTheme="minorHAnsi" w:hAnsiTheme="minorHAnsi"/>
          <w:sz w:val="24"/>
          <w:szCs w:val="24"/>
        </w:rPr>
        <w:br/>
        <w:t>w szczególności:</w:t>
      </w:r>
    </w:p>
    <w:p w:rsidR="00545BBC" w:rsidRPr="00D84F41" w:rsidRDefault="00545BBC" w:rsidP="00A67FD0">
      <w:pPr>
        <w:pStyle w:val="Akapitzlist"/>
        <w:numPr>
          <w:ilvl w:val="1"/>
          <w:numId w:val="26"/>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wewnętrzną strukturę i tryb pracy rady;</w:t>
      </w:r>
    </w:p>
    <w:p w:rsidR="00545BBC" w:rsidRPr="00D84F41" w:rsidRDefault="00545BBC" w:rsidP="00A67FD0">
      <w:pPr>
        <w:pStyle w:val="Akapitzlist"/>
        <w:numPr>
          <w:ilvl w:val="1"/>
          <w:numId w:val="26"/>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szczegółowy tryb przeprowadzania wyborów do rad rodziców oraz przedstawicieli do rad oddziałowych.</w:t>
      </w:r>
    </w:p>
    <w:p w:rsidR="00545BBC" w:rsidRPr="00D84F41" w:rsidRDefault="00545BBC" w:rsidP="00A67FD0">
      <w:pPr>
        <w:pStyle w:val="Akapitzlist"/>
        <w:numPr>
          <w:ilvl w:val="0"/>
          <w:numId w:val="33"/>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 xml:space="preserve">Rada rodziców może występować do dyrektora szkoły i innych organów szkoły </w:t>
      </w:r>
      <w:r w:rsidRPr="00D84F41">
        <w:rPr>
          <w:rFonts w:asciiTheme="minorHAnsi" w:hAnsiTheme="minorHAnsi"/>
          <w:sz w:val="24"/>
          <w:szCs w:val="24"/>
        </w:rPr>
        <w:br/>
        <w:t>z wnioskami i opiniami we wszystkich sprawach szkoły.</w:t>
      </w:r>
    </w:p>
    <w:p w:rsidR="00545BBC" w:rsidRPr="00D84F41" w:rsidRDefault="00545BBC" w:rsidP="00A67FD0">
      <w:pPr>
        <w:pStyle w:val="Akapitzlist"/>
        <w:numPr>
          <w:ilvl w:val="0"/>
          <w:numId w:val="33"/>
        </w:numPr>
        <w:tabs>
          <w:tab w:val="left" w:pos="851"/>
        </w:tabs>
        <w:autoSpaceDE w:val="0"/>
        <w:autoSpaceDN w:val="0"/>
        <w:spacing w:after="0"/>
        <w:ind w:left="567" w:firstLine="0"/>
        <w:contextualSpacing w:val="0"/>
        <w:jc w:val="both"/>
        <w:rPr>
          <w:rFonts w:asciiTheme="minorHAnsi" w:hAnsiTheme="minorHAnsi"/>
          <w:sz w:val="24"/>
          <w:szCs w:val="24"/>
        </w:rPr>
      </w:pPr>
      <w:r w:rsidRPr="00D84F41">
        <w:rPr>
          <w:rFonts w:asciiTheme="minorHAnsi" w:hAnsiTheme="minorHAnsi"/>
          <w:sz w:val="24"/>
          <w:szCs w:val="24"/>
        </w:rPr>
        <w:t>Do kompetencji rady rodziców należy:</w:t>
      </w:r>
    </w:p>
    <w:p w:rsidR="00545BBC" w:rsidRPr="00D84F41" w:rsidRDefault="00545BBC" w:rsidP="00A67FD0">
      <w:pPr>
        <w:pStyle w:val="Akapitzlist"/>
        <w:numPr>
          <w:ilvl w:val="0"/>
          <w:numId w:val="31"/>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 xml:space="preserve">uchwalanie w porozumieniu z radą pedagogiczną programu wychowawczo-profilaktycznego szkoły, o którym mowa w § </w:t>
      </w:r>
      <w:r w:rsidR="00D47E08" w:rsidRPr="00D84F41">
        <w:rPr>
          <w:rFonts w:asciiTheme="minorHAnsi" w:hAnsiTheme="minorHAnsi"/>
          <w:sz w:val="24"/>
          <w:szCs w:val="24"/>
        </w:rPr>
        <w:t>24</w:t>
      </w:r>
      <w:r w:rsidRPr="00D84F41">
        <w:rPr>
          <w:rFonts w:asciiTheme="minorHAnsi" w:hAnsiTheme="minorHAnsi"/>
          <w:sz w:val="24"/>
          <w:szCs w:val="24"/>
        </w:rPr>
        <w:t xml:space="preserve"> niniejszego statutu;</w:t>
      </w:r>
    </w:p>
    <w:p w:rsidR="00545BBC" w:rsidRPr="00D84F41" w:rsidRDefault="00545BBC" w:rsidP="00A67FD0">
      <w:pPr>
        <w:pStyle w:val="Akapitzlist"/>
        <w:numPr>
          <w:ilvl w:val="0"/>
          <w:numId w:val="31"/>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opiniowanie programu i harmonogramu poprawy efektywności kształcenia lub wychowania szkoły;</w:t>
      </w:r>
    </w:p>
    <w:p w:rsidR="00545BBC" w:rsidRPr="00D84F41" w:rsidRDefault="00545BBC" w:rsidP="00A67FD0">
      <w:pPr>
        <w:pStyle w:val="Default"/>
        <w:numPr>
          <w:ilvl w:val="0"/>
          <w:numId w:val="31"/>
        </w:numPr>
        <w:suppressAutoHyphens/>
        <w:adjustRightInd/>
        <w:spacing w:line="276" w:lineRule="auto"/>
        <w:ind w:left="1134" w:hanging="283"/>
        <w:jc w:val="both"/>
        <w:textAlignment w:val="baseline"/>
        <w:rPr>
          <w:rFonts w:asciiTheme="minorHAnsi" w:hAnsiTheme="minorHAnsi" w:cs="Calibri"/>
        </w:rPr>
      </w:pPr>
      <w:r w:rsidRPr="00D84F41">
        <w:rPr>
          <w:rFonts w:asciiTheme="minorHAnsi" w:hAnsiTheme="minorHAnsi" w:cs="Calibri"/>
        </w:rPr>
        <w:t>opiniowanie projektu planu finansowego składanego przez dyrektora szkoły;</w:t>
      </w:r>
    </w:p>
    <w:p w:rsidR="00545BBC" w:rsidRDefault="00545BBC" w:rsidP="00A67FD0">
      <w:pPr>
        <w:pStyle w:val="Default"/>
        <w:numPr>
          <w:ilvl w:val="0"/>
          <w:numId w:val="31"/>
        </w:numPr>
        <w:suppressAutoHyphens/>
        <w:adjustRightInd/>
        <w:spacing w:line="276" w:lineRule="auto"/>
        <w:ind w:left="1134" w:hanging="283"/>
        <w:jc w:val="both"/>
        <w:textAlignment w:val="baseline"/>
        <w:rPr>
          <w:rFonts w:asciiTheme="minorHAnsi" w:hAnsiTheme="minorHAnsi" w:cs="Calibri"/>
        </w:rPr>
      </w:pPr>
      <w:r w:rsidRPr="00D84F41">
        <w:rPr>
          <w:rFonts w:asciiTheme="minorHAnsi" w:hAnsiTheme="minorHAnsi" w:cs="Calibri"/>
        </w:rPr>
        <w:t xml:space="preserve">opiniowanie projektów eksperymentów. </w:t>
      </w:r>
    </w:p>
    <w:p w:rsidR="007D0E90" w:rsidRPr="000144B7" w:rsidRDefault="000144B7" w:rsidP="00A67FD0">
      <w:pPr>
        <w:pStyle w:val="Default"/>
        <w:numPr>
          <w:ilvl w:val="0"/>
          <w:numId w:val="31"/>
        </w:numPr>
        <w:suppressAutoHyphens/>
        <w:adjustRightInd/>
        <w:spacing w:line="276" w:lineRule="auto"/>
        <w:ind w:left="1134" w:hanging="283"/>
        <w:jc w:val="both"/>
        <w:textAlignment w:val="baseline"/>
        <w:rPr>
          <w:rFonts w:asciiTheme="minorHAnsi" w:hAnsiTheme="minorHAnsi" w:cs="Calibri"/>
          <w:color w:val="auto"/>
        </w:rPr>
      </w:pPr>
      <w:r w:rsidRPr="000144B7">
        <w:rPr>
          <w:rFonts w:asciiTheme="minorHAnsi" w:hAnsiTheme="minorHAnsi" w:cs="Calibri"/>
          <w:color w:val="auto"/>
        </w:rPr>
        <w:t>Opiniowanie pracy szkoły, w tym zwłaszcza tygodniowy rozkład zajęć lekcyjnych i pozalekcyjnych</w:t>
      </w:r>
    </w:p>
    <w:p w:rsidR="00545BBC" w:rsidRPr="00D84F41" w:rsidRDefault="00545BBC" w:rsidP="00A67FD0">
      <w:pPr>
        <w:pStyle w:val="Akapitzlist"/>
        <w:numPr>
          <w:ilvl w:val="0"/>
          <w:numId w:val="33"/>
        </w:numPr>
        <w:tabs>
          <w:tab w:val="left" w:pos="851"/>
        </w:tabs>
        <w:autoSpaceDE w:val="0"/>
        <w:autoSpaceDN w:val="0"/>
        <w:spacing w:after="0"/>
        <w:ind w:left="993" w:hanging="426"/>
        <w:contextualSpacing w:val="0"/>
        <w:jc w:val="both"/>
        <w:rPr>
          <w:rFonts w:asciiTheme="minorHAnsi" w:hAnsiTheme="minorHAnsi"/>
          <w:sz w:val="24"/>
          <w:szCs w:val="24"/>
        </w:rPr>
      </w:pPr>
      <w:r w:rsidRPr="00D84F41">
        <w:rPr>
          <w:rFonts w:asciiTheme="minorHAnsi" w:hAnsiTheme="minorHAnsi"/>
          <w:sz w:val="24"/>
          <w:szCs w:val="24"/>
        </w:rPr>
        <w:t xml:space="preserve">W celu wspierania działalności statutowej szkoły rada rodziców może gromadzić fundusze z dobrowolnych składek rodziców oraz innych źródeł. </w:t>
      </w:r>
    </w:p>
    <w:p w:rsidR="00545BBC" w:rsidRPr="00D84F41" w:rsidRDefault="00545BBC" w:rsidP="00A67FD0">
      <w:pPr>
        <w:pStyle w:val="Akapitzlist"/>
        <w:numPr>
          <w:ilvl w:val="0"/>
          <w:numId w:val="33"/>
        </w:numPr>
        <w:tabs>
          <w:tab w:val="left" w:pos="851"/>
        </w:tabs>
        <w:autoSpaceDE w:val="0"/>
        <w:autoSpaceDN w:val="0"/>
        <w:spacing w:after="0"/>
        <w:ind w:left="993" w:hanging="426"/>
        <w:contextualSpacing w:val="0"/>
        <w:jc w:val="both"/>
        <w:rPr>
          <w:rFonts w:asciiTheme="minorHAnsi" w:hAnsiTheme="minorHAnsi"/>
          <w:sz w:val="24"/>
          <w:szCs w:val="24"/>
        </w:rPr>
      </w:pPr>
      <w:r w:rsidRPr="00D84F41">
        <w:rPr>
          <w:rFonts w:asciiTheme="minorHAnsi" w:hAnsiTheme="minorHAnsi"/>
          <w:sz w:val="24"/>
          <w:szCs w:val="24"/>
        </w:rPr>
        <w:t>Zasady wydatkowania funduszy rady rodziców określa regulamin rady rodziców.</w:t>
      </w:r>
    </w:p>
    <w:p w:rsidR="00545BBC" w:rsidRPr="00D84F41" w:rsidRDefault="00545BBC" w:rsidP="00A67FD0">
      <w:pPr>
        <w:pStyle w:val="Akapitzlist"/>
        <w:numPr>
          <w:ilvl w:val="0"/>
          <w:numId w:val="33"/>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545BBC" w:rsidRPr="00D84F41" w:rsidRDefault="00545BBC" w:rsidP="00545BBC">
      <w:pPr>
        <w:pStyle w:val="Akapitzlist"/>
        <w:autoSpaceDE w:val="0"/>
        <w:spacing w:after="0"/>
        <w:ind w:left="1134"/>
        <w:jc w:val="both"/>
        <w:rPr>
          <w:rFonts w:asciiTheme="minorHAnsi" w:hAnsiTheme="minorHAnsi"/>
          <w:sz w:val="24"/>
          <w:szCs w:val="24"/>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5</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Zasady współdziałania organów szkoły</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b/>
        </w:rPr>
        <w:t xml:space="preserve">§ 13. 1. </w:t>
      </w:r>
      <w:r w:rsidRPr="00D84F41">
        <w:rPr>
          <w:rFonts w:asciiTheme="minorHAnsi" w:hAnsiTheme="minorHAnsi" w:cs="Calibri"/>
        </w:rPr>
        <w:t xml:space="preserve">Organy szkoły mają możliwość swobodnego działania i podejmowania decyzji </w:t>
      </w:r>
      <w:r w:rsidRPr="00D84F41">
        <w:rPr>
          <w:rFonts w:asciiTheme="minorHAnsi" w:hAnsiTheme="minorHAnsi" w:cs="Calibri"/>
        </w:rPr>
        <w:br/>
        <w:t xml:space="preserve">w granicach swoich kompetencji określonych prawem. </w:t>
      </w:r>
    </w:p>
    <w:p w:rsidR="00545BBC" w:rsidRPr="00D84F41" w:rsidRDefault="00545BBC" w:rsidP="00A67FD0">
      <w:pPr>
        <w:pStyle w:val="Default"/>
        <w:numPr>
          <w:ilvl w:val="0"/>
          <w:numId w:val="32"/>
        </w:numPr>
        <w:spacing w:line="276" w:lineRule="auto"/>
        <w:jc w:val="both"/>
        <w:rPr>
          <w:rFonts w:asciiTheme="minorHAnsi" w:hAnsiTheme="minorHAnsi" w:cs="Calibri"/>
        </w:rPr>
      </w:pPr>
      <w:r w:rsidRPr="00D84F41">
        <w:rPr>
          <w:rFonts w:asciiTheme="minorHAnsi" w:hAnsiTheme="minorHAnsi" w:cs="Calibri"/>
        </w:rPr>
        <w:t xml:space="preserve">Organy szkoły zobowiązane są do współdziałania ze wszystkimi organami szkoły </w:t>
      </w:r>
      <w:r w:rsidRPr="00D84F41">
        <w:rPr>
          <w:rFonts w:asciiTheme="minorHAnsi" w:hAnsiTheme="minorHAnsi" w:cs="Calibri"/>
        </w:rPr>
        <w:br/>
        <w:t xml:space="preserve">w celu wymiany informacji o podejmowanych i planowanych działaniach i decyzjach. </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Współdziałanie organów szkoły ma na celu stworzenie jak najlepszych warunków rozwoju uczniów oraz podnoszenie poziomu jakości pracy szkoły.</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Organy szkoły planują swoją działalność na rok szkolny. Plany działań powinny być uchwalone do końca września i przekazane do wiadomości pozostałym organom.</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Każdy organ, po analizie planów działania pozostałych organów, może włączyć się</w:t>
      </w:r>
      <w:r w:rsidRPr="00D84F41">
        <w:rPr>
          <w:rFonts w:asciiTheme="minorHAnsi" w:eastAsia="Times New Roman" w:hAnsiTheme="minorHAnsi" w:cs="Calibri"/>
          <w:lang w:eastAsia="pl-PL"/>
        </w:rPr>
        <w:br/>
        <w:t>do realizacji konkretnych zadań, proponując swoją opinię lub stanowisko w danej sprawie, nie naruszając kompetencji organu uprawnionego.</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Organy szkoły mogą zapraszać na swoje planowane lub doraźne zebrania przedstawicieli innych organów w celu wymiany poglądów i informacji.</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 xml:space="preserve">Rodzice przedstawiają swoje wnioski i opinie dyrektorowi szkoły poprzez swoją reprezentację tzn. radę rodziców w formie pisemnej lub radzie pedagogicznej </w:t>
      </w:r>
      <w:r w:rsidRPr="00D84F41">
        <w:rPr>
          <w:rFonts w:asciiTheme="minorHAnsi" w:eastAsia="Times New Roman" w:hAnsiTheme="minorHAnsi" w:cs="Calibri"/>
          <w:lang w:eastAsia="pl-PL"/>
        </w:rPr>
        <w:br/>
        <w:t>w formie ustnej na jej zebraniu.</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 xml:space="preserve">Wnioski i opinie rozpatrywane są zgodnie z procedurą rozpatrywania skarg </w:t>
      </w:r>
      <w:r w:rsidRPr="00D84F41">
        <w:rPr>
          <w:rFonts w:asciiTheme="minorHAnsi" w:eastAsia="Times New Roman" w:hAnsiTheme="minorHAnsi" w:cs="Calibri"/>
          <w:lang w:eastAsia="pl-PL"/>
        </w:rPr>
        <w:br/>
        <w:t>i wniosków obowiązującą w szkole.</w:t>
      </w:r>
    </w:p>
    <w:p w:rsidR="00545BBC" w:rsidRPr="00D84F41"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545BBC" w:rsidRPr="006627F7" w:rsidRDefault="00545BBC" w:rsidP="00A67FD0">
      <w:pPr>
        <w:pStyle w:val="Default"/>
        <w:numPr>
          <w:ilvl w:val="0"/>
          <w:numId w:val="32"/>
        </w:numPr>
        <w:spacing w:line="276" w:lineRule="auto"/>
        <w:jc w:val="both"/>
        <w:rPr>
          <w:rFonts w:asciiTheme="minorHAnsi" w:hAnsiTheme="minorHAnsi" w:cs="Calibri"/>
          <w:b/>
        </w:rPr>
      </w:pPr>
      <w:r w:rsidRPr="00D84F41">
        <w:rPr>
          <w:rFonts w:asciiTheme="minorHAnsi" w:eastAsia="Times New Roman" w:hAnsiTheme="minorHAnsi" w:cs="Calibri"/>
          <w:lang w:eastAsia="pl-PL"/>
        </w:rPr>
        <w:t xml:space="preserve">Wszelkie spory pomiędzy organami szkoły rozstrzygane są wewnątrz szkoły, </w:t>
      </w:r>
      <w:r w:rsidRPr="00D84F41">
        <w:rPr>
          <w:rFonts w:asciiTheme="minorHAnsi" w:eastAsia="Times New Roman" w:hAnsiTheme="minorHAnsi" w:cs="Calibri"/>
          <w:lang w:eastAsia="pl-PL"/>
        </w:rPr>
        <w:br/>
        <w:t xml:space="preserve">z zachowaniem drogi służbowej i zasad ujętych w </w:t>
      </w:r>
      <w:r w:rsidRPr="00D84F41">
        <w:rPr>
          <w:rFonts w:asciiTheme="minorHAnsi" w:eastAsia="Times New Roman" w:hAnsiTheme="minorHAnsi" w:cs="Calibri"/>
          <w:bCs/>
          <w:lang w:eastAsia="pl-PL"/>
        </w:rPr>
        <w:t>§ 14 niniejszego statutu</w:t>
      </w:r>
      <w:r w:rsidRPr="00D84F41">
        <w:rPr>
          <w:rFonts w:asciiTheme="minorHAnsi" w:eastAsia="Times New Roman" w:hAnsiTheme="minorHAnsi" w:cs="Calibri"/>
          <w:lang w:eastAsia="pl-PL"/>
        </w:rPr>
        <w:t>.</w:t>
      </w:r>
    </w:p>
    <w:p w:rsidR="006627F7" w:rsidRPr="00D84F41" w:rsidRDefault="006627F7" w:rsidP="006627F7">
      <w:pPr>
        <w:pStyle w:val="Default"/>
        <w:spacing w:line="276" w:lineRule="auto"/>
        <w:ind w:left="720"/>
        <w:jc w:val="both"/>
        <w:rPr>
          <w:rFonts w:asciiTheme="minorHAnsi" w:hAnsiTheme="minorHAnsi" w:cs="Calibri"/>
          <w:b/>
        </w:rPr>
      </w:pPr>
    </w:p>
    <w:p w:rsidR="00545BBC" w:rsidRPr="00D84F41" w:rsidRDefault="00545BBC" w:rsidP="00545BBC">
      <w:pPr>
        <w:pStyle w:val="Default"/>
        <w:spacing w:line="276" w:lineRule="auto"/>
        <w:ind w:left="360"/>
        <w:jc w:val="center"/>
        <w:rPr>
          <w:rFonts w:asciiTheme="minorHAnsi" w:eastAsia="Times New Roman" w:hAnsiTheme="minorHAnsi" w:cs="Calibri"/>
          <w:b/>
          <w:lang w:eastAsia="pl-PL"/>
        </w:rPr>
      </w:pPr>
      <w:r w:rsidRPr="00D84F41">
        <w:rPr>
          <w:rFonts w:asciiTheme="minorHAnsi" w:eastAsia="Times New Roman" w:hAnsiTheme="minorHAnsi" w:cs="Calibri"/>
          <w:b/>
          <w:lang w:eastAsia="pl-PL"/>
        </w:rPr>
        <w:t>Rozdział 6</w:t>
      </w:r>
    </w:p>
    <w:p w:rsidR="00545BBC" w:rsidRPr="00D84F41" w:rsidRDefault="00545BBC" w:rsidP="00545BBC">
      <w:pPr>
        <w:pStyle w:val="Default"/>
        <w:spacing w:line="276" w:lineRule="auto"/>
        <w:ind w:left="360"/>
        <w:jc w:val="center"/>
        <w:rPr>
          <w:rFonts w:asciiTheme="minorHAnsi" w:hAnsiTheme="minorHAnsi" w:cs="Calibri"/>
          <w:b/>
        </w:rPr>
      </w:pPr>
      <w:r w:rsidRPr="00D84F41">
        <w:rPr>
          <w:rFonts w:asciiTheme="minorHAnsi" w:hAnsiTheme="minorHAnsi" w:cs="Calibri"/>
          <w:b/>
        </w:rPr>
        <w:t>Sposób rozwiązywania sporów pomiędzy organami szkoły</w:t>
      </w:r>
    </w:p>
    <w:p w:rsidR="00545BBC" w:rsidRPr="00D84F41" w:rsidRDefault="00545BBC" w:rsidP="00545BBC">
      <w:pPr>
        <w:spacing w:after="0"/>
        <w:ind w:left="567"/>
        <w:jc w:val="both"/>
        <w:rPr>
          <w:rFonts w:asciiTheme="minorHAnsi" w:eastAsia="Times New Roman" w:hAnsiTheme="minorHAnsi" w:cs="Calibri"/>
          <w:b/>
          <w:bCs/>
          <w:sz w:val="24"/>
          <w:szCs w:val="24"/>
          <w:lang w:eastAsia="pl-PL"/>
        </w:rPr>
      </w:pPr>
    </w:p>
    <w:p w:rsidR="00545BBC" w:rsidRPr="00D84F41" w:rsidRDefault="00545BBC" w:rsidP="00545BBC">
      <w:pPr>
        <w:spacing w:after="0"/>
        <w:ind w:left="567" w:hanging="567"/>
        <w:jc w:val="both"/>
        <w:rPr>
          <w:rFonts w:asciiTheme="minorHAnsi" w:eastAsia="Times New Roman" w:hAnsiTheme="minorHAnsi" w:cs="Calibri"/>
          <w:b/>
          <w:bCs/>
          <w:sz w:val="24"/>
          <w:szCs w:val="24"/>
          <w:lang w:eastAsia="pl-PL"/>
        </w:rPr>
      </w:pPr>
      <w:r w:rsidRPr="00D84F41">
        <w:rPr>
          <w:rFonts w:asciiTheme="minorHAnsi" w:eastAsia="Times New Roman" w:hAnsiTheme="minorHAnsi" w:cs="Calibri"/>
          <w:b/>
          <w:bCs/>
          <w:sz w:val="24"/>
          <w:szCs w:val="24"/>
          <w:lang w:eastAsia="pl-PL"/>
        </w:rPr>
        <w:t xml:space="preserve">§ 14. </w:t>
      </w:r>
      <w:r w:rsidRPr="00D84F41">
        <w:rPr>
          <w:rFonts w:asciiTheme="minorHAnsi" w:eastAsia="Times New Roman" w:hAnsiTheme="minorHAnsi" w:cs="Calibri"/>
          <w:bCs/>
          <w:sz w:val="24"/>
          <w:szCs w:val="24"/>
          <w:lang w:eastAsia="pl-PL"/>
        </w:rPr>
        <w:t>1</w:t>
      </w:r>
      <w:r w:rsidRPr="00D84F41">
        <w:rPr>
          <w:rFonts w:asciiTheme="minorHAnsi" w:eastAsia="Times New Roman" w:hAnsiTheme="minorHAnsi" w:cs="Calibri"/>
          <w:b/>
          <w:bCs/>
          <w:sz w:val="24"/>
          <w:szCs w:val="24"/>
          <w:lang w:eastAsia="pl-PL"/>
        </w:rPr>
        <w:t xml:space="preserve">. </w:t>
      </w:r>
      <w:r w:rsidRPr="00D84F41">
        <w:rPr>
          <w:rFonts w:asciiTheme="minorHAnsi" w:eastAsia="Times New Roman" w:hAnsiTheme="minorHAnsi" w:cs="Calibri"/>
          <w:sz w:val="24"/>
          <w:szCs w:val="24"/>
          <w:lang w:eastAsia="pl-PL"/>
        </w:rPr>
        <w:t>W przypadku sporu między radą pedagogiczną, samorządem uczniowskim, radą rodziców:</w:t>
      </w:r>
    </w:p>
    <w:p w:rsidR="00545BBC" w:rsidRPr="00D84F41" w:rsidRDefault="00545BBC" w:rsidP="00A67FD0">
      <w:pPr>
        <w:numPr>
          <w:ilvl w:val="1"/>
          <w:numId w:val="27"/>
        </w:numPr>
        <w:tabs>
          <w:tab w:val="left" w:pos="1134"/>
        </w:tabs>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dyrektor szkoły prowadzi mediacje w sprawie spornej i podejmuje ostateczne decyzje;</w:t>
      </w:r>
    </w:p>
    <w:p w:rsidR="00545BBC" w:rsidRPr="00D84F41" w:rsidRDefault="00545BBC" w:rsidP="00A67FD0">
      <w:pPr>
        <w:numPr>
          <w:ilvl w:val="1"/>
          <w:numId w:val="27"/>
        </w:numPr>
        <w:tabs>
          <w:tab w:val="left" w:pos="1134"/>
        </w:tabs>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dyrektor szkoły, przed rozstrzygnięciem sporu jest zobowiązany zapoznać się ze stanowiskiem każdej ze stron i zachować bezstronność w ocenie tych stanowisk;</w:t>
      </w:r>
    </w:p>
    <w:p w:rsidR="00545BBC" w:rsidRPr="00D84F41" w:rsidRDefault="00545BBC" w:rsidP="00A67FD0">
      <w:pPr>
        <w:numPr>
          <w:ilvl w:val="1"/>
          <w:numId w:val="27"/>
        </w:numPr>
        <w:tabs>
          <w:tab w:val="left" w:pos="1134"/>
        </w:tabs>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dyrektor szkoły podejmuje działanie na pisemny wniosek któregoś z organów – strony sporu;</w:t>
      </w:r>
    </w:p>
    <w:p w:rsidR="00545BBC" w:rsidRPr="00D84F41" w:rsidRDefault="00545BBC" w:rsidP="00A67FD0">
      <w:pPr>
        <w:numPr>
          <w:ilvl w:val="1"/>
          <w:numId w:val="27"/>
        </w:numPr>
        <w:tabs>
          <w:tab w:val="left" w:pos="1134"/>
        </w:tabs>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dyrektor szkoły informuje zainteresowanych o swoim rozstrzygnięciu na piśmie wraz z uzasadnieniem w ciągu 14 dni od złożenia wniosku, o którym mowa w pkt. 3.</w:t>
      </w:r>
    </w:p>
    <w:p w:rsidR="00545BBC" w:rsidRPr="00D84F41" w:rsidRDefault="00545BBC" w:rsidP="00A67FD0">
      <w:pPr>
        <w:numPr>
          <w:ilvl w:val="0"/>
          <w:numId w:val="27"/>
        </w:numPr>
        <w:tabs>
          <w:tab w:val="left" w:pos="851"/>
        </w:tabs>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545BBC" w:rsidRPr="00D84F41" w:rsidRDefault="00545BBC" w:rsidP="00A67FD0">
      <w:pPr>
        <w:numPr>
          <w:ilvl w:val="0"/>
          <w:numId w:val="27"/>
        </w:numPr>
        <w:tabs>
          <w:tab w:val="left" w:pos="851"/>
        </w:tabs>
        <w:autoSpaceDN w:val="0"/>
        <w:spacing w:after="0"/>
        <w:ind w:left="851" w:hanging="284"/>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Zespół mediacyjny w pierwszej kolejności prowadzi postępowanie mediacyjne, a w przypadku niemożności rozwiązania sporu podejmuje decyzję w drodze głosowania.</w:t>
      </w:r>
    </w:p>
    <w:p w:rsidR="00545BBC" w:rsidRPr="00D84F41" w:rsidRDefault="00545BBC" w:rsidP="00A67FD0">
      <w:pPr>
        <w:numPr>
          <w:ilvl w:val="0"/>
          <w:numId w:val="27"/>
        </w:numPr>
        <w:tabs>
          <w:tab w:val="left" w:pos="851"/>
        </w:tabs>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Strony sporu są zobowiązane przyjąć rozstrzygnięcie zespołu mediacyjnego jako rozwiązanie ostateczne.</w:t>
      </w:r>
    </w:p>
    <w:p w:rsidR="00545BBC" w:rsidRPr="00D84F41" w:rsidRDefault="00545BBC" w:rsidP="00A67FD0">
      <w:pPr>
        <w:numPr>
          <w:ilvl w:val="0"/>
          <w:numId w:val="27"/>
        </w:numPr>
        <w:tabs>
          <w:tab w:val="left" w:pos="851"/>
        </w:tabs>
        <w:autoSpaceDN w:val="0"/>
        <w:spacing w:after="0"/>
        <w:ind w:left="851" w:hanging="284"/>
        <w:jc w:val="both"/>
        <w:rPr>
          <w:rFonts w:asciiTheme="minorHAnsi" w:hAnsiTheme="minorHAnsi" w:cs="Calibri"/>
          <w:sz w:val="24"/>
          <w:szCs w:val="24"/>
        </w:rPr>
      </w:pPr>
      <w:r w:rsidRPr="00D84F41">
        <w:rPr>
          <w:rFonts w:asciiTheme="minorHAnsi" w:hAnsiTheme="minorHAnsi"/>
          <w:sz w:val="24"/>
          <w:szCs w:val="24"/>
          <w:lang w:eastAsia="pl-PL"/>
        </w:rPr>
        <w:t>Każdej ze stron przysługuje prawo wniesienia zażalenia do organu prowadzącego.</w:t>
      </w:r>
    </w:p>
    <w:p w:rsidR="00545BBC" w:rsidRDefault="00545BBC" w:rsidP="00545BBC">
      <w:pPr>
        <w:pStyle w:val="Akapitzlist"/>
        <w:widowControl w:val="0"/>
        <w:shd w:val="clear" w:color="auto" w:fill="FFFFFF"/>
        <w:tabs>
          <w:tab w:val="left" w:pos="426"/>
        </w:tabs>
        <w:autoSpaceDE w:val="0"/>
        <w:autoSpaceDN w:val="0"/>
        <w:spacing w:after="0"/>
        <w:ind w:left="567"/>
        <w:contextualSpacing w:val="0"/>
        <w:jc w:val="both"/>
        <w:rPr>
          <w:rFonts w:asciiTheme="minorHAnsi" w:hAnsiTheme="minorHAnsi"/>
          <w:sz w:val="24"/>
          <w:szCs w:val="24"/>
        </w:rPr>
      </w:pPr>
    </w:p>
    <w:p w:rsidR="00E448B0" w:rsidRPr="00D84F41" w:rsidRDefault="00E448B0" w:rsidP="00545BBC">
      <w:pPr>
        <w:pStyle w:val="Akapitzlist"/>
        <w:widowControl w:val="0"/>
        <w:shd w:val="clear" w:color="auto" w:fill="FFFFFF"/>
        <w:tabs>
          <w:tab w:val="left" w:pos="426"/>
        </w:tabs>
        <w:autoSpaceDE w:val="0"/>
        <w:autoSpaceDN w:val="0"/>
        <w:spacing w:after="0"/>
        <w:ind w:left="567"/>
        <w:contextualSpacing w:val="0"/>
        <w:jc w:val="both"/>
        <w:rPr>
          <w:rFonts w:asciiTheme="minorHAnsi" w:hAnsiTheme="minorHAnsi"/>
          <w:sz w:val="24"/>
          <w:szCs w:val="24"/>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DZIAŁ IV</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ORGANIZACJA PRACY SZKOŁY</w:t>
      </w:r>
    </w:p>
    <w:p w:rsidR="00545BBC" w:rsidRDefault="00545BBC" w:rsidP="00545BBC">
      <w:pPr>
        <w:pStyle w:val="Default"/>
        <w:spacing w:line="276" w:lineRule="auto"/>
        <w:jc w:val="center"/>
        <w:rPr>
          <w:rFonts w:asciiTheme="minorHAnsi" w:hAnsiTheme="minorHAnsi" w:cs="Calibri"/>
        </w:rPr>
      </w:pPr>
    </w:p>
    <w:p w:rsidR="00E448B0" w:rsidRPr="00D84F41" w:rsidRDefault="00E448B0" w:rsidP="00545BBC">
      <w:pPr>
        <w:pStyle w:val="Default"/>
        <w:spacing w:line="276" w:lineRule="auto"/>
        <w:jc w:val="center"/>
        <w:rPr>
          <w:rFonts w:asciiTheme="minorHAnsi" w:hAnsiTheme="minorHAnsi" w:cs="Calibri"/>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1</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Organizacja nauczania i wychowania – zasady ogólne</w:t>
      </w:r>
    </w:p>
    <w:p w:rsidR="00545BBC" w:rsidRPr="00D84F41" w:rsidRDefault="00545BBC" w:rsidP="00545BBC">
      <w:pPr>
        <w:pStyle w:val="Default"/>
        <w:spacing w:line="276" w:lineRule="auto"/>
        <w:ind w:left="567"/>
        <w:jc w:val="both"/>
        <w:rPr>
          <w:rFonts w:asciiTheme="minorHAnsi" w:hAnsiTheme="minorHAnsi" w:cs="Calibri"/>
          <w:b/>
        </w:rPr>
      </w:pPr>
    </w:p>
    <w:p w:rsidR="00545BBC" w:rsidRPr="00D84F41" w:rsidRDefault="00545BBC"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xml:space="preserve">§ 15. </w:t>
      </w:r>
      <w:r w:rsidRPr="00D84F41">
        <w:rPr>
          <w:rFonts w:asciiTheme="minorHAnsi" w:hAnsiTheme="minorHAnsi" w:cs="Calibri"/>
        </w:rPr>
        <w:t xml:space="preserve">1. </w:t>
      </w:r>
      <w:r w:rsidRPr="00D84F41">
        <w:rPr>
          <w:rFonts w:asciiTheme="minorHAnsi" w:hAnsiTheme="minorHAnsi" w:cs="Calibri"/>
          <w:color w:val="auto"/>
        </w:rPr>
        <w:t>Rok szkolny rozpoczyna się z dniem 1 września, a kończy z dniem 31 sierpnia następnego roku.</w:t>
      </w:r>
    </w:p>
    <w:p w:rsidR="00545BBC" w:rsidRPr="00D84F41" w:rsidRDefault="00545BBC" w:rsidP="00A67FD0">
      <w:pPr>
        <w:pStyle w:val="Akapitzlist"/>
        <w:numPr>
          <w:ilvl w:val="0"/>
          <w:numId w:val="39"/>
        </w:numPr>
        <w:tabs>
          <w:tab w:val="left" w:pos="851"/>
        </w:tabs>
        <w:autoSpaceDE w:val="0"/>
        <w:autoSpaceDN w:val="0"/>
        <w:adjustRightInd w:val="0"/>
        <w:spacing w:after="0"/>
        <w:ind w:left="567" w:firstLine="0"/>
        <w:contextualSpacing w:val="0"/>
        <w:jc w:val="both"/>
        <w:rPr>
          <w:rFonts w:asciiTheme="minorHAnsi" w:hAnsiTheme="minorHAnsi"/>
          <w:sz w:val="24"/>
          <w:szCs w:val="24"/>
        </w:rPr>
      </w:pPr>
      <w:r w:rsidRPr="00D84F41">
        <w:rPr>
          <w:rFonts w:asciiTheme="minorHAnsi" w:hAnsiTheme="minorHAnsi"/>
          <w:sz w:val="24"/>
          <w:szCs w:val="24"/>
        </w:rPr>
        <w:t>Struktura organizacyjna szkoły podstawowej obejmuje klasy I–VIII.</w:t>
      </w:r>
    </w:p>
    <w:p w:rsidR="00545BBC" w:rsidRPr="00D84F41" w:rsidRDefault="00545BBC" w:rsidP="00A67FD0">
      <w:pPr>
        <w:pStyle w:val="Default"/>
        <w:numPr>
          <w:ilvl w:val="0"/>
          <w:numId w:val="39"/>
        </w:numPr>
        <w:tabs>
          <w:tab w:val="left" w:pos="567"/>
          <w:tab w:val="left" w:pos="851"/>
          <w:tab w:val="left" w:pos="1560"/>
        </w:tabs>
        <w:suppressAutoHyphens/>
        <w:adjustRightInd/>
        <w:spacing w:line="276" w:lineRule="auto"/>
        <w:ind w:left="567" w:firstLine="0"/>
        <w:jc w:val="both"/>
        <w:textAlignment w:val="baseline"/>
        <w:rPr>
          <w:rFonts w:asciiTheme="minorHAnsi" w:hAnsiTheme="minorHAnsi" w:cs="Calibri"/>
          <w:color w:val="auto"/>
        </w:rPr>
      </w:pPr>
      <w:r w:rsidRPr="00D84F41">
        <w:rPr>
          <w:rFonts w:asciiTheme="minorHAnsi" w:hAnsiTheme="minorHAnsi" w:cs="Calibri"/>
          <w:color w:val="auto"/>
        </w:rPr>
        <w:t>Podstawową jednostką organizacyjną jest oddział.</w:t>
      </w:r>
    </w:p>
    <w:p w:rsidR="00545BBC" w:rsidRPr="00D84F41" w:rsidRDefault="00545BBC" w:rsidP="00A67FD0">
      <w:pPr>
        <w:pStyle w:val="Default"/>
        <w:numPr>
          <w:ilvl w:val="0"/>
          <w:numId w:val="39"/>
        </w:numPr>
        <w:tabs>
          <w:tab w:val="left" w:pos="567"/>
          <w:tab w:val="left" w:pos="851"/>
          <w:tab w:val="left" w:pos="1560"/>
        </w:tabs>
        <w:suppressAutoHyphens/>
        <w:adjustRightInd/>
        <w:spacing w:line="276" w:lineRule="auto"/>
        <w:ind w:left="567" w:firstLine="0"/>
        <w:jc w:val="both"/>
        <w:textAlignment w:val="baseline"/>
        <w:rPr>
          <w:rFonts w:asciiTheme="minorHAnsi" w:hAnsiTheme="minorHAnsi" w:cs="Calibri"/>
        </w:rPr>
      </w:pPr>
      <w:r w:rsidRPr="00D84F41">
        <w:rPr>
          <w:rFonts w:asciiTheme="minorHAnsi" w:hAnsiTheme="minorHAnsi" w:cs="Calibri"/>
          <w:color w:val="auto"/>
        </w:rPr>
        <w:t xml:space="preserve">Oddziałem opiekuje się wychowawca, o którym mowa </w:t>
      </w:r>
      <w:r w:rsidRPr="00D84F41">
        <w:rPr>
          <w:rFonts w:asciiTheme="minorHAnsi" w:hAnsiTheme="minorHAnsi" w:cs="Calibri"/>
        </w:rPr>
        <w:t>w §</w:t>
      </w:r>
      <w:r w:rsidR="00D47E08" w:rsidRPr="00D84F41">
        <w:rPr>
          <w:rFonts w:asciiTheme="minorHAnsi" w:hAnsiTheme="minorHAnsi" w:cs="Calibri"/>
        </w:rPr>
        <w:t xml:space="preserve"> </w:t>
      </w:r>
      <w:r w:rsidR="00D47E08" w:rsidRPr="00D84F41">
        <w:rPr>
          <w:rFonts w:asciiTheme="minorHAnsi" w:hAnsiTheme="minorHAnsi" w:cs="Calibri"/>
          <w:color w:val="auto"/>
        </w:rPr>
        <w:t>49.</w:t>
      </w:r>
    </w:p>
    <w:p w:rsidR="00545BBC" w:rsidRPr="00D84F41" w:rsidRDefault="00545BBC" w:rsidP="00545BBC">
      <w:pPr>
        <w:pStyle w:val="Nagwek"/>
        <w:tabs>
          <w:tab w:val="clear" w:pos="4536"/>
          <w:tab w:val="clear" w:pos="9072"/>
        </w:tabs>
        <w:suppressAutoHyphens/>
        <w:ind w:left="1353"/>
        <w:jc w:val="both"/>
        <w:rPr>
          <w:rFonts w:asciiTheme="minorHAnsi" w:hAnsiTheme="minorHAnsi"/>
          <w:sz w:val="24"/>
          <w:szCs w:val="24"/>
        </w:rPr>
      </w:pPr>
    </w:p>
    <w:p w:rsidR="00545BBC" w:rsidRPr="00D84F41" w:rsidRDefault="00545BBC" w:rsidP="00545BBC">
      <w:pPr>
        <w:pStyle w:val="Nagwek"/>
        <w:tabs>
          <w:tab w:val="clear" w:pos="4536"/>
          <w:tab w:val="clear" w:pos="9072"/>
        </w:tabs>
        <w:suppressAutoHyphens/>
        <w:spacing w:line="276" w:lineRule="auto"/>
        <w:jc w:val="both"/>
        <w:rPr>
          <w:rFonts w:asciiTheme="minorHAnsi" w:hAnsiTheme="minorHAnsi"/>
          <w:sz w:val="24"/>
          <w:szCs w:val="24"/>
        </w:rPr>
      </w:pPr>
      <w:r w:rsidRPr="00D84F41">
        <w:rPr>
          <w:rFonts w:asciiTheme="minorHAnsi" w:hAnsiTheme="minorHAnsi"/>
          <w:b/>
          <w:sz w:val="24"/>
          <w:szCs w:val="24"/>
        </w:rPr>
        <w:t xml:space="preserve">§ 16. </w:t>
      </w:r>
      <w:r w:rsidRPr="00D84F41">
        <w:rPr>
          <w:rFonts w:asciiTheme="minorHAnsi" w:hAnsiTheme="minorHAnsi"/>
          <w:sz w:val="24"/>
          <w:szCs w:val="24"/>
        </w:rPr>
        <w:t>1.</w:t>
      </w:r>
      <w:r w:rsidRPr="00D84F41">
        <w:rPr>
          <w:rFonts w:asciiTheme="minorHAnsi" w:hAnsiTheme="minorHAnsi"/>
          <w:b/>
          <w:sz w:val="24"/>
          <w:szCs w:val="24"/>
        </w:rPr>
        <w:t xml:space="preserve"> </w:t>
      </w:r>
      <w:r w:rsidRPr="00D84F41">
        <w:rPr>
          <w:rFonts w:asciiTheme="minorHAnsi" w:hAnsiTheme="minorHAnsi"/>
          <w:sz w:val="24"/>
          <w:szCs w:val="24"/>
        </w:rPr>
        <w:t xml:space="preserve">Podstawową jednostką organizacyjną szkoły jest oddział. Liczba uczniów w klasie I nie może być większa niż 25. </w:t>
      </w:r>
    </w:p>
    <w:p w:rsidR="00545BBC" w:rsidRPr="00D84F41" w:rsidRDefault="007D0E90" w:rsidP="00A67FD0">
      <w:pPr>
        <w:pStyle w:val="Nagwek"/>
        <w:numPr>
          <w:ilvl w:val="0"/>
          <w:numId w:val="9"/>
        </w:numPr>
        <w:tabs>
          <w:tab w:val="clear" w:pos="4536"/>
          <w:tab w:val="clear" w:pos="9072"/>
        </w:tabs>
        <w:suppressAutoHyphens/>
        <w:spacing w:line="276" w:lineRule="auto"/>
        <w:jc w:val="both"/>
        <w:rPr>
          <w:rFonts w:asciiTheme="minorHAnsi" w:hAnsiTheme="minorHAnsi"/>
          <w:sz w:val="24"/>
          <w:szCs w:val="24"/>
        </w:rPr>
      </w:pPr>
      <w:r>
        <w:rPr>
          <w:rFonts w:asciiTheme="minorHAnsi" w:hAnsiTheme="minorHAnsi"/>
          <w:sz w:val="24"/>
          <w:szCs w:val="24"/>
        </w:rPr>
        <w:t>J</w:t>
      </w:r>
      <w:r w:rsidRPr="00D84F41">
        <w:rPr>
          <w:rFonts w:asciiTheme="minorHAnsi" w:hAnsiTheme="minorHAnsi"/>
          <w:sz w:val="24"/>
          <w:szCs w:val="24"/>
        </w:rPr>
        <w:t>eżeli lic</w:t>
      </w:r>
      <w:r>
        <w:rPr>
          <w:rFonts w:asciiTheme="minorHAnsi" w:hAnsiTheme="minorHAnsi"/>
          <w:sz w:val="24"/>
          <w:szCs w:val="24"/>
        </w:rPr>
        <w:t>zba uczniów jest mniejsza niż 25 tworzy się n</w:t>
      </w:r>
      <w:r w:rsidR="00545BBC" w:rsidRPr="00D84F41">
        <w:rPr>
          <w:rFonts w:asciiTheme="minorHAnsi" w:hAnsiTheme="minorHAnsi"/>
          <w:sz w:val="24"/>
          <w:szCs w:val="24"/>
        </w:rPr>
        <w:t xml:space="preserve">owy oddział tej samej klasy </w:t>
      </w:r>
      <w:r>
        <w:rPr>
          <w:rFonts w:asciiTheme="minorHAnsi" w:hAnsiTheme="minorHAnsi"/>
          <w:sz w:val="24"/>
          <w:szCs w:val="24"/>
        </w:rPr>
        <w:t>za zgodą organu prowadzącego.</w:t>
      </w:r>
      <w:r w:rsidR="00545BBC" w:rsidRPr="00D84F41">
        <w:rPr>
          <w:rFonts w:asciiTheme="minorHAnsi" w:hAnsiTheme="minorHAnsi"/>
          <w:sz w:val="24"/>
          <w:szCs w:val="24"/>
        </w:rPr>
        <w:t xml:space="preserve">  </w:t>
      </w:r>
    </w:p>
    <w:p w:rsidR="00545BBC" w:rsidRPr="00D84F41" w:rsidRDefault="00545BBC" w:rsidP="00A67FD0">
      <w:pPr>
        <w:pStyle w:val="Nagwek"/>
        <w:numPr>
          <w:ilvl w:val="0"/>
          <w:numId w:val="9"/>
        </w:numPr>
        <w:tabs>
          <w:tab w:val="clear" w:pos="4536"/>
          <w:tab w:val="clear" w:pos="9072"/>
        </w:tabs>
        <w:suppressAutoHyphens/>
        <w:spacing w:line="276" w:lineRule="auto"/>
        <w:jc w:val="both"/>
        <w:rPr>
          <w:rFonts w:asciiTheme="minorHAnsi" w:hAnsiTheme="minorHAnsi"/>
          <w:sz w:val="24"/>
          <w:szCs w:val="24"/>
        </w:rPr>
      </w:pPr>
      <w:r w:rsidRPr="00D84F41">
        <w:rPr>
          <w:rFonts w:asciiTheme="minorHAnsi" w:hAnsiTheme="minorHAnsi"/>
          <w:sz w:val="24"/>
          <w:szCs w:val="24"/>
        </w:rPr>
        <w:t>Podział uczniów na grupy uzależniony jest od możliwości finansowych szkoły oraz wielkości sal i pomieszczeń dydaktycznych.</w:t>
      </w:r>
    </w:p>
    <w:p w:rsidR="00545BBC" w:rsidRPr="00D84F41" w:rsidRDefault="00545BBC" w:rsidP="00A67FD0">
      <w:pPr>
        <w:pStyle w:val="Nagwek"/>
        <w:numPr>
          <w:ilvl w:val="0"/>
          <w:numId w:val="9"/>
        </w:numPr>
        <w:tabs>
          <w:tab w:val="clear" w:pos="4536"/>
          <w:tab w:val="clear" w:pos="9072"/>
        </w:tabs>
        <w:suppressAutoHyphens/>
        <w:spacing w:line="276" w:lineRule="auto"/>
        <w:jc w:val="both"/>
        <w:rPr>
          <w:rFonts w:asciiTheme="minorHAnsi" w:hAnsiTheme="minorHAnsi"/>
          <w:sz w:val="24"/>
          <w:szCs w:val="24"/>
        </w:rPr>
      </w:pPr>
      <w:r w:rsidRPr="00D84F41">
        <w:rPr>
          <w:rFonts w:asciiTheme="minorHAnsi" w:hAnsiTheme="minorHAnsi"/>
          <w:sz w:val="24"/>
          <w:szCs w:val="24"/>
        </w:rPr>
        <w:t xml:space="preserve">Szkoła jest szkołą koedukacyjną. </w:t>
      </w:r>
    </w:p>
    <w:p w:rsidR="00545BBC" w:rsidRPr="00D84F41" w:rsidRDefault="00545BBC" w:rsidP="00545BBC">
      <w:pPr>
        <w:pStyle w:val="Default"/>
        <w:tabs>
          <w:tab w:val="left" w:pos="567"/>
          <w:tab w:val="left" w:pos="851"/>
          <w:tab w:val="left" w:pos="1560"/>
        </w:tabs>
        <w:suppressAutoHyphens/>
        <w:adjustRightInd/>
        <w:spacing w:line="276" w:lineRule="auto"/>
        <w:ind w:left="567"/>
        <w:jc w:val="both"/>
        <w:textAlignment w:val="baseline"/>
        <w:rPr>
          <w:rFonts w:asciiTheme="minorHAnsi" w:hAnsiTheme="minorHAnsi" w:cs="Calibri"/>
        </w:rPr>
      </w:pPr>
    </w:p>
    <w:p w:rsidR="00545BBC" w:rsidRPr="00D84F41" w:rsidRDefault="00545BBC" w:rsidP="00545BBC">
      <w:pPr>
        <w:pStyle w:val="Default"/>
        <w:spacing w:line="276" w:lineRule="auto"/>
        <w:ind w:left="567" w:hanging="567"/>
        <w:jc w:val="both"/>
        <w:rPr>
          <w:rFonts w:asciiTheme="minorHAnsi" w:hAnsiTheme="minorHAnsi" w:cs="Calibri"/>
        </w:rPr>
      </w:pPr>
      <w:r w:rsidRPr="00D84F41">
        <w:rPr>
          <w:rFonts w:asciiTheme="minorHAnsi" w:hAnsiTheme="minorHAnsi" w:cs="Calibri"/>
          <w:b/>
        </w:rPr>
        <w:t xml:space="preserve">§ 17. </w:t>
      </w:r>
      <w:r w:rsidRPr="00D84F41">
        <w:rPr>
          <w:rFonts w:asciiTheme="minorHAnsi" w:hAnsiTheme="minorHAnsi" w:cs="Calibri"/>
        </w:rPr>
        <w:t xml:space="preserve">1. Szczegółową organizację nauczania, wychowania i opieki w danym roku szkolnym określa arkusz organizacji szkoły. </w:t>
      </w:r>
    </w:p>
    <w:p w:rsidR="00545BBC" w:rsidRPr="00D84F41" w:rsidRDefault="00545BBC" w:rsidP="00A67FD0">
      <w:pPr>
        <w:pStyle w:val="Default"/>
        <w:numPr>
          <w:ilvl w:val="0"/>
          <w:numId w:val="40"/>
        </w:numPr>
        <w:spacing w:line="276" w:lineRule="auto"/>
        <w:jc w:val="both"/>
        <w:rPr>
          <w:rFonts w:asciiTheme="minorHAnsi" w:hAnsiTheme="minorHAnsi" w:cs="Calibri"/>
          <w:b/>
        </w:rPr>
      </w:pPr>
      <w:r w:rsidRPr="00D84F41">
        <w:rPr>
          <w:rFonts w:asciiTheme="minorHAnsi" w:hAnsiTheme="minorHAnsi" w:cs="Calibri"/>
        </w:rPr>
        <w:t xml:space="preserve">Arkusz organizacji szkoły opracowuje dyrektor szkoły uwzględniając  ramowe plany nauczania, po zasięgnięciu opinii zakładowych organizacji związkowych będących jednostkami organizacyjnymi organizacji związkowych reprezentatywnych </w:t>
      </w:r>
      <w:r w:rsidRPr="00D84F41">
        <w:rPr>
          <w:rFonts w:asciiTheme="minorHAnsi" w:hAnsiTheme="minorHAnsi" w:cs="Calibri"/>
        </w:rPr>
        <w:br/>
        <w:t>w rozumieniu ustawy o Radzie Dialogu Społecznego albo jednostkami organizacyjnymi organizacji związkowych wchodzących w skład organizacji związkowych reprezentatywnych w rozumieniu ustawy o Radzie Dialogu Społecznego, zrzeszających nauczycieli.</w:t>
      </w:r>
    </w:p>
    <w:p w:rsidR="00545BBC" w:rsidRPr="00D84F41" w:rsidRDefault="00545BBC" w:rsidP="00A67FD0">
      <w:pPr>
        <w:pStyle w:val="Akapitzlist"/>
        <w:numPr>
          <w:ilvl w:val="0"/>
          <w:numId w:val="40"/>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Arkusz organizacji szkoły zatwierdza organ prowadzący do 29 maja każdego roku, po zasięgnięciu opinii organu sprawującego nadzór pedagogiczny.</w:t>
      </w:r>
    </w:p>
    <w:p w:rsidR="00545BBC" w:rsidRPr="00D84F41" w:rsidRDefault="00545BBC" w:rsidP="00A67FD0">
      <w:pPr>
        <w:pStyle w:val="Akapitzlist"/>
        <w:numPr>
          <w:ilvl w:val="0"/>
          <w:numId w:val="40"/>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Na podstawie arkusza organizacyjnego, dyrektor szkoły przygotowuje tygodniowy rozkład zajęć edukacyjnych na nowy rok szkolny, uwzględniając zasady ochrony zdrowia i higieny pracy.</w:t>
      </w:r>
    </w:p>
    <w:p w:rsidR="00545BBC" w:rsidRPr="00D84F41" w:rsidRDefault="00545BBC" w:rsidP="00A67FD0">
      <w:pPr>
        <w:pStyle w:val="Akapitzlist"/>
        <w:numPr>
          <w:ilvl w:val="0"/>
          <w:numId w:val="40"/>
        </w:numPr>
        <w:tabs>
          <w:tab w:val="left" w:pos="851"/>
        </w:tabs>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Dyrektor szkoły przygotowuje zmiany do arkusza organizacji szkoły w formie aneksu do arkusza i przekazuje je organowi prowadzącemu szkołę do zatwierdzenia. Zmiany wdrażane są przez dyrektora szkoły po ich zatwierdzeniu przez organ prowadzący.</w:t>
      </w:r>
    </w:p>
    <w:p w:rsidR="00545BBC" w:rsidRPr="00D84F41" w:rsidRDefault="00545BBC" w:rsidP="00A67FD0">
      <w:pPr>
        <w:pStyle w:val="Akapitzlist"/>
        <w:numPr>
          <w:ilvl w:val="0"/>
          <w:numId w:val="40"/>
        </w:numPr>
        <w:tabs>
          <w:tab w:val="left" w:pos="567"/>
        </w:tabs>
        <w:suppressAutoHyphens/>
        <w:autoSpaceDE w:val="0"/>
        <w:autoSpaceDN w:val="0"/>
        <w:spacing w:after="0"/>
        <w:ind w:left="851" w:hanging="284"/>
        <w:contextualSpacing w:val="0"/>
        <w:jc w:val="both"/>
        <w:textAlignment w:val="baseline"/>
        <w:rPr>
          <w:rFonts w:asciiTheme="minorHAnsi" w:hAnsiTheme="minorHAnsi"/>
          <w:i/>
          <w:color w:val="FF0000"/>
          <w:sz w:val="24"/>
          <w:szCs w:val="24"/>
        </w:rPr>
      </w:pPr>
      <w:r w:rsidRPr="00D84F41">
        <w:rPr>
          <w:rFonts w:asciiTheme="minorHAnsi" w:hAnsiTheme="minorHAnsi"/>
          <w:sz w:val="24"/>
          <w:szCs w:val="24"/>
        </w:rPr>
        <w:t>Dyrektor szkoły, biorąc pod uwagę warunki lokalowe i możliwości organizacyjne szkoły, ustala w</w:t>
      </w:r>
      <w:r w:rsidR="00D47E08" w:rsidRPr="00D84F41">
        <w:rPr>
          <w:rFonts w:asciiTheme="minorHAnsi" w:hAnsiTheme="minorHAnsi"/>
          <w:sz w:val="24"/>
          <w:szCs w:val="24"/>
        </w:rPr>
        <w:t xml:space="preserve"> danym roku szkolnym dodatkowe 8</w:t>
      </w:r>
      <w:r w:rsidRPr="00D84F41">
        <w:rPr>
          <w:rFonts w:asciiTheme="minorHAnsi" w:hAnsiTheme="minorHAnsi"/>
          <w:sz w:val="24"/>
          <w:szCs w:val="24"/>
        </w:rPr>
        <w:t xml:space="preserve"> dni wolnych od zajęć dydaktyczno-wychowawczych.</w:t>
      </w:r>
      <w:r w:rsidRPr="00D84F41">
        <w:rPr>
          <w:rFonts w:asciiTheme="minorHAnsi" w:hAnsiTheme="minorHAnsi"/>
          <w:i/>
          <w:color w:val="FF0000"/>
          <w:sz w:val="24"/>
          <w:szCs w:val="24"/>
        </w:rPr>
        <w:t xml:space="preserve">   </w:t>
      </w:r>
    </w:p>
    <w:p w:rsidR="00545BBC" w:rsidRPr="00D84F41" w:rsidRDefault="00545BBC" w:rsidP="00A67FD0">
      <w:pPr>
        <w:pStyle w:val="Akapitzlist"/>
        <w:numPr>
          <w:ilvl w:val="0"/>
          <w:numId w:val="40"/>
        </w:numPr>
        <w:tabs>
          <w:tab w:val="left" w:pos="567"/>
        </w:tabs>
        <w:suppressAutoHyphens/>
        <w:autoSpaceDE w:val="0"/>
        <w:autoSpaceDN w:val="0"/>
        <w:spacing w:after="0"/>
        <w:ind w:left="851" w:hanging="284"/>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Dni wolne od zajęć dydaktyczno-wychowawczych zaproponowane przez dyrektora opiniuje rada pedagogiczna, rada rodziców i samorząd uczniowski.  Do ogólnej wiadomości podane są do dnia 30 września każdego roku. </w:t>
      </w:r>
    </w:p>
    <w:p w:rsidR="00545BBC" w:rsidRPr="00D84F41" w:rsidRDefault="00545BBC" w:rsidP="00A67FD0">
      <w:pPr>
        <w:pStyle w:val="Akapitzlist"/>
        <w:numPr>
          <w:ilvl w:val="0"/>
          <w:numId w:val="40"/>
        </w:numPr>
        <w:tabs>
          <w:tab w:val="left" w:pos="567"/>
        </w:tabs>
        <w:suppressAutoHyphens/>
        <w:autoSpaceDE w:val="0"/>
        <w:autoSpaceDN w:val="0"/>
        <w:spacing w:after="0"/>
        <w:contextualSpacing w:val="0"/>
        <w:jc w:val="both"/>
        <w:textAlignment w:val="baseline"/>
        <w:rPr>
          <w:rFonts w:asciiTheme="minorHAnsi" w:hAnsiTheme="minorHAnsi"/>
          <w:color w:val="FF0000"/>
          <w:sz w:val="24"/>
          <w:szCs w:val="24"/>
        </w:rPr>
      </w:pPr>
      <w:r w:rsidRPr="00D84F41">
        <w:rPr>
          <w:rFonts w:asciiTheme="minorHAnsi" w:hAnsiTheme="minorHAnsi"/>
          <w:sz w:val="24"/>
          <w:szCs w:val="24"/>
        </w:rPr>
        <w:t xml:space="preserve">Oddział można dzielić na grupy na zajęciach z języków obcych, wychowania fizycznego i informatyki oraz na zajęciach, dla których z treści programu nauczania wynika konieczność prowadzenia ćwiczeń, w tym laboratoryjnych. </w:t>
      </w:r>
    </w:p>
    <w:p w:rsidR="00545BBC" w:rsidRPr="00D84F41" w:rsidRDefault="00545BBC" w:rsidP="00A67FD0">
      <w:pPr>
        <w:pStyle w:val="Akapitzlist"/>
        <w:numPr>
          <w:ilvl w:val="0"/>
          <w:numId w:val="40"/>
        </w:numPr>
        <w:tabs>
          <w:tab w:val="left" w:pos="567"/>
        </w:tabs>
        <w:suppressAutoHyphens/>
        <w:autoSpaceDE w:val="0"/>
        <w:autoSpaceDN w:val="0"/>
        <w:spacing w:after="0"/>
        <w:contextualSpacing w:val="0"/>
        <w:jc w:val="both"/>
        <w:textAlignment w:val="baseline"/>
        <w:rPr>
          <w:rFonts w:asciiTheme="minorHAnsi" w:hAnsiTheme="minorHAnsi"/>
          <w:color w:val="FF0000"/>
          <w:sz w:val="24"/>
          <w:szCs w:val="24"/>
        </w:rPr>
      </w:pPr>
      <w:r w:rsidRPr="00D84F41">
        <w:rPr>
          <w:rFonts w:asciiTheme="minorHAnsi" w:hAnsiTheme="minorHAnsi"/>
          <w:sz w:val="24"/>
          <w:szCs w:val="24"/>
        </w:rPr>
        <w:t>Podział na grupy jest obowiązkowy z języków obcych i informatyki w oddziałach liczących 25 uczniów i więcej oraz podczas ćwiczeń, w tym laboratoryjnych, w oddziałach liczących powyżej 30 uczniów.</w:t>
      </w:r>
    </w:p>
    <w:p w:rsidR="00545BBC" w:rsidRPr="00D84F41" w:rsidRDefault="00545BBC" w:rsidP="00A67FD0">
      <w:pPr>
        <w:pStyle w:val="Akapitzlist"/>
        <w:numPr>
          <w:ilvl w:val="0"/>
          <w:numId w:val="40"/>
        </w:numPr>
        <w:tabs>
          <w:tab w:val="left" w:pos="567"/>
        </w:tabs>
        <w:suppressAutoHyphens/>
        <w:autoSpaceDE w:val="0"/>
        <w:autoSpaceDN w:val="0"/>
        <w:spacing w:after="0"/>
        <w:ind w:left="851" w:hanging="284"/>
        <w:contextualSpacing w:val="0"/>
        <w:jc w:val="both"/>
        <w:textAlignment w:val="baseline"/>
        <w:rPr>
          <w:rFonts w:asciiTheme="minorHAnsi" w:hAnsiTheme="minorHAnsi"/>
          <w:color w:val="FF0000"/>
          <w:sz w:val="24"/>
          <w:szCs w:val="24"/>
        </w:rPr>
      </w:pPr>
      <w:r w:rsidRPr="00D84F41">
        <w:rPr>
          <w:rFonts w:asciiTheme="minorHAnsi" w:hAnsiTheme="minorHAnsi"/>
          <w:sz w:val="24"/>
          <w:szCs w:val="24"/>
        </w:rPr>
        <w:t>Zajęcia z wychowania fizycznego</w:t>
      </w:r>
      <w:r w:rsidR="007D0E90">
        <w:rPr>
          <w:rFonts w:asciiTheme="minorHAnsi" w:hAnsiTheme="minorHAnsi"/>
          <w:sz w:val="24"/>
          <w:szCs w:val="24"/>
        </w:rPr>
        <w:t xml:space="preserve"> lub </w:t>
      </w:r>
      <w:r w:rsidR="007D0E90" w:rsidRPr="00D84F41">
        <w:rPr>
          <w:rFonts w:asciiTheme="minorHAnsi" w:hAnsiTheme="minorHAnsi"/>
          <w:sz w:val="24"/>
          <w:szCs w:val="24"/>
        </w:rPr>
        <w:t>zajęcia fakultatywne</w:t>
      </w:r>
      <w:r w:rsidRPr="00D84F41">
        <w:rPr>
          <w:rFonts w:asciiTheme="minorHAnsi" w:hAnsiTheme="minorHAnsi"/>
          <w:sz w:val="24"/>
          <w:szCs w:val="24"/>
        </w:rPr>
        <w:t xml:space="preserve"> prowadzone są w grupach od 12 do 26 uczniów</w:t>
      </w:r>
      <w:r w:rsidR="007D0E90">
        <w:rPr>
          <w:rFonts w:asciiTheme="minorHAnsi" w:hAnsiTheme="minorHAnsi"/>
          <w:sz w:val="24"/>
          <w:szCs w:val="24"/>
        </w:rPr>
        <w:t xml:space="preserve">. </w:t>
      </w:r>
    </w:p>
    <w:p w:rsidR="00545BBC" w:rsidRPr="00D84F41" w:rsidRDefault="00545BBC" w:rsidP="00545BBC">
      <w:pPr>
        <w:autoSpaceDE w:val="0"/>
        <w:spacing w:after="0"/>
        <w:ind w:left="851" w:hanging="851"/>
        <w:jc w:val="both"/>
        <w:rPr>
          <w:rFonts w:asciiTheme="minorHAnsi" w:hAnsiTheme="minorHAnsi" w:cs="Calibri"/>
          <w:b/>
          <w:sz w:val="24"/>
          <w:szCs w:val="24"/>
        </w:rPr>
      </w:pPr>
      <w:r w:rsidRPr="00D84F41">
        <w:rPr>
          <w:rFonts w:asciiTheme="minorHAnsi" w:hAnsiTheme="minorHAnsi" w:cs="Calibri"/>
          <w:b/>
          <w:sz w:val="24"/>
          <w:szCs w:val="24"/>
        </w:rPr>
        <w:t xml:space="preserve">§ 18. </w:t>
      </w:r>
      <w:r w:rsidRPr="00D84F41">
        <w:rPr>
          <w:rFonts w:asciiTheme="minorHAnsi" w:hAnsiTheme="minorHAnsi" w:cs="Calibri"/>
          <w:sz w:val="24"/>
          <w:szCs w:val="24"/>
        </w:rPr>
        <w:t xml:space="preserve">1. Szkoła przyjmuje na praktyki pedagogiczne i nauczycielskie studentów szkół wyższych kształcących nauczycieli, na podstawie pisemnego porozumienia zawartego pomiędzy dyrektorem lub </w:t>
      </w:r>
      <w:r w:rsidRPr="00D84F41">
        <w:rPr>
          <w:rFonts w:asciiTheme="minorHAnsi" w:hAnsiTheme="minorHAnsi" w:cs="Calibri"/>
          <w:bCs/>
          <w:sz w:val="24"/>
          <w:szCs w:val="24"/>
        </w:rPr>
        <w:t>–</w:t>
      </w:r>
      <w:r w:rsidRPr="00D84F41">
        <w:rPr>
          <w:rFonts w:asciiTheme="minorHAnsi" w:hAnsiTheme="minorHAnsi" w:cs="Calibri"/>
          <w:b/>
          <w:bCs/>
          <w:sz w:val="24"/>
          <w:szCs w:val="24"/>
        </w:rPr>
        <w:t xml:space="preserve"> </w:t>
      </w:r>
      <w:r w:rsidRPr="00D84F41">
        <w:rPr>
          <w:rFonts w:asciiTheme="minorHAnsi" w:hAnsiTheme="minorHAnsi" w:cs="Calibri"/>
          <w:sz w:val="24"/>
          <w:szCs w:val="24"/>
        </w:rPr>
        <w:t>za jego zgodą, z poszczególnymi nauczycielami czy zakładem kształcenia nauczycieli lub szkołą wyższą.</w:t>
      </w:r>
    </w:p>
    <w:p w:rsidR="00545BBC" w:rsidRPr="00D84F41" w:rsidRDefault="00545BBC" w:rsidP="00A67FD0">
      <w:pPr>
        <w:pStyle w:val="Akapitzlist"/>
        <w:numPr>
          <w:ilvl w:val="0"/>
          <w:numId w:val="58"/>
        </w:numPr>
        <w:tabs>
          <w:tab w:val="left" w:pos="851"/>
        </w:tabs>
        <w:autoSpaceDE w:val="0"/>
        <w:autoSpaceDN w:val="0"/>
        <w:spacing w:after="0"/>
        <w:ind w:left="567" w:firstLine="0"/>
        <w:contextualSpacing w:val="0"/>
        <w:jc w:val="both"/>
        <w:rPr>
          <w:rFonts w:asciiTheme="minorHAnsi" w:hAnsiTheme="minorHAnsi"/>
          <w:sz w:val="24"/>
          <w:szCs w:val="24"/>
        </w:rPr>
      </w:pPr>
      <w:r w:rsidRPr="00D84F41">
        <w:rPr>
          <w:rFonts w:asciiTheme="minorHAnsi" w:hAnsiTheme="minorHAnsi"/>
          <w:sz w:val="24"/>
          <w:szCs w:val="24"/>
        </w:rPr>
        <w:t>Koszty związane z przebiegiem praktyk pokrywa zakład kierujący na praktykę.</w:t>
      </w:r>
    </w:p>
    <w:p w:rsidR="00545BBC" w:rsidRPr="00D84F41" w:rsidRDefault="00545BBC" w:rsidP="00A67FD0">
      <w:pPr>
        <w:pStyle w:val="Akapitzlist"/>
        <w:numPr>
          <w:ilvl w:val="0"/>
          <w:numId w:val="58"/>
        </w:numPr>
        <w:tabs>
          <w:tab w:val="left" w:pos="851"/>
        </w:tabs>
        <w:autoSpaceDE w:val="0"/>
        <w:autoSpaceDN w:val="0"/>
        <w:spacing w:after="0"/>
        <w:ind w:left="567" w:firstLine="0"/>
        <w:contextualSpacing w:val="0"/>
        <w:jc w:val="both"/>
        <w:rPr>
          <w:rFonts w:asciiTheme="minorHAnsi" w:hAnsiTheme="minorHAnsi"/>
          <w:sz w:val="24"/>
          <w:szCs w:val="24"/>
        </w:rPr>
      </w:pPr>
      <w:r w:rsidRPr="00D84F41">
        <w:rPr>
          <w:rFonts w:asciiTheme="minorHAnsi" w:hAnsiTheme="minorHAnsi"/>
          <w:sz w:val="24"/>
          <w:szCs w:val="24"/>
        </w:rPr>
        <w:t>Dyrektor szkoły wyznacza nauczyciela, który sprawować będzie opiekę nad praktykantem.</w:t>
      </w:r>
    </w:p>
    <w:p w:rsidR="00545BBC" w:rsidRPr="00D84F41" w:rsidRDefault="00545BBC" w:rsidP="00545BBC">
      <w:pPr>
        <w:pStyle w:val="Default"/>
        <w:spacing w:line="276" w:lineRule="auto"/>
        <w:ind w:left="567"/>
        <w:jc w:val="both"/>
        <w:rPr>
          <w:rFonts w:asciiTheme="minorHAnsi" w:hAnsiTheme="minorHAnsi" w:cs="Calibri"/>
        </w:rPr>
      </w:pPr>
    </w:p>
    <w:p w:rsidR="00545BBC" w:rsidRPr="00D84F41" w:rsidRDefault="00545BBC"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xml:space="preserve">§ 19. </w:t>
      </w:r>
      <w:r w:rsidRPr="00E448B0">
        <w:rPr>
          <w:rFonts w:asciiTheme="minorHAnsi" w:hAnsiTheme="minorHAnsi" w:cs="Calibri"/>
        </w:rPr>
        <w:t>W szkole</w:t>
      </w:r>
      <w:r w:rsidRPr="00D84F41">
        <w:rPr>
          <w:rFonts w:asciiTheme="minorHAnsi" w:hAnsiTheme="minorHAnsi" w:cs="Calibri"/>
        </w:rPr>
        <w:t xml:space="preserve"> mogą działać stowarzyszenia i organizacje, których celem statutowym jest działalność wychowawcza oraz rozszerzająca i wzbogacająca formy działalności dydaktycznej, wychowawczej i opiekuńczej.</w:t>
      </w:r>
    </w:p>
    <w:p w:rsidR="00545BBC" w:rsidRPr="00D84F41" w:rsidRDefault="00545BBC" w:rsidP="00545BBC">
      <w:pPr>
        <w:autoSpaceDE w:val="0"/>
        <w:spacing w:after="0"/>
        <w:ind w:left="567" w:firstLine="567"/>
        <w:jc w:val="both"/>
        <w:rPr>
          <w:rFonts w:asciiTheme="minorHAnsi" w:hAnsiTheme="minorHAnsi" w:cs="Calibri"/>
          <w:b/>
          <w:sz w:val="24"/>
          <w:szCs w:val="24"/>
        </w:rPr>
      </w:pPr>
    </w:p>
    <w:p w:rsidR="00545BBC" w:rsidRPr="00D84F41" w:rsidRDefault="00545BBC" w:rsidP="00545BBC">
      <w:pPr>
        <w:autoSpaceDE w:val="0"/>
        <w:spacing w:after="0"/>
        <w:ind w:left="567" w:hanging="567"/>
        <w:jc w:val="both"/>
        <w:rPr>
          <w:rFonts w:asciiTheme="minorHAnsi" w:hAnsiTheme="minorHAnsi" w:cs="Calibri"/>
          <w:b/>
          <w:sz w:val="24"/>
          <w:szCs w:val="24"/>
        </w:rPr>
      </w:pPr>
      <w:r w:rsidRPr="00D84F41">
        <w:rPr>
          <w:rFonts w:asciiTheme="minorHAnsi" w:hAnsiTheme="minorHAnsi" w:cs="Calibri"/>
          <w:b/>
          <w:sz w:val="24"/>
          <w:szCs w:val="24"/>
        </w:rPr>
        <w:t xml:space="preserve">§ 20. </w:t>
      </w:r>
      <w:r w:rsidRPr="00D84F41">
        <w:rPr>
          <w:rFonts w:asciiTheme="minorHAnsi" w:hAnsiTheme="minorHAnsi" w:cs="Calibri"/>
          <w:sz w:val="24"/>
          <w:szCs w:val="24"/>
        </w:rPr>
        <w:t xml:space="preserve">1. </w:t>
      </w:r>
      <w:r w:rsidRPr="00D84F41">
        <w:rPr>
          <w:rFonts w:asciiTheme="minorHAnsi" w:eastAsia="Times New Roman" w:hAnsiTheme="minorHAnsi" w:cs="Calibri"/>
          <w:color w:val="000000"/>
          <w:sz w:val="24"/>
          <w:szCs w:val="24"/>
          <w:lang w:eastAsia="pl-PL"/>
        </w:rPr>
        <w:t>W szkole organizuje się naukę religii oraz etyki w oparciu o odrębne przepisy prawa.</w:t>
      </w:r>
    </w:p>
    <w:p w:rsidR="00545BBC" w:rsidRPr="00D84F41" w:rsidRDefault="00545BBC" w:rsidP="00A67FD0">
      <w:pPr>
        <w:pStyle w:val="Akapitzlist"/>
        <w:numPr>
          <w:ilvl w:val="2"/>
          <w:numId w:val="41"/>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z w:val="24"/>
          <w:szCs w:val="24"/>
          <w:lang w:eastAsia="pl-PL"/>
        </w:rPr>
        <w:t>Stosowny wniosek</w:t>
      </w:r>
      <w:r w:rsidR="00BF4C0C">
        <w:rPr>
          <w:rFonts w:asciiTheme="minorHAnsi" w:eastAsia="Times New Roman" w:hAnsiTheme="minorHAnsi"/>
          <w:color w:val="000000"/>
          <w:sz w:val="24"/>
          <w:szCs w:val="24"/>
          <w:lang w:eastAsia="pl-PL"/>
        </w:rPr>
        <w:t xml:space="preserve"> rodziców</w:t>
      </w:r>
      <w:r w:rsidRPr="00D84F41">
        <w:rPr>
          <w:rFonts w:asciiTheme="minorHAnsi" w:eastAsia="Times New Roman" w:hAnsiTheme="minorHAnsi"/>
          <w:color w:val="000000"/>
          <w:sz w:val="24"/>
          <w:szCs w:val="24"/>
          <w:lang w:eastAsia="pl-PL"/>
        </w:rPr>
        <w:t>, w formie pisemnego oświadczenia, składany jest w sekretariacie szkoły.</w:t>
      </w:r>
    </w:p>
    <w:p w:rsidR="00545BBC" w:rsidRPr="00D84F41" w:rsidRDefault="00545BBC" w:rsidP="00A67FD0">
      <w:pPr>
        <w:pStyle w:val="Akapitzlist"/>
        <w:numPr>
          <w:ilvl w:val="2"/>
          <w:numId w:val="41"/>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z w:val="24"/>
          <w:szCs w:val="24"/>
          <w:lang w:eastAsia="pl-PL"/>
        </w:rPr>
        <w:t>Wniosek, o którym mowa w ust. 2, nie musi być ponawiany w kolejnym roku szkolnym, może jednak zostać zmieniony.</w:t>
      </w:r>
    </w:p>
    <w:p w:rsidR="00545BBC" w:rsidRPr="00D84F41" w:rsidRDefault="00545BBC" w:rsidP="00545BBC">
      <w:pPr>
        <w:spacing w:after="0"/>
        <w:ind w:left="567"/>
        <w:jc w:val="both"/>
        <w:rPr>
          <w:rFonts w:asciiTheme="minorHAnsi" w:hAnsiTheme="minorHAnsi" w:cs="Calibri"/>
          <w:color w:val="CC0000"/>
          <w:sz w:val="24"/>
          <w:szCs w:val="24"/>
          <w:lang w:eastAsia="pl-PL"/>
        </w:rPr>
      </w:pPr>
    </w:p>
    <w:p w:rsidR="00545BBC" w:rsidRPr="00D84F41" w:rsidRDefault="00545BBC" w:rsidP="00545BBC">
      <w:pPr>
        <w:spacing w:after="0"/>
        <w:ind w:left="567" w:hanging="567"/>
        <w:jc w:val="both"/>
        <w:rPr>
          <w:rFonts w:asciiTheme="minorHAnsi" w:hAnsiTheme="minorHAnsi" w:cs="Calibri"/>
          <w:b/>
          <w:color w:val="000000"/>
          <w:sz w:val="24"/>
          <w:szCs w:val="24"/>
          <w:lang w:eastAsia="pl-PL"/>
        </w:rPr>
      </w:pPr>
      <w:r w:rsidRPr="00D84F41">
        <w:rPr>
          <w:rFonts w:asciiTheme="minorHAnsi" w:hAnsiTheme="minorHAnsi" w:cs="Calibri"/>
          <w:b/>
          <w:color w:val="000000"/>
          <w:sz w:val="24"/>
          <w:szCs w:val="24"/>
          <w:lang w:eastAsia="pl-PL"/>
        </w:rPr>
        <w:t xml:space="preserve">§ 21. </w:t>
      </w:r>
      <w:r w:rsidRPr="00D84F41">
        <w:rPr>
          <w:rFonts w:asciiTheme="minorHAnsi" w:hAnsiTheme="minorHAnsi" w:cs="Calibri"/>
          <w:color w:val="000000"/>
          <w:sz w:val="24"/>
          <w:szCs w:val="24"/>
          <w:lang w:eastAsia="pl-PL"/>
        </w:rPr>
        <w:t xml:space="preserve">1. </w:t>
      </w:r>
      <w:r w:rsidRPr="00D84F41">
        <w:rPr>
          <w:rFonts w:asciiTheme="minorHAnsi" w:eastAsia="Times New Roman" w:hAnsiTheme="minorHAnsi" w:cs="Calibri"/>
          <w:color w:val="000000"/>
          <w:sz w:val="24"/>
          <w:szCs w:val="24"/>
          <w:lang w:eastAsia="pl-PL"/>
        </w:rPr>
        <w:t>W szkole organizowane są zajęcia pozalekcyjne uwzględniające potrzeby rozwojowe uczniów i ich zainteresowania.</w:t>
      </w:r>
    </w:p>
    <w:p w:rsidR="00545BBC" w:rsidRPr="00D84F41" w:rsidRDefault="00545BBC" w:rsidP="00A67FD0">
      <w:pPr>
        <w:numPr>
          <w:ilvl w:val="0"/>
          <w:numId w:val="42"/>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color w:val="000000"/>
          <w:sz w:val="24"/>
          <w:szCs w:val="24"/>
          <w:lang w:eastAsia="pl-PL"/>
        </w:rPr>
        <w:t>Zajęcia pozalekcyjne, o których mowa w ust. 1 prowadzone są przez nauczycieli</w:t>
      </w:r>
      <w:r w:rsidRPr="00D84F41">
        <w:rPr>
          <w:rFonts w:asciiTheme="minorHAnsi" w:eastAsia="Times New Roman" w:hAnsiTheme="minorHAnsi" w:cs="Calibri"/>
          <w:color w:val="000000"/>
          <w:sz w:val="24"/>
          <w:szCs w:val="24"/>
          <w:lang w:eastAsia="pl-PL"/>
        </w:rPr>
        <w:br/>
        <w:t>z środków przeznaczonych na ten cel w budżecie szkoły, w ramach programów Unii Europejskiej lub z innych środków pozyskanych przez szkołę.</w:t>
      </w:r>
    </w:p>
    <w:p w:rsidR="00545BBC" w:rsidRPr="00D84F41" w:rsidRDefault="00545BBC" w:rsidP="00A67FD0">
      <w:pPr>
        <w:numPr>
          <w:ilvl w:val="0"/>
          <w:numId w:val="42"/>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color w:val="000000"/>
          <w:sz w:val="24"/>
          <w:szCs w:val="24"/>
          <w:lang w:eastAsia="pl-PL"/>
        </w:rPr>
        <w:t>Na początku roku szkolnego, dyrektor szkoły wraz z radą pedagogiczną, opracowują propozycję zajęć pozalekcyjnych.</w:t>
      </w:r>
    </w:p>
    <w:p w:rsidR="00545BBC" w:rsidRPr="00D84F41" w:rsidRDefault="00545BBC" w:rsidP="00A67FD0">
      <w:pPr>
        <w:numPr>
          <w:ilvl w:val="0"/>
          <w:numId w:val="42"/>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Style w:val="Pogrubienie"/>
          <w:rFonts w:asciiTheme="minorHAnsi" w:hAnsiTheme="minorHAnsi" w:cs="Calibri"/>
          <w:b w:val="0"/>
          <w:sz w:val="24"/>
          <w:szCs w:val="24"/>
        </w:rPr>
        <w:t>Udział uczniów we wszystkich formach zajęć pozalekcyjnych jest dobrowolny i wymaga zgody rodziców.</w:t>
      </w:r>
    </w:p>
    <w:p w:rsidR="00545BBC" w:rsidRPr="00D84F41" w:rsidRDefault="00545BBC" w:rsidP="00A67FD0">
      <w:pPr>
        <w:numPr>
          <w:ilvl w:val="0"/>
          <w:numId w:val="42"/>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color w:val="000000"/>
          <w:sz w:val="24"/>
          <w:szCs w:val="24"/>
          <w:lang w:eastAsia="pl-PL"/>
        </w:rPr>
        <w:t xml:space="preserve">Na zajęciach pozalekcyjnych nauczyciele odpowiadają za </w:t>
      </w:r>
      <w:r w:rsidR="00BF4C0C">
        <w:rPr>
          <w:rFonts w:asciiTheme="minorHAnsi" w:eastAsia="Times New Roman" w:hAnsiTheme="minorHAnsi" w:cs="Calibri"/>
          <w:color w:val="000000"/>
          <w:sz w:val="24"/>
          <w:szCs w:val="24"/>
          <w:lang w:eastAsia="pl-PL"/>
        </w:rPr>
        <w:t xml:space="preserve">bezpieczeństwo </w:t>
      </w:r>
      <w:r w:rsidRPr="00D84F41">
        <w:rPr>
          <w:rFonts w:asciiTheme="minorHAnsi" w:eastAsia="Times New Roman" w:hAnsiTheme="minorHAnsi" w:cs="Calibri"/>
          <w:color w:val="000000"/>
          <w:sz w:val="24"/>
          <w:szCs w:val="24"/>
          <w:lang w:eastAsia="pl-PL"/>
        </w:rPr>
        <w:t>uczniów, za jakość zajęć oraz przestrzegają zasad bezpieczeństwa i higieny pracy.</w:t>
      </w:r>
    </w:p>
    <w:p w:rsidR="00545BBC" w:rsidRPr="00D84F41" w:rsidRDefault="00545BBC" w:rsidP="00A67FD0">
      <w:pPr>
        <w:pStyle w:val="Akapitzlist"/>
        <w:numPr>
          <w:ilvl w:val="0"/>
          <w:numId w:val="42"/>
        </w:numPr>
        <w:tabs>
          <w:tab w:val="left" w:pos="851"/>
        </w:tabs>
        <w:overflowPunct w:val="0"/>
        <w:autoSpaceDN w:val="0"/>
        <w:spacing w:after="0"/>
        <w:ind w:left="851" w:hanging="284"/>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Nauczyciel zobowiązany jest do opracowania programu zajęć pozalekcyjnych na początku roku szkolnego i przedstawienia go do zatwierdzenia dyrektorowi szkoły.</w:t>
      </w:r>
    </w:p>
    <w:p w:rsidR="00545BBC" w:rsidRPr="00D84F41" w:rsidRDefault="00545BBC" w:rsidP="00A67FD0">
      <w:pPr>
        <w:pStyle w:val="Akapitzlist"/>
        <w:numPr>
          <w:ilvl w:val="0"/>
          <w:numId w:val="42"/>
        </w:numPr>
        <w:tabs>
          <w:tab w:val="left" w:pos="851"/>
        </w:tabs>
        <w:overflowPunct w:val="0"/>
        <w:autoSpaceDN w:val="0"/>
        <w:spacing w:after="0"/>
        <w:ind w:left="851" w:hanging="284"/>
        <w:contextualSpacing w:val="0"/>
        <w:jc w:val="both"/>
        <w:textAlignment w:val="baseline"/>
        <w:rPr>
          <w:rFonts w:asciiTheme="minorHAnsi" w:hAnsiTheme="minorHAnsi"/>
          <w:sz w:val="24"/>
          <w:szCs w:val="24"/>
        </w:rPr>
      </w:pPr>
      <w:r w:rsidRPr="00D84F41">
        <w:rPr>
          <w:rStyle w:val="Pogrubienie"/>
          <w:rFonts w:asciiTheme="minorHAnsi" w:hAnsiTheme="minorHAnsi"/>
          <w:b w:val="0"/>
          <w:sz w:val="24"/>
          <w:szCs w:val="24"/>
        </w:rPr>
        <w:t xml:space="preserve">Organizowanie zajęć </w:t>
      </w:r>
      <w:r w:rsidRPr="00D84F41">
        <w:rPr>
          <w:rFonts w:asciiTheme="minorHAnsi" w:hAnsiTheme="minorHAnsi"/>
          <w:sz w:val="24"/>
          <w:szCs w:val="24"/>
        </w:rPr>
        <w:t>pozaszkolnych nie może powodować zakłóceń toku realizacji programów nauczania i podstawy programowej.</w:t>
      </w:r>
    </w:p>
    <w:p w:rsidR="00545BBC" w:rsidRPr="00D84F41" w:rsidRDefault="00545BBC" w:rsidP="00A67FD0">
      <w:pPr>
        <w:pStyle w:val="Akapitzlist"/>
        <w:numPr>
          <w:ilvl w:val="0"/>
          <w:numId w:val="42"/>
        </w:numPr>
        <w:tabs>
          <w:tab w:val="left" w:pos="851"/>
        </w:tabs>
        <w:overflowPunct w:val="0"/>
        <w:autoSpaceDN w:val="0"/>
        <w:spacing w:after="0"/>
        <w:ind w:left="851" w:hanging="284"/>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Wszystkie zajęcia pozaszkolne mogą odbywać się w dni wolne od nauki szkolnej, </w:t>
      </w:r>
      <w:r w:rsidRPr="00D84F41">
        <w:rPr>
          <w:rFonts w:asciiTheme="minorHAnsi" w:hAnsiTheme="minorHAnsi"/>
          <w:sz w:val="24"/>
          <w:szCs w:val="24"/>
        </w:rPr>
        <w:br/>
        <w:t>w godzinach otwarcia szkoły i po zakończeniu obowiązkowych zajęć</w:t>
      </w:r>
      <w:r w:rsidRPr="00D84F41">
        <w:rPr>
          <w:rStyle w:val="Pogrubienie"/>
          <w:rFonts w:asciiTheme="minorHAnsi" w:hAnsiTheme="minorHAnsi"/>
          <w:b w:val="0"/>
          <w:sz w:val="24"/>
          <w:szCs w:val="24"/>
        </w:rPr>
        <w:t xml:space="preserve"> edukacyjnych </w:t>
      </w:r>
      <w:r w:rsidRPr="00D84F41">
        <w:rPr>
          <w:rStyle w:val="Pogrubienie"/>
          <w:rFonts w:asciiTheme="minorHAnsi" w:hAnsiTheme="minorHAnsi"/>
          <w:b w:val="0"/>
          <w:sz w:val="24"/>
          <w:szCs w:val="24"/>
        </w:rPr>
        <w:br/>
        <w:t xml:space="preserve">i zajęć realizowanych w ramach pomocy psychologiczno-pedagogicznej </w:t>
      </w:r>
      <w:r w:rsidRPr="00D84F41">
        <w:rPr>
          <w:rFonts w:asciiTheme="minorHAnsi" w:hAnsiTheme="minorHAnsi"/>
          <w:sz w:val="24"/>
          <w:szCs w:val="24"/>
        </w:rPr>
        <w:t xml:space="preserve">przez uczniów uczestniczących w nich.   </w:t>
      </w:r>
    </w:p>
    <w:p w:rsidR="00545BBC" w:rsidRPr="00D84F41" w:rsidRDefault="00545BBC" w:rsidP="00A67FD0">
      <w:pPr>
        <w:pStyle w:val="Akapitzlist"/>
        <w:numPr>
          <w:ilvl w:val="0"/>
          <w:numId w:val="42"/>
        </w:numPr>
        <w:tabs>
          <w:tab w:val="left" w:pos="851"/>
        </w:tabs>
        <w:overflowPunct w:val="0"/>
        <w:autoSpaceDN w:val="0"/>
        <w:spacing w:after="0"/>
        <w:ind w:left="851" w:hanging="284"/>
        <w:contextualSpacing w:val="0"/>
        <w:jc w:val="both"/>
        <w:textAlignment w:val="baseline"/>
        <w:rPr>
          <w:rStyle w:val="Pogrubienie"/>
          <w:rFonts w:asciiTheme="minorHAnsi" w:hAnsiTheme="minorHAnsi"/>
          <w:b w:val="0"/>
          <w:bCs w:val="0"/>
          <w:sz w:val="24"/>
          <w:szCs w:val="24"/>
        </w:rPr>
      </w:pPr>
      <w:r w:rsidRPr="00D84F41">
        <w:rPr>
          <w:rFonts w:asciiTheme="minorHAnsi" w:hAnsiTheme="minorHAnsi"/>
          <w:sz w:val="24"/>
          <w:szCs w:val="24"/>
        </w:rPr>
        <w:t xml:space="preserve">Organizacja </w:t>
      </w:r>
      <w:r w:rsidRPr="00D84F41">
        <w:rPr>
          <w:rStyle w:val="Pogrubienie"/>
          <w:rFonts w:asciiTheme="minorHAnsi" w:hAnsiTheme="minorHAnsi"/>
          <w:b w:val="0"/>
          <w:sz w:val="24"/>
          <w:szCs w:val="24"/>
        </w:rPr>
        <w:t>zajęć pozalekcyjnych w terminac</w:t>
      </w:r>
      <w:r w:rsidR="00BF4C0C">
        <w:rPr>
          <w:rStyle w:val="Pogrubienie"/>
          <w:rFonts w:asciiTheme="minorHAnsi" w:hAnsiTheme="minorHAnsi"/>
          <w:b w:val="0"/>
          <w:sz w:val="24"/>
          <w:szCs w:val="24"/>
        </w:rPr>
        <w:t>h innych niż wymienione w ust. 1</w:t>
      </w:r>
      <w:r w:rsidRPr="00D84F41">
        <w:rPr>
          <w:rStyle w:val="Pogrubienie"/>
          <w:rFonts w:asciiTheme="minorHAnsi" w:hAnsiTheme="minorHAnsi"/>
          <w:b w:val="0"/>
          <w:sz w:val="24"/>
          <w:szCs w:val="24"/>
        </w:rPr>
        <w:t>., z wyłączeniem form turystyki i krajoznawstwa oraz wypoczynku, wymaga uzyskania zgody dyrektora szkoły.</w:t>
      </w:r>
    </w:p>
    <w:p w:rsidR="00545BBC" w:rsidRPr="00D84F41" w:rsidRDefault="00545BBC" w:rsidP="00A67FD0">
      <w:pPr>
        <w:pStyle w:val="Akapitzlist"/>
        <w:numPr>
          <w:ilvl w:val="0"/>
          <w:numId w:val="42"/>
        </w:numPr>
        <w:tabs>
          <w:tab w:val="left" w:pos="851"/>
        </w:tabs>
        <w:overflowPunct w:val="0"/>
        <w:autoSpaceDN w:val="0"/>
        <w:spacing w:after="0"/>
        <w:contextualSpacing w:val="0"/>
        <w:jc w:val="both"/>
        <w:textAlignment w:val="baseline"/>
        <w:rPr>
          <w:rStyle w:val="Pogrubienie"/>
          <w:rFonts w:asciiTheme="minorHAnsi" w:hAnsiTheme="minorHAnsi"/>
          <w:b w:val="0"/>
          <w:bCs w:val="0"/>
          <w:sz w:val="24"/>
          <w:szCs w:val="24"/>
        </w:rPr>
      </w:pPr>
      <w:r w:rsidRPr="00D84F41">
        <w:rPr>
          <w:rStyle w:val="Pogrubienie"/>
          <w:rFonts w:asciiTheme="minorHAnsi" w:hAnsiTheme="minorHAnsi"/>
          <w:b w:val="0"/>
          <w:sz w:val="24"/>
          <w:szCs w:val="24"/>
        </w:rPr>
        <w:t>Każdy organizator zajęć pozalek</w:t>
      </w:r>
      <w:r w:rsidR="00BF4C0C">
        <w:rPr>
          <w:rStyle w:val="Pogrubienie"/>
          <w:rFonts w:asciiTheme="minorHAnsi" w:hAnsiTheme="minorHAnsi"/>
          <w:b w:val="0"/>
          <w:sz w:val="24"/>
          <w:szCs w:val="24"/>
        </w:rPr>
        <w:t>cyjnych, o których mowa w ust. 1</w:t>
      </w:r>
      <w:r w:rsidRPr="00D84F41">
        <w:rPr>
          <w:rStyle w:val="Pogrubienie"/>
          <w:rFonts w:asciiTheme="minorHAnsi" w:hAnsiTheme="minorHAnsi"/>
          <w:b w:val="0"/>
          <w:sz w:val="24"/>
          <w:szCs w:val="24"/>
        </w:rPr>
        <w:t xml:space="preserve">. jest obowiązany zapoznać się i przestrzegać postanowień regulaminu organizacji imprez okolicznościowych i zajęć pozaszkolnych. </w:t>
      </w:r>
    </w:p>
    <w:p w:rsidR="00545BBC" w:rsidRPr="00D84F41" w:rsidRDefault="00545BBC" w:rsidP="00A67FD0">
      <w:pPr>
        <w:pStyle w:val="Akapitzlist"/>
        <w:numPr>
          <w:ilvl w:val="0"/>
          <w:numId w:val="42"/>
        </w:numPr>
        <w:tabs>
          <w:tab w:val="left" w:pos="851"/>
        </w:tabs>
        <w:overflowPunct w:val="0"/>
        <w:autoSpaceDN w:val="0"/>
        <w:spacing w:after="0"/>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Zajęcia prowadzone z funduszy Unii Europejskiej lub z innych odnotowywane są w dziennikach zajęć innych.</w:t>
      </w:r>
    </w:p>
    <w:p w:rsidR="00545BBC" w:rsidRPr="00D84F41" w:rsidRDefault="00545BBC" w:rsidP="00A67FD0">
      <w:pPr>
        <w:pStyle w:val="Akapitzlist"/>
        <w:numPr>
          <w:ilvl w:val="0"/>
          <w:numId w:val="42"/>
        </w:numPr>
        <w:tabs>
          <w:tab w:val="left" w:pos="851"/>
          <w:tab w:val="left" w:pos="993"/>
        </w:tabs>
        <w:overflowPunct w:val="0"/>
        <w:autoSpaceDN w:val="0"/>
        <w:spacing w:after="0"/>
        <w:ind w:left="851" w:hanging="284"/>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W przypadku prowadzenia zajęć przez inny podmiot, za bezpieczeństwo uczniów </w:t>
      </w:r>
      <w:r w:rsidRPr="00D84F41">
        <w:rPr>
          <w:rFonts w:asciiTheme="minorHAnsi" w:eastAsia="Times New Roman" w:hAnsiTheme="minorHAnsi"/>
          <w:color w:val="000000"/>
          <w:sz w:val="24"/>
          <w:szCs w:val="24"/>
          <w:lang w:eastAsia="pl-PL"/>
        </w:rPr>
        <w:br/>
        <w:t>i organizację zajęć odpowiada ten podmiot, po wcześniejszym podpisaniu odpowiedniej umowy przez dyrektora szkoły.</w:t>
      </w:r>
    </w:p>
    <w:p w:rsidR="00545BBC" w:rsidRPr="00D84F41" w:rsidRDefault="00545BBC" w:rsidP="00545BBC">
      <w:pPr>
        <w:tabs>
          <w:tab w:val="left" w:pos="5798"/>
        </w:tabs>
        <w:spacing w:after="0"/>
        <w:jc w:val="both"/>
        <w:rPr>
          <w:rFonts w:asciiTheme="minorHAnsi" w:hAnsiTheme="minorHAnsi" w:cs="Calibri"/>
          <w:sz w:val="24"/>
          <w:szCs w:val="24"/>
        </w:rPr>
      </w:pPr>
      <w:r w:rsidRPr="00D84F41">
        <w:rPr>
          <w:rFonts w:asciiTheme="minorHAnsi" w:hAnsiTheme="minorHAnsi" w:cs="Calibri"/>
          <w:sz w:val="24"/>
          <w:szCs w:val="24"/>
        </w:rPr>
        <w:t xml:space="preserve">                                                 </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2</w:t>
      </w:r>
    </w:p>
    <w:p w:rsidR="00545BBC" w:rsidRPr="00D84F41" w:rsidRDefault="00545BBC" w:rsidP="00D47E08">
      <w:pPr>
        <w:tabs>
          <w:tab w:val="left" w:pos="5798"/>
        </w:tabs>
        <w:spacing w:after="0"/>
        <w:jc w:val="center"/>
        <w:rPr>
          <w:rFonts w:asciiTheme="minorHAnsi" w:hAnsiTheme="minorHAnsi" w:cs="Calibri"/>
          <w:b/>
          <w:sz w:val="24"/>
          <w:szCs w:val="24"/>
        </w:rPr>
      </w:pPr>
      <w:r w:rsidRPr="00D84F41">
        <w:rPr>
          <w:rFonts w:asciiTheme="minorHAnsi" w:hAnsiTheme="minorHAnsi" w:cs="Calibri"/>
          <w:b/>
          <w:sz w:val="24"/>
          <w:szCs w:val="24"/>
        </w:rPr>
        <w:t>Organizacja pomocy psychologiczno-pedagogicznej</w:t>
      </w:r>
    </w:p>
    <w:p w:rsidR="00545BBC" w:rsidRPr="00D84F41" w:rsidRDefault="00545BBC" w:rsidP="00545BBC">
      <w:pPr>
        <w:tabs>
          <w:tab w:val="left" w:pos="5798"/>
        </w:tabs>
        <w:spacing w:after="0"/>
        <w:ind w:left="1353"/>
        <w:jc w:val="both"/>
        <w:rPr>
          <w:rFonts w:asciiTheme="minorHAnsi" w:hAnsiTheme="minorHAnsi" w:cs="Calibri"/>
          <w:b/>
          <w:sz w:val="24"/>
          <w:szCs w:val="24"/>
        </w:rPr>
      </w:pPr>
    </w:p>
    <w:p w:rsidR="00545BBC" w:rsidRPr="00D84F41" w:rsidRDefault="00D47E08" w:rsidP="00545BBC">
      <w:pPr>
        <w:widowControl w:val="0"/>
        <w:tabs>
          <w:tab w:val="left" w:pos="851"/>
        </w:tabs>
        <w:overflowPunct w:val="0"/>
        <w:autoSpaceDE w:val="0"/>
        <w:autoSpaceDN w:val="0"/>
        <w:spacing w:after="0"/>
        <w:jc w:val="both"/>
        <w:rPr>
          <w:rFonts w:asciiTheme="minorHAnsi" w:hAnsiTheme="minorHAnsi" w:cs="Calibri"/>
          <w:sz w:val="24"/>
          <w:szCs w:val="24"/>
        </w:rPr>
      </w:pPr>
      <w:r w:rsidRPr="00D84F41">
        <w:rPr>
          <w:rFonts w:asciiTheme="minorHAnsi" w:eastAsia="Times New Roman" w:hAnsiTheme="minorHAnsi" w:cs="Calibri"/>
          <w:b/>
          <w:bCs/>
          <w:sz w:val="24"/>
          <w:szCs w:val="24"/>
          <w:lang w:eastAsia="ar-SA"/>
        </w:rPr>
        <w:t>§ 22</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ar-SA"/>
        </w:rPr>
        <w:t xml:space="preserve">1. Szkoła </w:t>
      </w:r>
      <w:r w:rsidR="00545BBC" w:rsidRPr="00D84F41">
        <w:rPr>
          <w:rFonts w:asciiTheme="minorHAnsi" w:hAnsiTheme="minorHAnsi" w:cs="Calibri"/>
          <w:bCs/>
          <w:sz w:val="24"/>
          <w:szCs w:val="24"/>
        </w:rPr>
        <w:t>udziela i organizuje pomoc psychologiczno-pedagogiczną na zasadach określonych w rozporządzeniu o pomocy psychologiczno-pedagogicznej. Pomoc udzielana jest uczniom, ich rodzicom oraz nauczycielom.</w:t>
      </w:r>
      <w:r w:rsidR="00545BBC" w:rsidRPr="00D84F41">
        <w:rPr>
          <w:rFonts w:asciiTheme="minorHAnsi" w:hAnsiTheme="minorHAnsi" w:cs="Calibri"/>
          <w:sz w:val="24"/>
          <w:szCs w:val="24"/>
        </w:rPr>
        <w:t xml:space="preserve"> </w:t>
      </w:r>
    </w:p>
    <w:p w:rsidR="00545BBC" w:rsidRPr="00D84F41" w:rsidRDefault="00545BBC" w:rsidP="00545BBC">
      <w:pPr>
        <w:spacing w:after="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 xml:space="preserve">2. Pomoc psychologiczno-pedagogiczna udzielana uczniowi polega na rozpoznawaniu </w:t>
      </w:r>
      <w:r w:rsidRPr="00D84F41">
        <w:rPr>
          <w:rFonts w:asciiTheme="minorHAnsi" w:eastAsia="Times New Roman" w:hAnsiTheme="minorHAnsi" w:cs="Calibri"/>
          <w:bCs/>
          <w:sz w:val="24"/>
          <w:szCs w:val="24"/>
          <w:lang w:eastAsia="zh-CN"/>
        </w:rPr>
        <w:br/>
        <w:t>i zaspokajaniu indywidualnych potrzeb rozwojowych i edukacyjnych oraz rozpoznawaniu indywidualnych możliwości psychofizycznych ucznia, wynikających w szczególności z:</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1) niepełnosprawności;</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2) niedostosowania społecznego lub zagrożenia niedostosowaniem;</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3) szczególnych uzdolnień;</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4) specyficznych trudności w uczeniu się;</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5) zaburzeń komunikacji językowej;</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6) choroby przewlekłej;</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7) sytuacji kryzysowych lub traumatycznych;</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8) zaniedbań środowiskowych związanych z sytuacją bytową dziecka i jego rodziny, sposobem spędzania wolnego czasu, kontaktami środowiskowymi;</w:t>
      </w:r>
    </w:p>
    <w:p w:rsidR="00545BBC" w:rsidRPr="00D84F41" w:rsidRDefault="00545BBC" w:rsidP="00545BBC">
      <w:pPr>
        <w:spacing w:after="0"/>
        <w:ind w:left="108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9) trudności adaptacyjnych związanych z różnicami kulturowymi lub ze zmianą środowiska edukacyjnego.</w:t>
      </w:r>
    </w:p>
    <w:p w:rsidR="00545BBC" w:rsidRPr="00D84F41" w:rsidRDefault="00545BBC" w:rsidP="00545BBC">
      <w:pPr>
        <w:widowControl w:val="0"/>
        <w:tabs>
          <w:tab w:val="left" w:pos="851"/>
        </w:tabs>
        <w:overflowPunct w:val="0"/>
        <w:autoSpaceDE w:val="0"/>
        <w:autoSpaceDN w:val="0"/>
        <w:spacing w:after="0"/>
        <w:jc w:val="both"/>
        <w:rPr>
          <w:rFonts w:asciiTheme="minorHAnsi" w:hAnsiTheme="minorHAnsi" w:cs="Calibri"/>
          <w:sz w:val="24"/>
          <w:szCs w:val="24"/>
        </w:rPr>
      </w:pPr>
      <w:r w:rsidRPr="00D84F41">
        <w:rPr>
          <w:rFonts w:asciiTheme="minorHAnsi" w:eastAsia="Times New Roman" w:hAnsiTheme="minorHAnsi" w:cs="Calibri"/>
          <w:bCs/>
          <w:sz w:val="24"/>
          <w:szCs w:val="24"/>
          <w:lang w:eastAsia="zh-CN"/>
        </w:rPr>
        <w:t xml:space="preserve">3. </w:t>
      </w:r>
      <w:r w:rsidRPr="00D84F41">
        <w:rPr>
          <w:rFonts w:asciiTheme="minorHAnsi" w:hAnsiTheme="minorHAnsi" w:cs="Calibri"/>
          <w:sz w:val="24"/>
          <w:szCs w:val="24"/>
        </w:rPr>
        <w:t xml:space="preserve">Uczniom pomocy psychologiczno-pedagogicznej udzielają nauczyciele oraz specjaliści realizujący w szkole zadania z zakresu pomocy psychologiczno-pedagogicznej, </w:t>
      </w:r>
      <w:r w:rsidRPr="00D84F41">
        <w:rPr>
          <w:rFonts w:asciiTheme="minorHAnsi" w:hAnsiTheme="minorHAnsi" w:cs="Calibri"/>
          <w:sz w:val="24"/>
          <w:szCs w:val="24"/>
        </w:rPr>
        <w:br/>
        <w:t>w szczególności psycholodzy, pedagodzy, logopedzi i terapeuci pedagogiczni, zwani dalej „specjalistami”.</w:t>
      </w:r>
    </w:p>
    <w:p w:rsidR="00545BBC" w:rsidRPr="00D84F41" w:rsidRDefault="00545BBC" w:rsidP="00545BBC">
      <w:pPr>
        <w:widowControl w:val="0"/>
        <w:tabs>
          <w:tab w:val="left" w:pos="851"/>
        </w:tabs>
        <w:overflowPunct w:val="0"/>
        <w:autoSpaceDE w:val="0"/>
        <w:autoSpaceDN w:val="0"/>
        <w:spacing w:after="0"/>
        <w:jc w:val="both"/>
        <w:rPr>
          <w:rFonts w:asciiTheme="minorHAnsi" w:hAnsiTheme="minorHAnsi" w:cs="Calibri"/>
          <w:sz w:val="24"/>
          <w:szCs w:val="24"/>
        </w:rPr>
      </w:pPr>
      <w:r w:rsidRPr="00D84F41">
        <w:rPr>
          <w:rFonts w:asciiTheme="minorHAnsi" w:hAnsiTheme="minorHAnsi" w:cs="Calibri"/>
          <w:sz w:val="24"/>
          <w:szCs w:val="24"/>
        </w:rPr>
        <w:t xml:space="preserve">4. Rodzicom uczniów i nauczycielom pomoc psychologiczno-pedagogiczna udzielana jest </w:t>
      </w:r>
      <w:r w:rsidRPr="00D84F41">
        <w:rPr>
          <w:rFonts w:asciiTheme="minorHAnsi" w:hAnsiTheme="minorHAnsi" w:cs="Calibri"/>
          <w:sz w:val="24"/>
          <w:szCs w:val="24"/>
        </w:rPr>
        <w:br/>
        <w:t xml:space="preserve">w formie porad, konsultacji, warsztatów i polega na organizowaniu wsparcia </w:t>
      </w:r>
      <w:r w:rsidRPr="00D84F41">
        <w:rPr>
          <w:rFonts w:asciiTheme="minorHAnsi" w:hAnsiTheme="minorHAnsi" w:cs="Calibri"/>
          <w:sz w:val="24"/>
          <w:szCs w:val="24"/>
        </w:rPr>
        <w:br/>
        <w:t>w rozwiązywaniu problemów wychowawczych i dydaktycznych oraz rozwijaniu ich umiejętności wychowawczych w celu zwiększenia efektywności pomocy psychologiczno-pedagogicznej dla uczniów.</w:t>
      </w:r>
    </w:p>
    <w:p w:rsidR="00545BBC" w:rsidRPr="00D84F41" w:rsidRDefault="00545BBC" w:rsidP="00545BBC">
      <w:pPr>
        <w:suppressAutoHyphens/>
        <w:spacing w:after="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 xml:space="preserve">5. Korzystanie z pomocy psychologiczno-pedagogicznej w szkole jest dobrowolne </w:t>
      </w:r>
      <w:r w:rsidRPr="00D84F41">
        <w:rPr>
          <w:rFonts w:asciiTheme="minorHAnsi" w:eastAsia="Times New Roman" w:hAnsiTheme="minorHAnsi" w:cs="Calibri"/>
          <w:bCs/>
          <w:sz w:val="24"/>
          <w:szCs w:val="24"/>
          <w:lang w:eastAsia="zh-CN"/>
        </w:rPr>
        <w:br/>
        <w:t>i nieodpłatne.</w:t>
      </w:r>
    </w:p>
    <w:p w:rsidR="00545BBC" w:rsidRPr="00D84F41" w:rsidRDefault="00545BBC" w:rsidP="00545BBC">
      <w:pPr>
        <w:suppressAutoHyphens/>
        <w:spacing w:after="0"/>
        <w:jc w:val="both"/>
        <w:rPr>
          <w:rFonts w:asciiTheme="minorHAnsi" w:eastAsia="Times New Roman" w:hAnsiTheme="minorHAnsi" w:cs="Calibri"/>
          <w:bCs/>
          <w:sz w:val="24"/>
          <w:szCs w:val="24"/>
          <w:lang w:eastAsia="zh-CN"/>
        </w:rPr>
      </w:pPr>
      <w:r w:rsidRPr="00D84F41">
        <w:rPr>
          <w:rFonts w:asciiTheme="minorHAnsi" w:eastAsia="Times New Roman" w:hAnsiTheme="minorHAnsi" w:cs="Calibri"/>
          <w:bCs/>
          <w:sz w:val="24"/>
          <w:szCs w:val="24"/>
          <w:lang w:eastAsia="zh-CN"/>
        </w:rPr>
        <w:t>6. Pomoc psychologiczno-pedagogiczną organizuje dyrektor szkoły.</w:t>
      </w:r>
    </w:p>
    <w:p w:rsidR="00545BBC" w:rsidRPr="00D84F41" w:rsidRDefault="00545BBC" w:rsidP="00545BBC">
      <w:pPr>
        <w:widowControl w:val="0"/>
        <w:tabs>
          <w:tab w:val="left" w:pos="993"/>
        </w:tabs>
        <w:overflowPunct w:val="0"/>
        <w:autoSpaceDE w:val="0"/>
        <w:autoSpaceDN w:val="0"/>
        <w:spacing w:after="0"/>
        <w:jc w:val="both"/>
        <w:rPr>
          <w:rFonts w:asciiTheme="minorHAnsi" w:hAnsiTheme="minorHAnsi" w:cs="Calibri"/>
          <w:sz w:val="24"/>
          <w:szCs w:val="24"/>
        </w:rPr>
      </w:pPr>
      <w:r w:rsidRPr="00D84F41">
        <w:rPr>
          <w:rFonts w:asciiTheme="minorHAnsi" w:hAnsiTheme="minorHAnsi" w:cs="Calibri"/>
          <w:sz w:val="24"/>
          <w:szCs w:val="24"/>
        </w:rPr>
        <w:t xml:space="preserve">7. O pomoc psychologiczno-pedagogiczną może się zwrócić każdy </w:t>
      </w:r>
      <w:r w:rsidR="00BF4C0C">
        <w:rPr>
          <w:rFonts w:asciiTheme="minorHAnsi" w:hAnsiTheme="minorHAnsi" w:cs="Calibri"/>
          <w:sz w:val="24"/>
          <w:szCs w:val="24"/>
        </w:rPr>
        <w:t>podmiot</w:t>
      </w:r>
      <w:r w:rsidRPr="00D84F41">
        <w:rPr>
          <w:rFonts w:asciiTheme="minorHAnsi" w:hAnsiTheme="minorHAnsi" w:cs="Calibri"/>
          <w:sz w:val="24"/>
          <w:szCs w:val="24"/>
        </w:rPr>
        <w:t xml:space="preserve"> funkcjonujący </w:t>
      </w:r>
      <w:r w:rsidRPr="00D84F41">
        <w:rPr>
          <w:rFonts w:asciiTheme="minorHAnsi" w:hAnsiTheme="minorHAnsi" w:cs="Calibri"/>
          <w:sz w:val="24"/>
          <w:szCs w:val="24"/>
        </w:rPr>
        <w:br/>
        <w:t>w szkole.</w:t>
      </w:r>
    </w:p>
    <w:p w:rsidR="00545BBC" w:rsidRPr="00D84F41" w:rsidRDefault="00545BBC" w:rsidP="00545BBC">
      <w:pPr>
        <w:tabs>
          <w:tab w:val="left" w:pos="-2160"/>
          <w:tab w:val="left" w:pos="426"/>
        </w:tabs>
        <w:spacing w:after="0"/>
        <w:jc w:val="both"/>
        <w:rPr>
          <w:rFonts w:asciiTheme="minorHAnsi" w:hAnsiTheme="minorHAnsi" w:cs="Calibri"/>
          <w:sz w:val="24"/>
          <w:szCs w:val="24"/>
          <w:lang w:eastAsia="pl-PL"/>
        </w:rPr>
      </w:pPr>
      <w:r w:rsidRPr="00D84F41">
        <w:rPr>
          <w:rFonts w:asciiTheme="minorHAnsi" w:hAnsiTheme="minorHAnsi" w:cs="Calibri"/>
          <w:bCs/>
          <w:sz w:val="24"/>
          <w:szCs w:val="24"/>
        </w:rPr>
        <w:t>8. Pomocy psychologiczno-pedagogicznej w szkole udzielają uczniowi nauczyciele oraz specjaliści wykonujący zadania</w:t>
      </w:r>
      <w:r w:rsidRPr="00D84F41">
        <w:rPr>
          <w:rFonts w:asciiTheme="minorHAnsi" w:hAnsiTheme="minorHAnsi" w:cs="Calibri"/>
          <w:sz w:val="24"/>
          <w:szCs w:val="24"/>
          <w:lang w:eastAsia="pl-PL"/>
        </w:rPr>
        <w:t xml:space="preserve"> </w:t>
      </w:r>
      <w:r w:rsidRPr="00D84F41">
        <w:rPr>
          <w:rFonts w:asciiTheme="minorHAnsi" w:hAnsiTheme="minorHAnsi" w:cs="Calibri"/>
          <w:bCs/>
          <w:sz w:val="24"/>
          <w:szCs w:val="24"/>
        </w:rPr>
        <w:t xml:space="preserve">z zakresu pomocy psychologiczno-pedagogicznej, </w:t>
      </w:r>
      <w:r w:rsidRPr="00D84F41">
        <w:rPr>
          <w:rFonts w:asciiTheme="minorHAnsi" w:hAnsiTheme="minorHAnsi" w:cs="Calibri"/>
          <w:bCs/>
          <w:sz w:val="24"/>
          <w:szCs w:val="24"/>
        </w:rPr>
        <w:br/>
        <w:t>w szczególności psycholodzy i logopedzi, we współpracy z:</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1) rodzicami ucznia;</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2) poradniami psychologiczno-pedagogicznymi i specjalistycznymi;</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3) placówkami doskonalenia nauczycieli;</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4) psychologiem i pedagogiem szkolnym;</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5) organizacjami i instytucjami działającymi na rzecz rodziny, dzieci i młodzieży.</w:t>
      </w:r>
    </w:p>
    <w:p w:rsidR="00545BBC" w:rsidRPr="00D84F41" w:rsidRDefault="00545BBC" w:rsidP="00545BBC">
      <w:pPr>
        <w:spacing w:after="0"/>
        <w:jc w:val="both"/>
        <w:rPr>
          <w:rFonts w:asciiTheme="minorHAnsi" w:hAnsiTheme="minorHAnsi" w:cs="Calibri"/>
          <w:bCs/>
          <w:sz w:val="24"/>
          <w:szCs w:val="24"/>
        </w:rPr>
      </w:pPr>
      <w:r w:rsidRPr="00D84F41">
        <w:rPr>
          <w:rFonts w:asciiTheme="minorHAnsi" w:hAnsiTheme="minorHAnsi" w:cs="Calibri"/>
          <w:bCs/>
          <w:sz w:val="24"/>
          <w:szCs w:val="24"/>
        </w:rPr>
        <w:t>9. Pomoc psychologiczno-pedagogiczna udzielana jest uczniom szkoły w formie:</w:t>
      </w:r>
      <w:r w:rsidRPr="00D84F41">
        <w:rPr>
          <w:rFonts w:asciiTheme="minorHAnsi" w:hAnsiTheme="minorHAnsi" w:cs="Calibri"/>
          <w:sz w:val="24"/>
          <w:szCs w:val="24"/>
        </w:rPr>
        <w:t xml:space="preserve"> </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1) zajęć dydaktyczno-wyrównawczych;</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2)</w:t>
      </w:r>
      <w:r w:rsidRPr="00D84F41">
        <w:rPr>
          <w:rFonts w:asciiTheme="minorHAnsi" w:hAnsiTheme="minorHAnsi" w:cs="Calibri"/>
          <w:sz w:val="24"/>
          <w:szCs w:val="24"/>
        </w:rPr>
        <w:t xml:space="preserve"> zajęć korekcyjno-kompensacyjnych;</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2) logopedycznych oraz innych o charakterze terapeutycznym;</w:t>
      </w:r>
    </w:p>
    <w:p w:rsidR="00545BBC" w:rsidRPr="00D84F41" w:rsidRDefault="00545BBC" w:rsidP="00545BBC">
      <w:pPr>
        <w:spacing w:after="0"/>
        <w:ind w:left="1080"/>
        <w:jc w:val="both"/>
        <w:rPr>
          <w:rFonts w:asciiTheme="minorHAnsi" w:hAnsiTheme="minorHAnsi" w:cs="Calibri"/>
          <w:bCs/>
          <w:sz w:val="24"/>
          <w:szCs w:val="24"/>
        </w:rPr>
      </w:pPr>
      <w:r w:rsidRPr="00D84F41">
        <w:rPr>
          <w:rFonts w:asciiTheme="minorHAnsi" w:hAnsiTheme="minorHAnsi" w:cs="Calibri"/>
          <w:bCs/>
          <w:sz w:val="24"/>
          <w:szCs w:val="24"/>
        </w:rPr>
        <w:t>3) zajęć rozwijających uzdolnienia.</w:t>
      </w:r>
    </w:p>
    <w:p w:rsidR="00545BBC" w:rsidRPr="00D84F41" w:rsidRDefault="00545BBC" w:rsidP="00545BBC">
      <w:pPr>
        <w:spacing w:after="0"/>
        <w:jc w:val="both"/>
        <w:rPr>
          <w:rFonts w:asciiTheme="minorHAnsi" w:hAnsiTheme="minorHAnsi" w:cs="Calibri"/>
          <w:bCs/>
          <w:sz w:val="24"/>
          <w:szCs w:val="24"/>
        </w:rPr>
      </w:pPr>
      <w:r w:rsidRPr="00D84F41">
        <w:rPr>
          <w:rFonts w:asciiTheme="minorHAnsi" w:hAnsiTheme="minorHAnsi" w:cs="Calibri"/>
          <w:bCs/>
          <w:sz w:val="24"/>
          <w:szCs w:val="24"/>
        </w:rPr>
        <w:t>10. Zajęcia korekcyjno-kompensacyjne</w:t>
      </w:r>
      <w:r w:rsidRPr="00D84F41">
        <w:rPr>
          <w:rFonts w:asciiTheme="minorHAnsi" w:hAnsiTheme="minorHAnsi" w:cs="Calibri"/>
          <w:bCs/>
          <w:color w:val="0070C0"/>
          <w:sz w:val="24"/>
          <w:szCs w:val="24"/>
        </w:rPr>
        <w:t xml:space="preserve"> </w:t>
      </w:r>
      <w:r w:rsidRPr="00D84F41">
        <w:rPr>
          <w:rFonts w:asciiTheme="minorHAnsi" w:hAnsiTheme="minorHAnsi" w:cs="Calibri"/>
          <w:bCs/>
          <w:sz w:val="24"/>
          <w:szCs w:val="24"/>
        </w:rPr>
        <w:t xml:space="preserve">organizuje się dla dzieci wykazujących trudności </w:t>
      </w:r>
      <w:r w:rsidRPr="00D84F41">
        <w:rPr>
          <w:rFonts w:asciiTheme="minorHAnsi" w:hAnsiTheme="minorHAnsi" w:cs="Calibri"/>
          <w:bCs/>
          <w:sz w:val="24"/>
          <w:szCs w:val="24"/>
        </w:rPr>
        <w:br/>
        <w:t>w spełnianiu wymagań edukacyjnych wynikających z podstawy programowej kształcenia ogólnego.</w:t>
      </w:r>
    </w:p>
    <w:p w:rsidR="00545BBC" w:rsidRPr="00D84F41" w:rsidRDefault="00545BBC" w:rsidP="00545BBC">
      <w:pPr>
        <w:spacing w:after="0"/>
        <w:jc w:val="both"/>
        <w:rPr>
          <w:rFonts w:asciiTheme="minorHAnsi" w:hAnsiTheme="minorHAnsi" w:cs="Calibri"/>
          <w:bCs/>
          <w:color w:val="FF0000"/>
          <w:sz w:val="24"/>
          <w:szCs w:val="24"/>
        </w:rPr>
      </w:pPr>
      <w:r w:rsidRPr="00D84F41">
        <w:rPr>
          <w:rFonts w:asciiTheme="minorHAnsi" w:hAnsiTheme="minorHAnsi" w:cs="Calibri"/>
          <w:bCs/>
          <w:sz w:val="24"/>
          <w:szCs w:val="24"/>
        </w:rPr>
        <w:t xml:space="preserve">11. Zajęcia logopedyczne organizuje się dla uczniów z zaburzeniami mowy, które powodują zaburzenia komunikacji językowej oraz utrudniają naukę. </w:t>
      </w:r>
    </w:p>
    <w:p w:rsidR="00BF4C0C" w:rsidRPr="00D84F41" w:rsidRDefault="00545BBC" w:rsidP="00545BBC">
      <w:pPr>
        <w:spacing w:after="0"/>
        <w:jc w:val="both"/>
        <w:rPr>
          <w:rFonts w:asciiTheme="minorHAnsi" w:hAnsiTheme="minorHAnsi" w:cs="Calibri"/>
          <w:bCs/>
          <w:sz w:val="24"/>
          <w:szCs w:val="24"/>
        </w:rPr>
      </w:pPr>
      <w:r w:rsidRPr="00D84F41">
        <w:rPr>
          <w:rFonts w:asciiTheme="minorHAnsi" w:hAnsiTheme="minorHAnsi" w:cs="Calibri"/>
          <w:bCs/>
          <w:sz w:val="24"/>
          <w:szCs w:val="24"/>
        </w:rPr>
        <w:t>12.  Zajęcia rozwijające uzdolnienia organizuje się dla uczniów szczególnie uzdolnionych oraz prowadzi przy wykorzystaniu aktywnych metod pracy.</w:t>
      </w:r>
    </w:p>
    <w:p w:rsidR="00545BBC" w:rsidRPr="00D84F41" w:rsidRDefault="00545BBC" w:rsidP="00545BBC">
      <w:pPr>
        <w:tabs>
          <w:tab w:val="left" w:pos="5798"/>
        </w:tabs>
        <w:spacing w:after="0"/>
        <w:jc w:val="both"/>
        <w:rPr>
          <w:rFonts w:asciiTheme="minorHAnsi" w:hAnsiTheme="minorHAnsi" w:cs="Calibri"/>
          <w:sz w:val="24"/>
          <w:szCs w:val="24"/>
        </w:rPr>
      </w:pPr>
    </w:p>
    <w:p w:rsidR="00545BBC" w:rsidRPr="00D84F41" w:rsidRDefault="00545BBC" w:rsidP="00545BBC">
      <w:pPr>
        <w:pStyle w:val="Nagwek5"/>
        <w:numPr>
          <w:ilvl w:val="0"/>
          <w:numId w:val="0"/>
        </w:numPr>
        <w:suppressAutoHyphens/>
        <w:spacing w:line="276" w:lineRule="auto"/>
        <w:rPr>
          <w:rFonts w:asciiTheme="minorHAnsi" w:hAnsiTheme="minorHAnsi" w:cs="Calibri"/>
          <w:b/>
          <w:sz w:val="24"/>
          <w:szCs w:val="24"/>
        </w:rPr>
      </w:pPr>
      <w:r w:rsidRPr="00D84F41">
        <w:rPr>
          <w:rFonts w:asciiTheme="minorHAnsi" w:hAnsiTheme="minorHAnsi" w:cs="Calibri"/>
          <w:b/>
          <w:sz w:val="24"/>
          <w:szCs w:val="24"/>
        </w:rPr>
        <w:t xml:space="preserve">Rozdział </w:t>
      </w:r>
      <w:r w:rsidR="00D47E08" w:rsidRPr="00D84F41">
        <w:rPr>
          <w:rFonts w:asciiTheme="minorHAnsi" w:hAnsiTheme="minorHAnsi" w:cs="Calibri"/>
          <w:b/>
          <w:sz w:val="24"/>
          <w:szCs w:val="24"/>
        </w:rPr>
        <w:t>3</w:t>
      </w:r>
    </w:p>
    <w:p w:rsidR="00545BBC" w:rsidRPr="00D84F41" w:rsidRDefault="00545BBC" w:rsidP="00545BBC">
      <w:pPr>
        <w:pStyle w:val="Default"/>
        <w:spacing w:line="276" w:lineRule="auto"/>
        <w:ind w:left="142"/>
        <w:jc w:val="center"/>
        <w:rPr>
          <w:rFonts w:asciiTheme="minorHAnsi" w:hAnsiTheme="minorHAnsi" w:cs="Calibri"/>
          <w:b/>
        </w:rPr>
      </w:pPr>
      <w:r w:rsidRPr="00D84F41">
        <w:rPr>
          <w:rFonts w:asciiTheme="minorHAnsi" w:hAnsiTheme="minorHAnsi" w:cs="Calibri"/>
          <w:b/>
        </w:rPr>
        <w:t>Realizacja programu wychowawczo-profilaktycznego szkoły</w:t>
      </w:r>
    </w:p>
    <w:p w:rsidR="00545BBC" w:rsidRPr="00D84F41" w:rsidRDefault="00545BBC" w:rsidP="00545BBC">
      <w:pPr>
        <w:pStyle w:val="Default"/>
        <w:spacing w:line="276" w:lineRule="auto"/>
        <w:ind w:left="567"/>
        <w:jc w:val="both"/>
        <w:rPr>
          <w:rFonts w:asciiTheme="minorHAnsi" w:hAnsiTheme="minorHAnsi" w:cs="Calibri"/>
          <w:b/>
        </w:rPr>
      </w:pPr>
    </w:p>
    <w:p w:rsidR="00545BBC" w:rsidRPr="00D84F41" w:rsidRDefault="00D47E08" w:rsidP="00545BBC">
      <w:pPr>
        <w:pStyle w:val="Default"/>
        <w:spacing w:line="276" w:lineRule="auto"/>
        <w:ind w:left="567" w:hanging="567"/>
        <w:jc w:val="both"/>
        <w:rPr>
          <w:rFonts w:asciiTheme="minorHAnsi" w:hAnsiTheme="minorHAnsi" w:cs="Calibri"/>
        </w:rPr>
      </w:pPr>
      <w:r w:rsidRPr="00D84F41">
        <w:rPr>
          <w:rFonts w:asciiTheme="minorHAnsi" w:hAnsiTheme="minorHAnsi" w:cs="Calibri"/>
          <w:b/>
        </w:rPr>
        <w:t>§ 23</w:t>
      </w:r>
      <w:r w:rsidR="00545BBC" w:rsidRPr="00D84F41">
        <w:rPr>
          <w:rFonts w:asciiTheme="minorHAnsi" w:hAnsiTheme="minorHAnsi" w:cs="Calibri"/>
          <w:b/>
        </w:rPr>
        <w:t xml:space="preserve">.  </w:t>
      </w:r>
      <w:r w:rsidR="00545BBC" w:rsidRPr="00D84F41">
        <w:rPr>
          <w:rFonts w:asciiTheme="minorHAnsi" w:hAnsiTheme="minorHAnsi" w:cs="Calibri"/>
        </w:rPr>
        <w:t xml:space="preserve">1. Szkoła realizuje program wychowawczo-profilaktyczny, dostosowany do potrzeb rozwojowych uczniów, przygotowany w oparciu o przeprowadzoną diagnozę potrzeb </w:t>
      </w:r>
      <w:r w:rsidR="00545BBC" w:rsidRPr="00D84F41">
        <w:rPr>
          <w:rFonts w:asciiTheme="minorHAnsi" w:hAnsiTheme="minorHAnsi" w:cs="Calibri"/>
        </w:rPr>
        <w:br/>
        <w:t>i problemów występujących w społeczności szkolnej.</w:t>
      </w:r>
    </w:p>
    <w:p w:rsidR="00545BBC" w:rsidRPr="00D84F41" w:rsidRDefault="00545BBC" w:rsidP="00A67FD0">
      <w:pPr>
        <w:pStyle w:val="Default"/>
        <w:numPr>
          <w:ilvl w:val="0"/>
          <w:numId w:val="20"/>
        </w:numPr>
        <w:spacing w:line="276" w:lineRule="auto"/>
        <w:jc w:val="both"/>
        <w:rPr>
          <w:rFonts w:asciiTheme="minorHAnsi" w:hAnsiTheme="minorHAnsi" w:cs="Calibri"/>
        </w:rPr>
      </w:pPr>
      <w:r w:rsidRPr="00D84F41">
        <w:rPr>
          <w:rFonts w:asciiTheme="minorHAnsi" w:hAnsiTheme="minorHAnsi" w:cs="Calibri"/>
        </w:rPr>
        <w:t>Działania profilaktyczne ustalone w programie wychowawczo-profilaktycznym skierowane są do uczniów, nauczycieli i rodziców.</w:t>
      </w:r>
    </w:p>
    <w:p w:rsidR="00545BBC" w:rsidRPr="00D84F41" w:rsidRDefault="00545BBC" w:rsidP="00A67FD0">
      <w:pPr>
        <w:pStyle w:val="Akapitzlist"/>
        <w:widowControl w:val="0"/>
        <w:numPr>
          <w:ilvl w:val="0"/>
          <w:numId w:val="20"/>
        </w:numPr>
        <w:shd w:val="clear" w:color="auto" w:fill="FFFFFF"/>
        <w:tabs>
          <w:tab w:val="left" w:pos="426"/>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Program wychowawczo-profilaktyczny opracowany jest przez nauczycieli szkoły przy współpracy z rodzicami i uchwalony przez radę rodziców w porozumieniu z radą pedagogiczną.</w:t>
      </w:r>
    </w:p>
    <w:p w:rsidR="00545BBC" w:rsidRPr="00D84F41" w:rsidRDefault="00545BBC" w:rsidP="00A67FD0">
      <w:pPr>
        <w:pStyle w:val="Akapitzlist"/>
        <w:widowControl w:val="0"/>
        <w:numPr>
          <w:ilvl w:val="0"/>
          <w:numId w:val="20"/>
        </w:numPr>
        <w:shd w:val="clear" w:color="auto" w:fill="FFFFFF"/>
        <w:tabs>
          <w:tab w:val="left" w:pos="426"/>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Jeżeli rada rodziców w terminie 30 dni od dnia rozpoczęcia roku szkolnego nie uzyska porozumienia z radą pedagogiczną w sprawie programu wychowawczo-profilaktycznego szkoły, program ten ustala dyrektor szkoły w uzgodnieniu </w:t>
      </w:r>
      <w:r w:rsidRPr="00D84F41">
        <w:rPr>
          <w:rFonts w:asciiTheme="minorHAnsi" w:hAnsiTheme="minorHAnsi"/>
          <w:sz w:val="24"/>
          <w:szCs w:val="24"/>
        </w:rPr>
        <w:br/>
        <w:t xml:space="preserve">z organem sprawującym nadzór pedagogiczny. Program ustalony przez dyrektora szkoły obowiązuje do czasu uchwalenia programu przez radę rodziców </w:t>
      </w:r>
      <w:r w:rsidRPr="00D84F41">
        <w:rPr>
          <w:rFonts w:asciiTheme="minorHAnsi" w:hAnsiTheme="minorHAnsi"/>
          <w:sz w:val="24"/>
          <w:szCs w:val="24"/>
        </w:rPr>
        <w:br/>
        <w:t>w porozumienie z radą pedagogiczną.</w:t>
      </w:r>
    </w:p>
    <w:p w:rsidR="00545BBC" w:rsidRPr="00D84F41" w:rsidRDefault="00545BBC" w:rsidP="00A67FD0">
      <w:pPr>
        <w:pStyle w:val="Akapitzlist"/>
        <w:widowControl w:val="0"/>
        <w:numPr>
          <w:ilvl w:val="0"/>
          <w:numId w:val="20"/>
        </w:numPr>
        <w:shd w:val="clear" w:color="auto" w:fill="FFFFFF"/>
        <w:tabs>
          <w:tab w:val="left" w:pos="426"/>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z w:val="24"/>
          <w:szCs w:val="24"/>
        </w:rPr>
        <w:t xml:space="preserve">Na podstawie uchwalonego programu wychowawczo-profilaktycznego, wychowawca oddziału opracowuje na dany rok szkolny plan pracy wychowawczej i uzgadnia go </w:t>
      </w:r>
      <w:r w:rsidRPr="00D84F41">
        <w:rPr>
          <w:rFonts w:asciiTheme="minorHAnsi" w:hAnsiTheme="minorHAnsi"/>
          <w:sz w:val="24"/>
          <w:szCs w:val="24"/>
        </w:rPr>
        <w:br/>
        <w:t>z rodzicami oddziału.</w:t>
      </w:r>
    </w:p>
    <w:p w:rsidR="00545BBC" w:rsidRDefault="00545BBC" w:rsidP="00A67FD0">
      <w:pPr>
        <w:pStyle w:val="Akapitzlist"/>
        <w:widowControl w:val="0"/>
        <w:numPr>
          <w:ilvl w:val="0"/>
          <w:numId w:val="20"/>
        </w:numPr>
        <w:shd w:val="clear" w:color="auto" w:fill="FFFFFF"/>
        <w:tabs>
          <w:tab w:val="left" w:pos="426"/>
        </w:tabs>
        <w:autoSpaceDE w:val="0"/>
        <w:autoSpaceDN w:val="0"/>
        <w:spacing w:after="0"/>
        <w:ind w:left="567" w:hanging="425"/>
        <w:contextualSpacing w:val="0"/>
        <w:jc w:val="both"/>
        <w:rPr>
          <w:rFonts w:asciiTheme="minorHAnsi" w:hAnsiTheme="minorHAnsi"/>
          <w:sz w:val="24"/>
          <w:szCs w:val="24"/>
        </w:rPr>
      </w:pPr>
      <w:r w:rsidRPr="00D84F41">
        <w:rPr>
          <w:rFonts w:asciiTheme="minorHAnsi" w:hAnsiTheme="minorHAnsi"/>
          <w:sz w:val="24"/>
          <w:szCs w:val="24"/>
        </w:rPr>
        <w:t>Program, o którym mowa w ust. 1., realizowany jest przez wszystkich nauczycieli szkoły.</w:t>
      </w:r>
    </w:p>
    <w:p w:rsidR="00545BBC" w:rsidRPr="00D84F41" w:rsidRDefault="00545BBC" w:rsidP="00545BBC">
      <w:pPr>
        <w:pStyle w:val="Akapitzlist"/>
        <w:widowControl w:val="0"/>
        <w:shd w:val="clear" w:color="auto" w:fill="FFFFFF"/>
        <w:tabs>
          <w:tab w:val="left" w:pos="426"/>
        </w:tabs>
        <w:autoSpaceDE w:val="0"/>
        <w:autoSpaceDN w:val="0"/>
        <w:spacing w:after="0"/>
        <w:ind w:left="567"/>
        <w:contextualSpacing w:val="0"/>
        <w:jc w:val="both"/>
        <w:rPr>
          <w:rFonts w:asciiTheme="minorHAnsi" w:hAnsiTheme="minorHAnsi"/>
          <w:sz w:val="24"/>
          <w:szCs w:val="24"/>
        </w:rPr>
      </w:pPr>
    </w:p>
    <w:p w:rsidR="00545BBC" w:rsidRPr="00D84F41" w:rsidRDefault="00D47E08" w:rsidP="00545BBC">
      <w:pPr>
        <w:widowControl w:val="0"/>
        <w:autoSpaceDE w:val="0"/>
        <w:spacing w:after="0"/>
        <w:ind w:left="567" w:hanging="567"/>
        <w:jc w:val="center"/>
        <w:rPr>
          <w:rFonts w:asciiTheme="minorHAnsi" w:hAnsiTheme="minorHAnsi" w:cs="Calibri"/>
          <w:b/>
          <w:color w:val="000000"/>
          <w:sz w:val="24"/>
          <w:szCs w:val="24"/>
        </w:rPr>
      </w:pPr>
      <w:r w:rsidRPr="00D84F41">
        <w:rPr>
          <w:rFonts w:asciiTheme="minorHAnsi" w:hAnsiTheme="minorHAnsi" w:cs="Calibri"/>
          <w:b/>
          <w:color w:val="000000"/>
          <w:sz w:val="24"/>
          <w:szCs w:val="24"/>
        </w:rPr>
        <w:t>Rozdział 4</w:t>
      </w:r>
    </w:p>
    <w:p w:rsidR="00545BBC" w:rsidRPr="00D84F41" w:rsidRDefault="00545BBC" w:rsidP="00545BBC">
      <w:pPr>
        <w:widowControl w:val="0"/>
        <w:autoSpaceDE w:val="0"/>
        <w:spacing w:after="0"/>
        <w:ind w:left="567" w:hanging="567"/>
        <w:jc w:val="center"/>
        <w:rPr>
          <w:rFonts w:asciiTheme="minorHAnsi" w:hAnsiTheme="minorHAnsi" w:cs="Calibri"/>
          <w:b/>
          <w:color w:val="000000"/>
          <w:sz w:val="24"/>
          <w:szCs w:val="24"/>
        </w:rPr>
      </w:pPr>
      <w:r w:rsidRPr="00D84F41">
        <w:rPr>
          <w:rFonts w:asciiTheme="minorHAnsi" w:hAnsiTheme="minorHAnsi" w:cs="Calibri"/>
          <w:b/>
          <w:color w:val="000000"/>
          <w:sz w:val="24"/>
          <w:szCs w:val="24"/>
        </w:rPr>
        <w:t>Organizacja zajęć rewalidacyjno-wychowawczych</w:t>
      </w:r>
    </w:p>
    <w:p w:rsidR="00545BBC" w:rsidRPr="00D84F41" w:rsidRDefault="00545BBC" w:rsidP="00545BBC">
      <w:pPr>
        <w:widowControl w:val="0"/>
        <w:autoSpaceDE w:val="0"/>
        <w:spacing w:after="0"/>
        <w:ind w:left="567" w:hanging="567"/>
        <w:jc w:val="both"/>
        <w:rPr>
          <w:rFonts w:asciiTheme="minorHAnsi" w:hAnsiTheme="minorHAnsi" w:cs="Calibri"/>
          <w:b/>
          <w:color w:val="000000"/>
          <w:sz w:val="24"/>
          <w:szCs w:val="24"/>
        </w:rPr>
      </w:pPr>
    </w:p>
    <w:p w:rsidR="00545BBC" w:rsidRPr="00D84F41" w:rsidRDefault="00D47E08" w:rsidP="00545BBC">
      <w:pPr>
        <w:widowControl w:val="0"/>
        <w:autoSpaceDE w:val="0"/>
        <w:spacing w:after="0"/>
        <w:jc w:val="both"/>
        <w:rPr>
          <w:rFonts w:asciiTheme="minorHAnsi" w:hAnsiTheme="minorHAnsi" w:cs="Calibri"/>
          <w:sz w:val="24"/>
          <w:szCs w:val="24"/>
        </w:rPr>
      </w:pPr>
      <w:r w:rsidRPr="00D84F41">
        <w:rPr>
          <w:rFonts w:asciiTheme="minorHAnsi" w:hAnsiTheme="minorHAnsi" w:cs="Calibri"/>
          <w:b/>
          <w:sz w:val="24"/>
          <w:szCs w:val="24"/>
        </w:rPr>
        <w:t>§ 24</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1. Do szkoły przyjmuje się uczniów posiadających orzeczenie o potrzebie kształcenia specjalnego, na wniosek rodziców.</w:t>
      </w:r>
    </w:p>
    <w:p w:rsidR="00545BBC" w:rsidRPr="00D84F41" w:rsidRDefault="00545BBC" w:rsidP="00545BBC">
      <w:pPr>
        <w:widowControl w:val="0"/>
        <w:autoSpaceDE w:val="0"/>
        <w:spacing w:after="0"/>
        <w:ind w:left="567"/>
        <w:jc w:val="both"/>
        <w:rPr>
          <w:rFonts w:asciiTheme="minorHAnsi" w:hAnsiTheme="minorHAnsi" w:cs="Calibri"/>
          <w:sz w:val="24"/>
          <w:szCs w:val="24"/>
        </w:rPr>
      </w:pPr>
      <w:r w:rsidRPr="00D84F41">
        <w:rPr>
          <w:rFonts w:asciiTheme="minorHAnsi" w:hAnsiTheme="minorHAnsi" w:cs="Calibri"/>
          <w:sz w:val="24"/>
          <w:szCs w:val="24"/>
        </w:rPr>
        <w:t xml:space="preserve">2. Uczniowi objętemu kształceniem specjalnym  dostosowuje się program nauczania </w:t>
      </w:r>
      <w:r w:rsidRPr="00D84F41">
        <w:rPr>
          <w:rFonts w:asciiTheme="minorHAnsi" w:hAnsiTheme="minorHAnsi" w:cs="Calibri"/>
          <w:sz w:val="24"/>
          <w:szCs w:val="24"/>
        </w:rPr>
        <w:br/>
        <w:t>do jego indywidualnych potrzeb rozwojowych i edukacyjnych oraz możliwości psychofizycznych. Program ten stanowi indywidualny program edukacyjno-terapeutyczny, o którym mowa w § 3 ust.1., pkt 17.</w:t>
      </w:r>
    </w:p>
    <w:p w:rsidR="00545BBC" w:rsidRPr="00D84F41" w:rsidRDefault="00545BBC" w:rsidP="00545BBC">
      <w:pPr>
        <w:widowControl w:val="0"/>
        <w:overflowPunct w:val="0"/>
        <w:autoSpaceDE w:val="0"/>
        <w:autoSpaceDN w:val="0"/>
        <w:spacing w:after="0"/>
        <w:ind w:left="360"/>
        <w:jc w:val="both"/>
        <w:textAlignment w:val="baseline"/>
        <w:rPr>
          <w:rFonts w:asciiTheme="minorHAnsi" w:hAnsiTheme="minorHAnsi" w:cs="Calibri"/>
          <w:sz w:val="24"/>
          <w:szCs w:val="24"/>
        </w:rPr>
      </w:pPr>
      <w:r w:rsidRPr="00D84F41">
        <w:rPr>
          <w:rFonts w:asciiTheme="minorHAnsi" w:hAnsiTheme="minorHAnsi" w:cs="Calibri"/>
          <w:sz w:val="24"/>
          <w:szCs w:val="24"/>
        </w:rPr>
        <w:t>3. Uczniom objętym kształceniem specjalnym szkoła zapewnia:</w:t>
      </w:r>
    </w:p>
    <w:p w:rsidR="00545BBC" w:rsidRPr="00D84F41" w:rsidRDefault="00545BBC" w:rsidP="00A67FD0">
      <w:pPr>
        <w:widowControl w:val="0"/>
        <w:numPr>
          <w:ilvl w:val="1"/>
          <w:numId w:val="159"/>
        </w:numPr>
        <w:suppressAutoHyphens/>
        <w:overflowPunct w:val="0"/>
        <w:autoSpaceDE w:val="0"/>
        <w:autoSpaceDN w:val="0"/>
        <w:spacing w:after="0" w:line="240" w:lineRule="auto"/>
        <w:jc w:val="both"/>
        <w:textAlignment w:val="baseline"/>
        <w:rPr>
          <w:rFonts w:asciiTheme="minorHAnsi" w:hAnsiTheme="minorHAnsi" w:cs="Calibri"/>
          <w:sz w:val="24"/>
          <w:szCs w:val="24"/>
        </w:rPr>
      </w:pPr>
      <w:r w:rsidRPr="00D84F41">
        <w:rPr>
          <w:rFonts w:asciiTheme="minorHAnsi" w:hAnsiTheme="minorHAnsi" w:cs="Calibri"/>
          <w:sz w:val="24"/>
          <w:szCs w:val="24"/>
        </w:rPr>
        <w:t>pełną realizację zaleceń zawartych w orzeczeniu o potrzebie kształcenia specjalnego;</w:t>
      </w:r>
    </w:p>
    <w:p w:rsidR="00545BBC" w:rsidRPr="00D84F41" w:rsidRDefault="00545BBC" w:rsidP="00A67FD0">
      <w:pPr>
        <w:widowControl w:val="0"/>
        <w:numPr>
          <w:ilvl w:val="1"/>
          <w:numId w:val="159"/>
        </w:numPr>
        <w:suppressAutoHyphens/>
        <w:overflowPunct w:val="0"/>
        <w:autoSpaceDE w:val="0"/>
        <w:autoSpaceDN w:val="0"/>
        <w:spacing w:after="0" w:line="240" w:lineRule="auto"/>
        <w:jc w:val="both"/>
        <w:textAlignment w:val="baseline"/>
        <w:rPr>
          <w:rFonts w:asciiTheme="minorHAnsi" w:hAnsiTheme="minorHAnsi" w:cs="Calibri"/>
          <w:sz w:val="24"/>
          <w:szCs w:val="24"/>
        </w:rPr>
      </w:pPr>
      <w:r w:rsidRPr="00D84F41">
        <w:rPr>
          <w:rFonts w:asciiTheme="minorHAnsi" w:hAnsiTheme="minorHAnsi" w:cs="Calibri"/>
          <w:sz w:val="24"/>
          <w:szCs w:val="24"/>
        </w:rPr>
        <w:t>odpowiednie warunki do nauki i środki dydaktyczne;</w:t>
      </w:r>
    </w:p>
    <w:p w:rsidR="00545BBC" w:rsidRPr="00D84F41" w:rsidRDefault="00545BBC" w:rsidP="00A67FD0">
      <w:pPr>
        <w:widowControl w:val="0"/>
        <w:numPr>
          <w:ilvl w:val="1"/>
          <w:numId w:val="159"/>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integrację ze środowiskiem rówieśniczym. </w:t>
      </w:r>
    </w:p>
    <w:p w:rsidR="00545BBC" w:rsidRPr="00D84F41" w:rsidRDefault="00545BBC" w:rsidP="00545BBC">
      <w:pPr>
        <w:widowControl w:val="0"/>
        <w:autoSpaceDE w:val="0"/>
        <w:spacing w:after="0"/>
        <w:ind w:left="927"/>
        <w:jc w:val="both"/>
        <w:rPr>
          <w:rFonts w:asciiTheme="minorHAnsi" w:hAnsiTheme="minorHAnsi" w:cs="Calibri"/>
          <w:sz w:val="24"/>
          <w:szCs w:val="24"/>
        </w:rPr>
      </w:pPr>
    </w:p>
    <w:p w:rsidR="00545BBC" w:rsidRPr="00D84F41" w:rsidRDefault="00D47E08" w:rsidP="00545BBC">
      <w:pPr>
        <w:widowControl w:val="0"/>
        <w:autoSpaceDE w:val="0"/>
        <w:spacing w:after="0" w:line="240" w:lineRule="auto"/>
        <w:ind w:left="927"/>
        <w:jc w:val="center"/>
        <w:rPr>
          <w:rFonts w:asciiTheme="minorHAnsi" w:hAnsiTheme="minorHAnsi" w:cs="Calibri"/>
          <w:b/>
          <w:sz w:val="24"/>
          <w:szCs w:val="24"/>
        </w:rPr>
      </w:pPr>
      <w:r w:rsidRPr="00D84F41">
        <w:rPr>
          <w:rFonts w:asciiTheme="minorHAnsi" w:hAnsiTheme="minorHAnsi" w:cs="Calibri"/>
          <w:b/>
          <w:sz w:val="24"/>
          <w:szCs w:val="24"/>
        </w:rPr>
        <w:t>Rozdział 5</w:t>
      </w:r>
    </w:p>
    <w:p w:rsidR="00545BBC" w:rsidRPr="00D84F41" w:rsidRDefault="00545BBC" w:rsidP="00545BBC">
      <w:pPr>
        <w:widowControl w:val="0"/>
        <w:autoSpaceDE w:val="0"/>
        <w:spacing w:after="0" w:line="240" w:lineRule="auto"/>
        <w:ind w:left="927"/>
        <w:jc w:val="center"/>
        <w:rPr>
          <w:rFonts w:asciiTheme="minorHAnsi" w:hAnsiTheme="minorHAnsi" w:cs="Calibri"/>
          <w:b/>
          <w:sz w:val="24"/>
          <w:szCs w:val="24"/>
        </w:rPr>
      </w:pPr>
      <w:r w:rsidRPr="00D84F41">
        <w:rPr>
          <w:rFonts w:asciiTheme="minorHAnsi" w:hAnsiTheme="minorHAnsi" w:cs="Calibri"/>
          <w:b/>
          <w:sz w:val="24"/>
          <w:szCs w:val="24"/>
        </w:rPr>
        <w:t>Organizacja indywidualnego nauczania</w:t>
      </w:r>
    </w:p>
    <w:p w:rsidR="00545BBC" w:rsidRPr="00D84F41" w:rsidRDefault="00545BBC" w:rsidP="00545BBC">
      <w:pPr>
        <w:widowControl w:val="0"/>
        <w:autoSpaceDE w:val="0"/>
        <w:spacing w:after="0" w:line="240" w:lineRule="auto"/>
        <w:ind w:left="927"/>
        <w:jc w:val="center"/>
        <w:rPr>
          <w:rFonts w:asciiTheme="minorHAnsi" w:hAnsiTheme="minorHAnsi" w:cs="Calibri"/>
          <w:b/>
          <w:sz w:val="24"/>
          <w:szCs w:val="24"/>
        </w:rPr>
      </w:pPr>
    </w:p>
    <w:p w:rsidR="00545BBC" w:rsidRPr="00D84F41" w:rsidRDefault="00D47E08" w:rsidP="00545BBC">
      <w:pPr>
        <w:widowControl w:val="0"/>
        <w:autoSpaceDE w:val="0"/>
        <w:spacing w:after="0"/>
        <w:ind w:left="567" w:hanging="567"/>
        <w:jc w:val="both"/>
        <w:rPr>
          <w:rFonts w:asciiTheme="minorHAnsi" w:hAnsiTheme="minorHAnsi" w:cs="Calibri"/>
          <w:sz w:val="24"/>
          <w:szCs w:val="24"/>
        </w:rPr>
      </w:pPr>
      <w:r w:rsidRPr="00D84F41">
        <w:rPr>
          <w:rFonts w:asciiTheme="minorHAnsi" w:hAnsiTheme="minorHAnsi" w:cs="Calibri"/>
          <w:b/>
          <w:sz w:val="24"/>
          <w:szCs w:val="24"/>
        </w:rPr>
        <w:t>§ 25</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 xml:space="preserve">1. Jeżeli stan zdrowia ucznia uniemożliwia lub znacznie utrudnia uczęszczanie </w:t>
      </w:r>
      <w:r w:rsidR="00545BBC" w:rsidRPr="00D84F41">
        <w:rPr>
          <w:rFonts w:asciiTheme="minorHAnsi" w:hAnsiTheme="minorHAnsi" w:cs="Calibri"/>
          <w:sz w:val="24"/>
          <w:szCs w:val="24"/>
        </w:rPr>
        <w:br/>
        <w:t xml:space="preserve">   do szkoły, zostaje on  objęty  indywidualnym nauczaniem.</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Zorganizowanie indywidualnego</w:t>
      </w:r>
      <w:r w:rsidRPr="00D84F41">
        <w:rPr>
          <w:rFonts w:asciiTheme="minorHAnsi" w:hAnsiTheme="minorHAnsi" w:cs="Calibri"/>
          <w:b/>
          <w:sz w:val="24"/>
          <w:szCs w:val="24"/>
        </w:rPr>
        <w:t xml:space="preserve"> </w:t>
      </w:r>
      <w:r w:rsidRPr="00D84F41">
        <w:rPr>
          <w:rFonts w:asciiTheme="minorHAnsi" w:hAnsiTheme="minorHAnsi" w:cs="Calibri"/>
          <w:sz w:val="24"/>
          <w:szCs w:val="24"/>
        </w:rPr>
        <w:t>nauczania dla ucznia wymaga zgody organu prowadzącego i jest udzielane na wniosek rodziców.</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Wniosek, o którym mowa w ust. 2., rodzice składają do dyrektora szkoły wraz </w:t>
      </w:r>
      <w:r w:rsidRPr="00D84F41">
        <w:rPr>
          <w:rFonts w:asciiTheme="minorHAnsi" w:hAnsiTheme="minorHAnsi" w:cs="Calibri"/>
          <w:sz w:val="24"/>
          <w:szCs w:val="24"/>
        </w:rPr>
        <w:br/>
        <w:t xml:space="preserve">z orzeczeniem poradni psychologiczno-pedagogicznej o konieczności objęcia ucznia indywidualnym nauczaniem. </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Indywidualne nauczania organizuje się na czas określony, wskazany w orzeczeniu </w:t>
      </w:r>
      <w:r w:rsidRPr="00D84F41">
        <w:rPr>
          <w:rFonts w:asciiTheme="minorHAnsi" w:hAnsiTheme="minorHAnsi" w:cs="Calibri"/>
          <w:sz w:val="24"/>
          <w:szCs w:val="24"/>
        </w:rPr>
        <w:br/>
        <w:t>o potrzebie indywidualnego nauczania.</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Indywidualne nauczanie organizuje się w sposób zapewniający wykonanie zaleceń określonych w orzeczeniu o potrzebie indywidualnego nauczania.  </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Zajęcia indywidualnego nauczania są prowadzone przez nauczyciela </w:t>
      </w:r>
      <w:r w:rsidRPr="00D84F41">
        <w:rPr>
          <w:rFonts w:asciiTheme="minorHAnsi" w:hAnsiTheme="minorHAnsi" w:cs="Calibri"/>
          <w:sz w:val="24"/>
          <w:szCs w:val="24"/>
        </w:rPr>
        <w:br/>
        <w:t>w indywidualnym i bezpośrednim kontakcie z uczniem.</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W indywidualnym nauczaniu realizuje się obowiązkowe zajęcia edukacyjne wynikające z ramowego planu nauczania z dostosowaniem do potrzeb rozwojowych i edukacyjnych oraz możliwości psychofizycznych ucznia.</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Wniosek, o którym mowa w ust. 8, składa się w formie pisemnej. Zawiera uzasadnienie.</w:t>
      </w:r>
    </w:p>
    <w:p w:rsidR="00545BBC" w:rsidRPr="00D84F41" w:rsidRDefault="00545BBC" w:rsidP="00A67FD0">
      <w:pPr>
        <w:widowControl w:val="0"/>
        <w:numPr>
          <w:ilvl w:val="0"/>
          <w:numId w:val="38"/>
        </w:numPr>
        <w:autoSpaceDE w:val="0"/>
        <w:spacing w:after="0"/>
        <w:jc w:val="both"/>
        <w:rPr>
          <w:rFonts w:asciiTheme="minorHAnsi" w:hAnsiTheme="minorHAnsi" w:cs="Calibri"/>
          <w:b/>
          <w:sz w:val="24"/>
          <w:szCs w:val="24"/>
        </w:rPr>
      </w:pPr>
      <w:r w:rsidRPr="00D84F41">
        <w:rPr>
          <w:rFonts w:asciiTheme="minorHAnsi" w:hAnsiTheme="minorHAnsi" w:cs="Calibri"/>
          <w:sz w:val="24"/>
          <w:szCs w:val="24"/>
        </w:rPr>
        <w:t xml:space="preserve">Uczniowi objętemu indywidualnym nauczaniem, dyrektor szkoły umożliwia udział w zajęciach rozwijających zainteresowania i uzdolnienia, uroczystościach </w:t>
      </w:r>
      <w:r w:rsidRPr="00D84F41">
        <w:rPr>
          <w:rFonts w:asciiTheme="minorHAnsi" w:hAnsiTheme="minorHAnsi" w:cs="Calibri"/>
          <w:sz w:val="24"/>
          <w:szCs w:val="24"/>
        </w:rPr>
        <w:br/>
        <w:t>i imprezach szkolnych oraz udziela wsparcia psychologiczno-pedagogicznego.</w:t>
      </w:r>
    </w:p>
    <w:p w:rsidR="00545BBC" w:rsidRPr="00D84F41" w:rsidRDefault="00E07607" w:rsidP="00545BBC">
      <w:pPr>
        <w:widowControl w:val="0"/>
        <w:tabs>
          <w:tab w:val="left" w:pos="1560"/>
        </w:tabs>
        <w:autoSpaceDE w:val="0"/>
        <w:spacing w:after="0"/>
        <w:ind w:left="567" w:hanging="567"/>
        <w:jc w:val="both"/>
        <w:rPr>
          <w:rFonts w:asciiTheme="minorHAnsi" w:hAnsiTheme="minorHAnsi" w:cs="Calibri"/>
          <w:sz w:val="24"/>
          <w:szCs w:val="24"/>
        </w:rPr>
      </w:pPr>
      <w:r w:rsidRPr="00D84F41">
        <w:rPr>
          <w:rFonts w:asciiTheme="minorHAnsi" w:hAnsiTheme="minorHAnsi" w:cs="Calibri"/>
          <w:b/>
          <w:sz w:val="24"/>
          <w:szCs w:val="24"/>
        </w:rPr>
        <w:t>§ 26</w:t>
      </w:r>
      <w:r w:rsidR="00545BBC" w:rsidRPr="00D84F41">
        <w:rPr>
          <w:rFonts w:asciiTheme="minorHAnsi" w:hAnsiTheme="minorHAnsi" w:cs="Calibri"/>
          <w:b/>
          <w:sz w:val="24"/>
          <w:szCs w:val="24"/>
        </w:rPr>
        <w:t>.</w:t>
      </w:r>
      <w:r w:rsidR="00545BBC" w:rsidRPr="00D84F41">
        <w:rPr>
          <w:rFonts w:asciiTheme="minorHAnsi" w:hAnsiTheme="minorHAnsi" w:cs="Calibri"/>
          <w:sz w:val="24"/>
          <w:szCs w:val="24"/>
        </w:rPr>
        <w:t xml:space="preserve"> 1. 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 xml:space="preserve">2. Uczeń realizujący indywidualny tok nauki jest klasyfikowany na podstawie egzaminu klasyfikacyjnego. </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3.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4.  Uczeń realizujący indywidualny tok nauki kształci się według systemu innego niż udział w obowiązkowych zajęciach edukacyjnych, w zakresie jednego, kilku lub wszystkich obowiązkowych zajęć edukacyjnych przewidzianych w szkolnym planie nauczenia.</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5. Uczeń objęty indywidualnym tokiem nauki może realizować w ciągu jednego roku szkolnego program nauczania z zakresu dwóch lub więcej klas i może być klasyfikowany i promowany w czasie całego roku szkolnego.</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6. Z wnioskiem o indywidualny program lub toki nauki może wystąpić uczeń za zgodą rodziców, rodzice lub nauczyciel.</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 xml:space="preserve">7. Wniosek, o którym mowa w ust. 6., składa się do dyrektora szkoły za pośrednictwem wychowawcy oddziału, który przygotowuje opinię o możliwościach, predyspozycjach </w:t>
      </w:r>
      <w:r w:rsidRPr="00D84F41">
        <w:rPr>
          <w:rFonts w:asciiTheme="minorHAnsi" w:hAnsiTheme="minorHAnsi" w:cs="Calibri"/>
          <w:sz w:val="24"/>
          <w:szCs w:val="24"/>
        </w:rPr>
        <w:br/>
        <w:t>i oczekiwaniach ucznia oraz jego osiągnięciach. Opinię wychowawcy dołącza się do wniosku wraz z opinią poradni psychologiczno-pedagogicznej.</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8. W przypadku zezwolenia na indywidualny tok nauki, umożliwiający realizację w ciągu jednego roku szkolnego programu nauczania z zakresu więcej niż dwóch klas, wymaga się także pozytywnej opinii organu sprawującego nadzór pedagogiczny nad szkołą.</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9. Nauczyciel-opiekun opracowuje dla ucznia indywidualny program nauki lub akceptuje program nauki opracowany poza szkołą, który uczeń ma realizować pod jego kierunkiem.</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10.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11.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545BBC" w:rsidRPr="00D84F41" w:rsidRDefault="00545BBC" w:rsidP="00545BBC">
      <w:pPr>
        <w:widowControl w:val="0"/>
        <w:tabs>
          <w:tab w:val="left" w:pos="1560"/>
        </w:tabs>
        <w:autoSpaceDE w:val="0"/>
        <w:spacing w:after="0"/>
        <w:jc w:val="both"/>
        <w:rPr>
          <w:rFonts w:asciiTheme="minorHAnsi" w:hAnsiTheme="minorHAnsi" w:cs="Calibri"/>
          <w:sz w:val="24"/>
          <w:szCs w:val="24"/>
        </w:rPr>
      </w:pPr>
      <w:r w:rsidRPr="00D84F41">
        <w:rPr>
          <w:rFonts w:asciiTheme="minorHAnsi" w:hAnsiTheme="minorHAnsi" w:cs="Calibri"/>
          <w:sz w:val="24"/>
          <w:szCs w:val="24"/>
        </w:rPr>
        <w:t>12. Uczeń, od klasy IV, realizujący indywidualny tok nauki jest klasyfikowany na podstawie egzaminu klasyfikacyjnego, o którym mowa w § 76.</w:t>
      </w:r>
    </w:p>
    <w:p w:rsidR="00545BBC" w:rsidRPr="00D84F41" w:rsidRDefault="00545BBC" w:rsidP="00545BBC">
      <w:pPr>
        <w:pStyle w:val="Akapitzlist"/>
        <w:spacing w:after="0"/>
        <w:ind w:left="0"/>
        <w:jc w:val="both"/>
        <w:rPr>
          <w:rFonts w:asciiTheme="minorHAnsi" w:hAnsiTheme="minorHAnsi"/>
          <w:sz w:val="24"/>
          <w:szCs w:val="24"/>
          <w:lang w:eastAsia="en-US"/>
        </w:rPr>
      </w:pPr>
    </w:p>
    <w:p w:rsidR="00545BBC" w:rsidRPr="00D84F41" w:rsidRDefault="00E07607"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6</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Organizacja świetlicy szkolnej</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E07607" w:rsidP="00545BBC">
      <w:pPr>
        <w:pStyle w:val="Akapitzlist"/>
        <w:spacing w:after="0"/>
        <w:ind w:left="0"/>
        <w:jc w:val="both"/>
        <w:rPr>
          <w:rFonts w:asciiTheme="minorHAnsi" w:hAnsiTheme="minorHAnsi"/>
          <w:sz w:val="24"/>
          <w:szCs w:val="24"/>
        </w:rPr>
      </w:pPr>
      <w:r w:rsidRPr="00D84F41">
        <w:rPr>
          <w:rFonts w:asciiTheme="minorHAnsi" w:hAnsiTheme="minorHAnsi"/>
          <w:b/>
          <w:color w:val="000000"/>
          <w:sz w:val="24"/>
          <w:szCs w:val="24"/>
        </w:rPr>
        <w:t>§ 27</w:t>
      </w:r>
      <w:r w:rsidR="00545BBC" w:rsidRPr="00D84F41">
        <w:rPr>
          <w:rFonts w:asciiTheme="minorHAnsi" w:hAnsiTheme="minorHAnsi"/>
          <w:b/>
          <w:color w:val="000000"/>
          <w:sz w:val="24"/>
          <w:szCs w:val="24"/>
        </w:rPr>
        <w:t xml:space="preserve">. </w:t>
      </w:r>
      <w:r w:rsidR="00545BBC" w:rsidRPr="00D84F41">
        <w:rPr>
          <w:rFonts w:asciiTheme="minorHAnsi" w:hAnsiTheme="minorHAnsi"/>
          <w:color w:val="000000"/>
          <w:sz w:val="24"/>
          <w:szCs w:val="24"/>
        </w:rPr>
        <w:t xml:space="preserve">1. Szkoła zapewnia zajęcia świetlicowe dla uczniów, którzy pozostają w szkole dłużej </w:t>
      </w:r>
      <w:r w:rsidR="00545BBC" w:rsidRPr="00D84F41">
        <w:rPr>
          <w:rFonts w:asciiTheme="minorHAnsi" w:hAnsiTheme="minorHAnsi"/>
          <w:sz w:val="24"/>
          <w:szCs w:val="24"/>
        </w:rPr>
        <w:t>ze względu na czas pracy ich rodziców – na wniosek rodziców lub ze względu na organizację dojazdu do szkoły lub ze względu na inne ważne okoliczności wymagające zapewnienia im opieki.</w:t>
      </w:r>
    </w:p>
    <w:p w:rsidR="00545BBC" w:rsidRPr="00D84F41" w:rsidRDefault="00545BBC" w:rsidP="00A67FD0">
      <w:pPr>
        <w:pStyle w:val="Akapitzlist"/>
        <w:numPr>
          <w:ilvl w:val="0"/>
          <w:numId w:val="43"/>
        </w:numPr>
        <w:spacing w:after="0"/>
        <w:jc w:val="both"/>
        <w:rPr>
          <w:rFonts w:asciiTheme="minorHAnsi" w:hAnsiTheme="minorHAnsi"/>
          <w:color w:val="000000"/>
          <w:sz w:val="24"/>
          <w:szCs w:val="24"/>
        </w:rPr>
      </w:pPr>
      <w:r w:rsidRPr="00D84F41">
        <w:rPr>
          <w:rFonts w:asciiTheme="minorHAnsi" w:hAnsiTheme="minorHAnsi"/>
          <w:color w:val="000000"/>
          <w:sz w:val="24"/>
          <w:szCs w:val="24"/>
        </w:rPr>
        <w:t>Podczas zajęć świetlicowych, zapewnia się uczniom:</w:t>
      </w:r>
    </w:p>
    <w:p w:rsidR="00545BBC" w:rsidRPr="00D84F41" w:rsidRDefault="00545BBC" w:rsidP="00A67FD0">
      <w:pPr>
        <w:pStyle w:val="Akapitzlist"/>
        <w:numPr>
          <w:ilvl w:val="1"/>
          <w:numId w:val="9"/>
        </w:numPr>
        <w:spacing w:after="0"/>
        <w:jc w:val="both"/>
        <w:rPr>
          <w:rFonts w:asciiTheme="minorHAnsi" w:hAnsiTheme="minorHAnsi"/>
          <w:sz w:val="24"/>
          <w:szCs w:val="24"/>
        </w:rPr>
      </w:pPr>
      <w:r w:rsidRPr="00D84F41">
        <w:rPr>
          <w:rFonts w:asciiTheme="minorHAnsi" w:hAnsiTheme="minorHAnsi"/>
          <w:color w:val="000000"/>
          <w:sz w:val="24"/>
          <w:szCs w:val="24"/>
        </w:rPr>
        <w:t xml:space="preserve">bezpieczeństwo i </w:t>
      </w:r>
      <w:r w:rsidRPr="00D84F41">
        <w:rPr>
          <w:rFonts w:asciiTheme="minorHAnsi" w:hAnsiTheme="minorHAnsi"/>
          <w:sz w:val="24"/>
          <w:szCs w:val="24"/>
        </w:rPr>
        <w:t>zorganizowaną opiekę wychowawczą;</w:t>
      </w:r>
    </w:p>
    <w:p w:rsidR="00545BBC" w:rsidRPr="00D84F41" w:rsidRDefault="00545BBC" w:rsidP="00A67FD0">
      <w:pPr>
        <w:pStyle w:val="Akapitzlist"/>
        <w:numPr>
          <w:ilvl w:val="1"/>
          <w:numId w:val="9"/>
        </w:numPr>
        <w:spacing w:after="0"/>
        <w:jc w:val="both"/>
        <w:rPr>
          <w:rFonts w:asciiTheme="minorHAnsi" w:hAnsiTheme="minorHAnsi"/>
          <w:sz w:val="24"/>
          <w:szCs w:val="24"/>
        </w:rPr>
      </w:pPr>
      <w:r w:rsidRPr="00D84F41">
        <w:rPr>
          <w:rFonts w:asciiTheme="minorHAnsi" w:hAnsiTheme="minorHAnsi"/>
          <w:sz w:val="24"/>
          <w:szCs w:val="24"/>
        </w:rPr>
        <w:t>pomoc w nauce;</w:t>
      </w:r>
    </w:p>
    <w:p w:rsidR="00545BBC" w:rsidRPr="00D84F41" w:rsidRDefault="00545BBC" w:rsidP="00A67FD0">
      <w:pPr>
        <w:pStyle w:val="Akapitzlist"/>
        <w:numPr>
          <w:ilvl w:val="1"/>
          <w:numId w:val="9"/>
        </w:numPr>
        <w:spacing w:after="0"/>
        <w:jc w:val="both"/>
        <w:rPr>
          <w:rFonts w:asciiTheme="minorHAnsi" w:hAnsiTheme="minorHAnsi"/>
          <w:sz w:val="24"/>
          <w:szCs w:val="24"/>
        </w:rPr>
      </w:pPr>
      <w:r w:rsidRPr="00D84F41">
        <w:rPr>
          <w:rFonts w:asciiTheme="minorHAnsi" w:hAnsiTheme="minorHAnsi"/>
          <w:sz w:val="24"/>
          <w:szCs w:val="24"/>
        </w:rPr>
        <w:t>odpowiednie warunki do nauki własnej i rekreacji,</w:t>
      </w:r>
      <w:r w:rsidRPr="00D84F41">
        <w:rPr>
          <w:rFonts w:asciiTheme="minorHAnsi" w:hAnsiTheme="minorHAnsi"/>
          <w:color w:val="000000"/>
          <w:sz w:val="24"/>
          <w:szCs w:val="24"/>
        </w:rPr>
        <w:t xml:space="preserve"> które uwzględniają potrzeby edukacyjne oraz rozwojowe dzieci i młodzieży, a także ich możliwości psychofizyczne.</w:t>
      </w:r>
    </w:p>
    <w:p w:rsidR="00545BBC" w:rsidRPr="00D84F41" w:rsidRDefault="00545BBC" w:rsidP="00A67FD0">
      <w:pPr>
        <w:pStyle w:val="Akapitzlist"/>
        <w:numPr>
          <w:ilvl w:val="0"/>
          <w:numId w:val="43"/>
        </w:numPr>
        <w:spacing w:after="0"/>
        <w:jc w:val="both"/>
        <w:rPr>
          <w:rFonts w:asciiTheme="minorHAnsi" w:hAnsiTheme="minorHAnsi"/>
          <w:sz w:val="24"/>
          <w:szCs w:val="24"/>
        </w:rPr>
      </w:pPr>
      <w:r w:rsidRPr="00D84F41">
        <w:rPr>
          <w:rFonts w:asciiTheme="minorHAnsi" w:hAnsiTheme="minorHAnsi"/>
          <w:color w:val="000000"/>
          <w:sz w:val="24"/>
          <w:szCs w:val="24"/>
        </w:rPr>
        <w:t>Świetlica  w szczególności organizuje:</w:t>
      </w:r>
    </w:p>
    <w:p w:rsidR="00545BBC" w:rsidRPr="00D84F41" w:rsidRDefault="00545BBC" w:rsidP="00545BBC">
      <w:pPr>
        <w:pStyle w:val="Akapitzlist"/>
        <w:spacing w:after="0"/>
        <w:jc w:val="both"/>
        <w:rPr>
          <w:rFonts w:asciiTheme="minorHAnsi" w:hAnsiTheme="minorHAnsi"/>
          <w:color w:val="000000"/>
          <w:sz w:val="24"/>
          <w:szCs w:val="24"/>
        </w:rPr>
      </w:pPr>
      <w:r w:rsidRPr="00D84F41">
        <w:rPr>
          <w:rFonts w:asciiTheme="minorHAnsi" w:hAnsiTheme="minorHAnsi"/>
          <w:color w:val="000000"/>
          <w:sz w:val="24"/>
          <w:szCs w:val="24"/>
        </w:rPr>
        <w:t xml:space="preserve">1) zajęcia rozwijające zainteresowania </w:t>
      </w:r>
      <w:r w:rsidRPr="00D84F41">
        <w:rPr>
          <w:rFonts w:asciiTheme="minorHAnsi" w:hAnsiTheme="minorHAnsi"/>
          <w:sz w:val="24"/>
          <w:szCs w:val="24"/>
        </w:rPr>
        <w:t xml:space="preserve">i uzdolnienia </w:t>
      </w:r>
      <w:r w:rsidRPr="00D84F41">
        <w:rPr>
          <w:rFonts w:asciiTheme="minorHAnsi" w:hAnsiTheme="minorHAnsi"/>
          <w:color w:val="000000"/>
          <w:sz w:val="24"/>
          <w:szCs w:val="24"/>
        </w:rPr>
        <w:t>uczniów</w:t>
      </w:r>
      <w:r w:rsidRPr="00D84F41">
        <w:rPr>
          <w:rFonts w:asciiTheme="minorHAnsi" w:hAnsiTheme="minorHAnsi"/>
          <w:sz w:val="24"/>
          <w:szCs w:val="24"/>
        </w:rPr>
        <w:t xml:space="preserve"> poprzez organizowanie zajęć w tym zakresie</w:t>
      </w:r>
      <w:r w:rsidRPr="00D84F41">
        <w:rPr>
          <w:rFonts w:asciiTheme="minorHAnsi" w:hAnsiTheme="minorHAnsi"/>
          <w:color w:val="000000"/>
          <w:sz w:val="24"/>
          <w:szCs w:val="24"/>
        </w:rPr>
        <w:t>;</w:t>
      </w:r>
    </w:p>
    <w:p w:rsidR="00545BBC" w:rsidRPr="00D84F41" w:rsidRDefault="00545BBC" w:rsidP="00545BBC">
      <w:pPr>
        <w:pStyle w:val="Akapitzlist"/>
        <w:spacing w:after="0"/>
        <w:jc w:val="both"/>
        <w:rPr>
          <w:rFonts w:asciiTheme="minorHAnsi" w:hAnsiTheme="minorHAnsi"/>
          <w:color w:val="000000"/>
          <w:sz w:val="24"/>
          <w:szCs w:val="24"/>
        </w:rPr>
      </w:pPr>
      <w:r w:rsidRPr="00D84F41">
        <w:rPr>
          <w:rFonts w:asciiTheme="minorHAnsi" w:hAnsiTheme="minorHAnsi"/>
          <w:color w:val="000000"/>
          <w:sz w:val="24"/>
          <w:szCs w:val="24"/>
        </w:rPr>
        <w:t>2) zajęcia zapewniające prawidłowy rozwój fizyczny;</w:t>
      </w:r>
    </w:p>
    <w:p w:rsidR="00545BBC" w:rsidRPr="00D84F41" w:rsidRDefault="00545BBC" w:rsidP="00545BBC">
      <w:pPr>
        <w:pStyle w:val="Akapitzlist"/>
        <w:spacing w:after="0"/>
        <w:jc w:val="both"/>
        <w:rPr>
          <w:rFonts w:asciiTheme="minorHAnsi" w:hAnsiTheme="minorHAnsi"/>
          <w:sz w:val="24"/>
          <w:szCs w:val="24"/>
        </w:rPr>
      </w:pPr>
      <w:r w:rsidRPr="00D84F41">
        <w:rPr>
          <w:rFonts w:asciiTheme="minorHAnsi" w:hAnsiTheme="minorHAnsi"/>
          <w:color w:val="000000"/>
          <w:sz w:val="24"/>
          <w:szCs w:val="24"/>
        </w:rPr>
        <w:t xml:space="preserve">3) </w:t>
      </w:r>
      <w:r w:rsidRPr="00D84F41">
        <w:rPr>
          <w:rFonts w:asciiTheme="minorHAnsi" w:hAnsiTheme="minorHAnsi"/>
          <w:sz w:val="24"/>
          <w:szCs w:val="24"/>
        </w:rPr>
        <w:t>pomoc uczniom w przygotowaniu się do lekcji, odrabianiu zadań domowych;</w:t>
      </w:r>
    </w:p>
    <w:p w:rsidR="00545BBC" w:rsidRPr="00D84F41" w:rsidRDefault="00545BBC" w:rsidP="00545BBC">
      <w:pPr>
        <w:pStyle w:val="Akapitzlist"/>
        <w:spacing w:after="0"/>
        <w:jc w:val="both"/>
        <w:rPr>
          <w:rFonts w:asciiTheme="minorHAnsi" w:hAnsiTheme="minorHAnsi"/>
          <w:sz w:val="24"/>
          <w:szCs w:val="24"/>
        </w:rPr>
      </w:pPr>
      <w:r w:rsidRPr="00D84F41">
        <w:rPr>
          <w:rFonts w:asciiTheme="minorHAnsi" w:hAnsiTheme="minorHAnsi"/>
          <w:color w:val="000000"/>
          <w:sz w:val="24"/>
          <w:szCs w:val="24"/>
        </w:rPr>
        <w:t>4)</w:t>
      </w:r>
      <w:r w:rsidRPr="00D84F41">
        <w:rPr>
          <w:rFonts w:asciiTheme="minorHAnsi" w:hAnsiTheme="minorHAnsi"/>
          <w:sz w:val="24"/>
          <w:szCs w:val="24"/>
        </w:rPr>
        <w:t xml:space="preserve"> wyrównywanie szans edukacyjnych;</w:t>
      </w:r>
    </w:p>
    <w:p w:rsidR="00545BBC" w:rsidRPr="00D84F41" w:rsidRDefault="00545BBC" w:rsidP="00545BBC">
      <w:pPr>
        <w:pStyle w:val="Akapitzlist"/>
        <w:spacing w:after="0"/>
        <w:jc w:val="both"/>
        <w:rPr>
          <w:rFonts w:asciiTheme="minorHAnsi" w:hAnsiTheme="minorHAnsi"/>
          <w:sz w:val="24"/>
          <w:szCs w:val="24"/>
        </w:rPr>
      </w:pPr>
      <w:r w:rsidRPr="00D84F41">
        <w:rPr>
          <w:rFonts w:asciiTheme="minorHAnsi" w:hAnsiTheme="minorHAnsi"/>
          <w:color w:val="000000"/>
          <w:sz w:val="24"/>
          <w:szCs w:val="24"/>
        </w:rPr>
        <w:t>5)</w:t>
      </w:r>
      <w:r w:rsidRPr="00D84F41">
        <w:rPr>
          <w:rFonts w:asciiTheme="minorHAnsi" w:hAnsiTheme="minorHAnsi"/>
          <w:sz w:val="24"/>
          <w:szCs w:val="24"/>
        </w:rPr>
        <w:t xml:space="preserve"> zajęcia o charakterze wychowawczo-profilaktycznym;</w:t>
      </w:r>
    </w:p>
    <w:p w:rsidR="00545BBC" w:rsidRPr="00D84F41" w:rsidRDefault="00545BBC" w:rsidP="00545BBC">
      <w:pPr>
        <w:pStyle w:val="Akapitzlist"/>
        <w:spacing w:after="0"/>
        <w:jc w:val="both"/>
        <w:rPr>
          <w:rFonts w:asciiTheme="minorHAnsi" w:hAnsiTheme="minorHAnsi"/>
          <w:sz w:val="24"/>
          <w:szCs w:val="24"/>
        </w:rPr>
      </w:pPr>
      <w:r w:rsidRPr="00D84F41">
        <w:rPr>
          <w:rFonts w:asciiTheme="minorHAnsi" w:hAnsiTheme="minorHAnsi"/>
          <w:color w:val="000000"/>
          <w:sz w:val="24"/>
          <w:szCs w:val="24"/>
        </w:rPr>
        <w:t xml:space="preserve">6) </w:t>
      </w:r>
      <w:r w:rsidRPr="00D84F41">
        <w:rPr>
          <w:rFonts w:asciiTheme="minorHAnsi" w:hAnsiTheme="minorHAnsi"/>
          <w:sz w:val="24"/>
          <w:szCs w:val="24"/>
        </w:rPr>
        <w:t>gry i zabawy ruchowe oraz inne formy kultury fizycznej w pomieszczeniach i na świeżym powietrzu, mających na celu prawidłowy rozwój fizyczny ucznia;</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color w:val="000000"/>
          <w:sz w:val="24"/>
          <w:szCs w:val="24"/>
        </w:rPr>
        <w:t xml:space="preserve">7) </w:t>
      </w:r>
      <w:r w:rsidRPr="00D84F41">
        <w:rPr>
          <w:rFonts w:asciiTheme="minorHAnsi" w:hAnsiTheme="minorHAnsi"/>
          <w:sz w:val="24"/>
          <w:szCs w:val="24"/>
        </w:rPr>
        <w:t xml:space="preserve">warunki organizowania kulturalnej rozrywki, kształtowanie nawyków </w:t>
      </w:r>
      <w:r w:rsidRPr="00D84F41">
        <w:rPr>
          <w:rFonts w:asciiTheme="minorHAnsi" w:hAnsiTheme="minorHAnsi"/>
          <w:sz w:val="24"/>
          <w:szCs w:val="24"/>
        </w:rPr>
        <w:br/>
        <w:t>kultury życia codziennego;</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color w:val="000000"/>
          <w:sz w:val="24"/>
          <w:szCs w:val="24"/>
        </w:rPr>
        <w:t xml:space="preserve">8) </w:t>
      </w:r>
      <w:r w:rsidRPr="00D84F41">
        <w:rPr>
          <w:rFonts w:asciiTheme="minorHAnsi" w:hAnsiTheme="minorHAnsi"/>
          <w:sz w:val="24"/>
          <w:szCs w:val="24"/>
        </w:rPr>
        <w:t>zajęcia wyrabiające nawyki higieny, czystości; promuje zdrowy styl życia;</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9) zajęcia rozwijające samodzielność, samorządność i aktywność społeczną;</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10) zajęcia kształtujące umiejętności współdziałania w grupie rówieśniczej;</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11) udział uczniów w różnych imprezach i konkursach;</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12) współpracę z rodzicami i nauczycielami dzieci uczęszczających do świetlicy szkolnej, także z pedagogiem, psychologiem, logopedą, terapeutami pedagogicznymi;</w:t>
      </w:r>
    </w:p>
    <w:p w:rsidR="00545BBC" w:rsidRPr="00D84F41" w:rsidRDefault="00545BBC" w:rsidP="00545BBC">
      <w:pPr>
        <w:pStyle w:val="Akapitzlist"/>
        <w:tabs>
          <w:tab w:val="left" w:pos="567"/>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13) współpracę ze środowiskiem lokalnym. </w:t>
      </w:r>
    </w:p>
    <w:p w:rsidR="00545BBC" w:rsidRPr="00D84F41" w:rsidRDefault="00545BBC" w:rsidP="00A67FD0">
      <w:pPr>
        <w:pStyle w:val="Akapitzlist"/>
        <w:numPr>
          <w:ilvl w:val="0"/>
          <w:numId w:val="43"/>
        </w:numPr>
        <w:spacing w:after="0"/>
        <w:jc w:val="both"/>
        <w:rPr>
          <w:rFonts w:asciiTheme="minorHAnsi" w:hAnsiTheme="minorHAnsi"/>
          <w:color w:val="000000"/>
          <w:sz w:val="24"/>
          <w:szCs w:val="24"/>
        </w:rPr>
      </w:pPr>
      <w:r w:rsidRPr="00D84F41">
        <w:rPr>
          <w:rFonts w:asciiTheme="minorHAnsi" w:hAnsiTheme="minorHAnsi"/>
          <w:color w:val="000000"/>
          <w:sz w:val="24"/>
          <w:szCs w:val="24"/>
        </w:rPr>
        <w:t xml:space="preserve">Zajęcia w świetlicy organizowane są po zgłoszeniu takiej potrzeby przez rodziców dla grupy </w:t>
      </w:r>
      <w:r w:rsidR="0079737C">
        <w:rPr>
          <w:rFonts w:asciiTheme="minorHAnsi" w:hAnsiTheme="minorHAnsi"/>
          <w:color w:val="000000"/>
          <w:sz w:val="24"/>
          <w:szCs w:val="24"/>
        </w:rPr>
        <w:t>najwyżej</w:t>
      </w:r>
      <w:r w:rsidRPr="00D84F41">
        <w:rPr>
          <w:rFonts w:asciiTheme="minorHAnsi" w:hAnsiTheme="minorHAnsi"/>
          <w:color w:val="000000"/>
          <w:sz w:val="24"/>
          <w:szCs w:val="24"/>
        </w:rPr>
        <w:t xml:space="preserve"> 25 uczniów. </w:t>
      </w:r>
    </w:p>
    <w:p w:rsidR="00545BBC" w:rsidRPr="00D84F41" w:rsidRDefault="00545BBC" w:rsidP="00A67FD0">
      <w:pPr>
        <w:pStyle w:val="Akapitzlist"/>
        <w:numPr>
          <w:ilvl w:val="0"/>
          <w:numId w:val="43"/>
        </w:numPr>
        <w:spacing w:after="0"/>
        <w:jc w:val="both"/>
        <w:rPr>
          <w:rFonts w:asciiTheme="minorHAnsi" w:hAnsiTheme="minorHAnsi"/>
          <w:color w:val="000000"/>
          <w:sz w:val="24"/>
          <w:szCs w:val="24"/>
        </w:rPr>
      </w:pPr>
      <w:r w:rsidRPr="00D84F41">
        <w:rPr>
          <w:rFonts w:asciiTheme="minorHAnsi" w:hAnsiTheme="minorHAnsi"/>
          <w:color w:val="000000"/>
          <w:sz w:val="24"/>
          <w:szCs w:val="24"/>
        </w:rPr>
        <w:t xml:space="preserve">Zajęcia świetlicowe prowadzone są w grupach wychowawczych, w których liczba uczniów nie powinna przekraczać 25. </w:t>
      </w:r>
    </w:p>
    <w:p w:rsidR="00545BBC" w:rsidRPr="00D84F41" w:rsidRDefault="00545BBC" w:rsidP="00A67FD0">
      <w:pPr>
        <w:pStyle w:val="Akapitzlist"/>
        <w:numPr>
          <w:ilvl w:val="0"/>
          <w:numId w:val="43"/>
        </w:numPr>
        <w:spacing w:after="0"/>
        <w:jc w:val="both"/>
        <w:rPr>
          <w:rFonts w:asciiTheme="minorHAnsi" w:hAnsiTheme="minorHAnsi"/>
          <w:color w:val="000000"/>
          <w:sz w:val="24"/>
          <w:szCs w:val="24"/>
        </w:rPr>
      </w:pPr>
      <w:r w:rsidRPr="00D84F41">
        <w:rPr>
          <w:rFonts w:asciiTheme="minorHAnsi" w:hAnsiTheme="minorHAnsi"/>
          <w:sz w:val="24"/>
          <w:szCs w:val="24"/>
        </w:rPr>
        <w:t>Świetlica realizuje działania na podstawie corocznie sporządzanego planu pracy zatwierdzanego przez dyrektora szkoły.</w:t>
      </w:r>
    </w:p>
    <w:p w:rsidR="00545BBC" w:rsidRPr="00D84F41" w:rsidRDefault="00545BBC" w:rsidP="00A67FD0">
      <w:pPr>
        <w:pStyle w:val="Akapitzlist"/>
        <w:numPr>
          <w:ilvl w:val="0"/>
          <w:numId w:val="43"/>
        </w:numPr>
        <w:autoSpaceDE w:val="0"/>
        <w:autoSpaceDN w:val="0"/>
        <w:spacing w:after="0"/>
        <w:ind w:left="567" w:hanging="283"/>
        <w:contextualSpacing w:val="0"/>
        <w:jc w:val="both"/>
        <w:rPr>
          <w:rFonts w:asciiTheme="minorHAnsi" w:hAnsiTheme="minorHAnsi"/>
          <w:sz w:val="24"/>
          <w:szCs w:val="24"/>
        </w:rPr>
      </w:pPr>
      <w:r w:rsidRPr="00D84F41">
        <w:rPr>
          <w:rFonts w:asciiTheme="minorHAnsi" w:hAnsiTheme="minorHAnsi"/>
          <w:sz w:val="24"/>
          <w:szCs w:val="24"/>
        </w:rPr>
        <w:t xml:space="preserve">W planie pracy świetlicy występują następujące formy zajęć: czytelnicze, </w:t>
      </w:r>
      <w:r w:rsidRPr="00D84F41">
        <w:rPr>
          <w:rFonts w:asciiTheme="minorHAnsi" w:hAnsiTheme="minorHAnsi"/>
          <w:sz w:val="24"/>
          <w:szCs w:val="24"/>
        </w:rPr>
        <w:br/>
        <w:t xml:space="preserve">plastyczno–techniczne, umuzykalniające, małe formy teatralne, gry i zabawy, zajęcia </w:t>
      </w:r>
      <w:r w:rsidRPr="00D84F41">
        <w:rPr>
          <w:rFonts w:asciiTheme="minorHAnsi" w:hAnsiTheme="minorHAnsi"/>
          <w:sz w:val="24"/>
          <w:szCs w:val="24"/>
        </w:rPr>
        <w:br/>
        <w:t xml:space="preserve">rekreacyjno–sportowe, zajęcia rozwijające zainteresowania i zdolności. </w:t>
      </w:r>
    </w:p>
    <w:p w:rsidR="00545BBC" w:rsidRPr="00D84F41" w:rsidRDefault="00545BBC" w:rsidP="00A67FD0">
      <w:pPr>
        <w:pStyle w:val="Akapitzlist"/>
        <w:numPr>
          <w:ilvl w:val="0"/>
          <w:numId w:val="43"/>
        </w:numPr>
        <w:autoSpaceDE w:val="0"/>
        <w:autoSpaceDN w:val="0"/>
        <w:spacing w:after="0"/>
        <w:ind w:left="567" w:hanging="283"/>
        <w:contextualSpacing w:val="0"/>
        <w:jc w:val="both"/>
        <w:rPr>
          <w:rFonts w:asciiTheme="minorHAnsi" w:hAnsiTheme="minorHAnsi"/>
          <w:sz w:val="24"/>
          <w:szCs w:val="24"/>
        </w:rPr>
      </w:pPr>
      <w:r w:rsidRPr="00D84F41">
        <w:rPr>
          <w:rFonts w:asciiTheme="minorHAnsi" w:hAnsiTheme="minorHAnsi"/>
          <w:sz w:val="24"/>
          <w:szCs w:val="24"/>
        </w:rPr>
        <w:t>Nauczyciele świetlicy prowadzą dokumentację pracy opiekuńczo-wychowawczej zgodnie z obowiązującymi przepisami.</w:t>
      </w:r>
    </w:p>
    <w:p w:rsidR="00545BBC" w:rsidRPr="00D84F41" w:rsidRDefault="00545BBC" w:rsidP="00A67FD0">
      <w:pPr>
        <w:pStyle w:val="Akapitzlist"/>
        <w:numPr>
          <w:ilvl w:val="0"/>
          <w:numId w:val="43"/>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Godziny pracy świetlicy szkolnej na dany rok szkolny ustala dyrektor szkoły </w:t>
      </w:r>
      <w:r w:rsidRPr="00D84F41">
        <w:rPr>
          <w:rFonts w:asciiTheme="minorHAnsi" w:hAnsiTheme="minorHAnsi"/>
          <w:sz w:val="24"/>
          <w:szCs w:val="24"/>
        </w:rPr>
        <w:br/>
        <w:t>w porozumieniu z organem prowadzącym, uwzględniając tygodniowy rozkład zajęć, potrzeby rodziców  i uczniów korzystających z zajęć świetlicowych.</w:t>
      </w:r>
    </w:p>
    <w:p w:rsidR="00545BBC" w:rsidRPr="00D84F41" w:rsidRDefault="00545BBC" w:rsidP="00A67FD0">
      <w:pPr>
        <w:pStyle w:val="Akapitzlist"/>
        <w:numPr>
          <w:ilvl w:val="0"/>
          <w:numId w:val="43"/>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Informacje na temat godziny pracy świetlicy podawane są do publicznej wiadomości na początku roku szkolnego.</w:t>
      </w:r>
    </w:p>
    <w:p w:rsidR="00545BBC" w:rsidRPr="00D84F41" w:rsidRDefault="00545BBC" w:rsidP="00A67FD0">
      <w:pPr>
        <w:pStyle w:val="Akapitzlist"/>
        <w:numPr>
          <w:ilvl w:val="0"/>
          <w:numId w:val="43"/>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Rodzice składają wniosek o zapisanie dziecka do świetlicy do sekretariatu szkoły. Wzór obowiązującego wniosku określa dyrektor szkoły.</w:t>
      </w:r>
    </w:p>
    <w:p w:rsidR="00545BBC" w:rsidRPr="00D84F41" w:rsidRDefault="00545BBC" w:rsidP="00A67FD0">
      <w:pPr>
        <w:pStyle w:val="Akapitzlist"/>
        <w:numPr>
          <w:ilvl w:val="0"/>
          <w:numId w:val="43"/>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Wnioski o przyjęcie do świetlicy składa się w ciągu 2 tygodni od przyjęcia dziecka do szkoły. W uzasadnionych przypadkach wniosek można złożyć także w innym terminie.</w:t>
      </w:r>
    </w:p>
    <w:p w:rsidR="00545BBC" w:rsidRPr="00D84F41" w:rsidRDefault="00545BBC" w:rsidP="00A67FD0">
      <w:pPr>
        <w:pStyle w:val="Akapitzlist"/>
        <w:numPr>
          <w:ilvl w:val="0"/>
          <w:numId w:val="43"/>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W świetlicy obowiązuje regulamin, z którym rodzice i uczniowie mają obowiązek zapoznania się.</w:t>
      </w:r>
    </w:p>
    <w:p w:rsidR="00545BBC" w:rsidRPr="00D84F41" w:rsidRDefault="00545BBC" w:rsidP="00A67FD0">
      <w:pPr>
        <w:pStyle w:val="Akapitzlist"/>
        <w:numPr>
          <w:ilvl w:val="0"/>
          <w:numId w:val="43"/>
        </w:numPr>
        <w:tabs>
          <w:tab w:val="left" w:pos="426"/>
          <w:tab w:val="left" w:pos="851"/>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W szkole może funkcjonować świetlica socjoterapeutyczna – po uzgodnieniu </w:t>
      </w:r>
      <w:r w:rsidRPr="00D84F41">
        <w:rPr>
          <w:rFonts w:asciiTheme="minorHAnsi" w:hAnsiTheme="minorHAnsi"/>
          <w:sz w:val="24"/>
          <w:szCs w:val="24"/>
        </w:rPr>
        <w:br/>
        <w:t>z organem prowadzącym.</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E07607"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7</w:t>
      </w:r>
    </w:p>
    <w:p w:rsidR="00E0040B" w:rsidRPr="00FF6A56" w:rsidRDefault="00E0040B" w:rsidP="00E0040B">
      <w:pPr>
        <w:spacing w:after="0" w:line="360" w:lineRule="auto"/>
        <w:jc w:val="center"/>
        <w:rPr>
          <w:rFonts w:asciiTheme="minorHAnsi" w:hAnsiTheme="minorHAnsi"/>
          <w:b/>
          <w:sz w:val="24"/>
          <w:szCs w:val="24"/>
        </w:rPr>
      </w:pPr>
      <w:r w:rsidRPr="00FF6A56">
        <w:rPr>
          <w:rFonts w:asciiTheme="minorHAnsi" w:hAnsiTheme="minorHAnsi"/>
          <w:b/>
          <w:sz w:val="24"/>
          <w:szCs w:val="24"/>
        </w:rPr>
        <w:t>Stoł</w:t>
      </w:r>
      <w:r w:rsidR="00FF6A56" w:rsidRPr="00FF6A56">
        <w:rPr>
          <w:rFonts w:asciiTheme="minorHAnsi" w:hAnsiTheme="minorHAnsi"/>
          <w:b/>
          <w:sz w:val="24"/>
          <w:szCs w:val="24"/>
        </w:rPr>
        <w:t>ówka, szatnia i gabinet higienistki szkolnej.</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E07607" w:rsidP="00545BBC">
      <w:pPr>
        <w:pStyle w:val="Akapitzlist"/>
        <w:spacing w:after="0"/>
        <w:ind w:left="567" w:hanging="567"/>
        <w:jc w:val="both"/>
        <w:rPr>
          <w:rFonts w:asciiTheme="minorHAnsi" w:hAnsiTheme="minorHAnsi"/>
          <w:sz w:val="24"/>
          <w:szCs w:val="24"/>
        </w:rPr>
      </w:pPr>
      <w:r w:rsidRPr="00D84F41">
        <w:rPr>
          <w:rFonts w:asciiTheme="minorHAnsi" w:hAnsiTheme="minorHAnsi"/>
          <w:b/>
          <w:color w:val="000000"/>
          <w:sz w:val="24"/>
          <w:szCs w:val="24"/>
        </w:rPr>
        <w:t>§ 28</w:t>
      </w:r>
      <w:r w:rsidR="00545BBC" w:rsidRPr="00D84F41">
        <w:rPr>
          <w:rFonts w:asciiTheme="minorHAnsi" w:hAnsiTheme="minorHAnsi"/>
          <w:b/>
          <w:color w:val="000000"/>
          <w:sz w:val="24"/>
          <w:szCs w:val="24"/>
        </w:rPr>
        <w:t xml:space="preserve">. </w:t>
      </w:r>
      <w:r w:rsidR="00545BBC" w:rsidRPr="00D84F41">
        <w:rPr>
          <w:rFonts w:asciiTheme="minorHAnsi" w:hAnsiTheme="minorHAnsi"/>
          <w:sz w:val="24"/>
          <w:szCs w:val="24"/>
        </w:rPr>
        <w:t>1. W celu realizacji zadań opiekuńczych i wspomagania prawidłowego rozwoju uczniów w szkole może być zorganizowana stołówka.</w:t>
      </w:r>
    </w:p>
    <w:p w:rsidR="00545BBC" w:rsidRPr="00D84F41" w:rsidRDefault="00545BBC" w:rsidP="00A67FD0">
      <w:pPr>
        <w:pStyle w:val="Akapitzlist"/>
        <w:numPr>
          <w:ilvl w:val="0"/>
          <w:numId w:val="56"/>
        </w:numPr>
        <w:spacing w:after="0"/>
        <w:jc w:val="both"/>
        <w:rPr>
          <w:rFonts w:asciiTheme="minorHAnsi" w:hAnsiTheme="minorHAnsi"/>
          <w:color w:val="000000"/>
          <w:sz w:val="24"/>
          <w:szCs w:val="24"/>
        </w:rPr>
      </w:pPr>
      <w:r w:rsidRPr="00D84F41">
        <w:rPr>
          <w:rFonts w:asciiTheme="minorHAnsi" w:hAnsiTheme="minorHAnsi"/>
          <w:color w:val="000000"/>
          <w:sz w:val="24"/>
          <w:szCs w:val="24"/>
        </w:rPr>
        <w:t xml:space="preserve">Koszty prowadzenia stołówki pokrywa organ prowadzący szkołę, w tym wynagrodzenie i pochodne pracowników obsługi kuchni, których liczba jest corocznie zatwierdzana przez ten organ  w arkuszu organizacyjnym szkoły. </w:t>
      </w:r>
    </w:p>
    <w:p w:rsidR="00545BBC" w:rsidRPr="00D84F41" w:rsidRDefault="00545BBC" w:rsidP="00A67FD0">
      <w:pPr>
        <w:widowControl w:val="0"/>
        <w:numPr>
          <w:ilvl w:val="0"/>
          <w:numId w:val="56"/>
        </w:numPr>
        <w:tabs>
          <w:tab w:val="left" w:pos="851"/>
        </w:tabs>
        <w:overflowPunct w:val="0"/>
        <w:autoSpaceDE w:val="0"/>
        <w:autoSpaceDN w:val="0"/>
        <w:spacing w:after="0"/>
        <w:ind w:left="567" w:firstLine="0"/>
        <w:jc w:val="both"/>
        <w:rPr>
          <w:rFonts w:asciiTheme="minorHAnsi" w:hAnsiTheme="minorHAnsi" w:cs="Calibri"/>
          <w:sz w:val="24"/>
          <w:szCs w:val="24"/>
        </w:rPr>
      </w:pPr>
      <w:r w:rsidRPr="00D84F41">
        <w:rPr>
          <w:rFonts w:asciiTheme="minorHAnsi" w:hAnsiTheme="minorHAnsi" w:cs="Calibri"/>
          <w:sz w:val="24"/>
          <w:szCs w:val="24"/>
        </w:rPr>
        <w:t xml:space="preserve">Korzystanie z posiłków w stołówce szkolnej jest odpłatne. </w:t>
      </w:r>
    </w:p>
    <w:p w:rsidR="00545BBC" w:rsidRPr="00D84F41" w:rsidRDefault="00545BBC" w:rsidP="00A67FD0">
      <w:pPr>
        <w:widowControl w:val="0"/>
        <w:numPr>
          <w:ilvl w:val="0"/>
          <w:numId w:val="56"/>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 xml:space="preserve">Warunki korzystania ze stołówki szkolnej, w tym wysokość opłat za posiłki, ustala dyrektor szkoły w drodze wewnętrznego zarządzenia w porozumieniu z organem prowadzącym szkołę. </w:t>
      </w:r>
    </w:p>
    <w:p w:rsidR="00545BBC" w:rsidRPr="00D84F41" w:rsidRDefault="00545BBC" w:rsidP="00A67FD0">
      <w:pPr>
        <w:widowControl w:val="0"/>
        <w:numPr>
          <w:ilvl w:val="0"/>
          <w:numId w:val="56"/>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 xml:space="preserve">Organ prowadzący szkołę może zwolnić rodziców z całości lub części opłat, o których mowa w ust. 3.: </w:t>
      </w:r>
    </w:p>
    <w:p w:rsidR="00545BBC" w:rsidRPr="00D84F41" w:rsidRDefault="00545BBC" w:rsidP="00A67FD0">
      <w:pPr>
        <w:pStyle w:val="Default"/>
        <w:numPr>
          <w:ilvl w:val="0"/>
          <w:numId w:val="54"/>
        </w:numPr>
        <w:suppressAutoHyphens/>
        <w:adjustRightInd/>
        <w:spacing w:line="276" w:lineRule="auto"/>
        <w:ind w:left="1134" w:hanging="283"/>
        <w:jc w:val="both"/>
        <w:textAlignment w:val="baseline"/>
        <w:rPr>
          <w:rFonts w:asciiTheme="minorHAnsi" w:hAnsiTheme="minorHAnsi" w:cs="Calibri"/>
        </w:rPr>
      </w:pPr>
      <w:r w:rsidRPr="00D84F41">
        <w:rPr>
          <w:rFonts w:asciiTheme="minorHAnsi" w:hAnsiTheme="minorHAnsi" w:cs="Calibri"/>
        </w:rPr>
        <w:t>w przypadku szczególnie trudnej sytuacji materialnej rodziny;</w:t>
      </w:r>
    </w:p>
    <w:p w:rsidR="00545BBC" w:rsidRPr="00D84F41" w:rsidRDefault="00545BBC" w:rsidP="00A67FD0">
      <w:pPr>
        <w:pStyle w:val="Default"/>
        <w:numPr>
          <w:ilvl w:val="0"/>
          <w:numId w:val="54"/>
        </w:numPr>
        <w:suppressAutoHyphens/>
        <w:adjustRightInd/>
        <w:spacing w:line="276" w:lineRule="auto"/>
        <w:ind w:left="1134" w:hanging="283"/>
        <w:jc w:val="both"/>
        <w:textAlignment w:val="baseline"/>
        <w:rPr>
          <w:rFonts w:asciiTheme="minorHAnsi" w:hAnsiTheme="minorHAnsi" w:cs="Calibri"/>
        </w:rPr>
      </w:pPr>
      <w:r w:rsidRPr="00D84F41">
        <w:rPr>
          <w:rFonts w:asciiTheme="minorHAnsi" w:hAnsiTheme="minorHAnsi" w:cs="Calibri"/>
        </w:rPr>
        <w:t>w szczególnie uzasadnionych przypadkach losowych.</w:t>
      </w:r>
    </w:p>
    <w:p w:rsidR="00545BBC" w:rsidRPr="00D84F41" w:rsidRDefault="00545BBC" w:rsidP="00A67FD0">
      <w:pPr>
        <w:widowControl w:val="0"/>
        <w:numPr>
          <w:ilvl w:val="0"/>
          <w:numId w:val="56"/>
        </w:numPr>
        <w:tabs>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W szkole, w celu ułatwienia uczniom korzystania ze stołówki szkolnej, ustala</w:t>
      </w:r>
      <w:r w:rsidR="00E07607" w:rsidRPr="00D84F41">
        <w:rPr>
          <w:rFonts w:asciiTheme="minorHAnsi" w:hAnsiTheme="minorHAnsi" w:cs="Calibri"/>
          <w:sz w:val="24"/>
          <w:szCs w:val="24"/>
        </w:rPr>
        <w:t xml:space="preserve"> się </w:t>
      </w:r>
      <w:r w:rsidR="00E07607" w:rsidRPr="00D84F41">
        <w:rPr>
          <w:rFonts w:asciiTheme="minorHAnsi" w:hAnsiTheme="minorHAnsi" w:cs="Calibri"/>
          <w:sz w:val="24"/>
          <w:szCs w:val="24"/>
        </w:rPr>
        <w:br/>
        <w:t>w szkole przerwy obiadowe.</w:t>
      </w:r>
    </w:p>
    <w:p w:rsidR="00545BBC" w:rsidRPr="003514C4" w:rsidRDefault="00545BBC" w:rsidP="00A67FD0">
      <w:pPr>
        <w:widowControl w:val="0"/>
        <w:numPr>
          <w:ilvl w:val="0"/>
          <w:numId w:val="56"/>
        </w:numPr>
        <w:tabs>
          <w:tab w:val="left" w:pos="851"/>
        </w:tabs>
        <w:overflowPunct w:val="0"/>
        <w:autoSpaceDE w:val="0"/>
        <w:autoSpaceDN w:val="0"/>
        <w:spacing w:after="0"/>
        <w:ind w:left="851" w:hanging="284"/>
        <w:jc w:val="both"/>
        <w:rPr>
          <w:rFonts w:asciiTheme="minorHAnsi" w:hAnsiTheme="minorHAnsi" w:cs="Calibri"/>
          <w:b/>
          <w:sz w:val="24"/>
          <w:szCs w:val="24"/>
        </w:rPr>
      </w:pPr>
      <w:r w:rsidRPr="003514C4">
        <w:rPr>
          <w:rFonts w:asciiTheme="minorHAnsi" w:hAnsiTheme="minorHAnsi" w:cs="Calibri"/>
          <w:b/>
          <w:sz w:val="24"/>
          <w:szCs w:val="24"/>
        </w:rPr>
        <w:t>W celu zapewnienia uczniom bezpiecznyc</w:t>
      </w:r>
      <w:r w:rsidR="00FF6A56" w:rsidRPr="003514C4">
        <w:rPr>
          <w:rFonts w:asciiTheme="minorHAnsi" w:hAnsiTheme="minorHAnsi" w:cs="Calibri"/>
          <w:b/>
          <w:sz w:val="24"/>
          <w:szCs w:val="24"/>
        </w:rPr>
        <w:t xml:space="preserve">h warunków spożywania posiłków dzieci </w:t>
      </w:r>
      <w:r w:rsidR="003514C4" w:rsidRPr="003514C4">
        <w:rPr>
          <w:rFonts w:asciiTheme="minorHAnsi" w:hAnsiTheme="minorHAnsi" w:cs="Calibri"/>
          <w:b/>
          <w:sz w:val="24"/>
          <w:szCs w:val="24"/>
        </w:rPr>
        <w:t>z punktu przedszkolnego, oddziału przedszkolnego i klas I-III zostają pod opieka wychowawców. Na stołówce szkolnej jest zorganizowany dyżur uczniowski zgodnie z ustalonym grafikiem.</w:t>
      </w:r>
      <w:r w:rsidRPr="003514C4">
        <w:rPr>
          <w:rFonts w:asciiTheme="minorHAnsi" w:hAnsiTheme="minorHAnsi" w:cs="Calibri"/>
          <w:b/>
          <w:sz w:val="24"/>
          <w:szCs w:val="24"/>
        </w:rPr>
        <w:t xml:space="preserve"> </w:t>
      </w:r>
    </w:p>
    <w:p w:rsidR="00545BBC" w:rsidRDefault="003514C4" w:rsidP="00A67FD0">
      <w:pPr>
        <w:widowControl w:val="0"/>
        <w:numPr>
          <w:ilvl w:val="0"/>
          <w:numId w:val="56"/>
        </w:numPr>
        <w:tabs>
          <w:tab w:val="left" w:pos="851"/>
        </w:tabs>
        <w:overflowPunct w:val="0"/>
        <w:autoSpaceDE w:val="0"/>
        <w:autoSpaceDN w:val="0"/>
        <w:spacing w:after="0"/>
        <w:ind w:left="851" w:hanging="284"/>
        <w:jc w:val="both"/>
        <w:rPr>
          <w:rFonts w:asciiTheme="minorHAnsi" w:hAnsiTheme="minorHAnsi" w:cs="Calibri"/>
          <w:sz w:val="24"/>
          <w:szCs w:val="24"/>
        </w:rPr>
      </w:pPr>
      <w:r>
        <w:rPr>
          <w:rFonts w:asciiTheme="minorHAnsi" w:hAnsiTheme="minorHAnsi" w:cs="Calibri"/>
          <w:sz w:val="24"/>
          <w:szCs w:val="24"/>
        </w:rPr>
        <w:t>(skreślony)</w:t>
      </w:r>
    </w:p>
    <w:p w:rsidR="00E0040B" w:rsidRPr="003514C4" w:rsidRDefault="00E0040B" w:rsidP="00E0040B">
      <w:pPr>
        <w:spacing w:after="0" w:line="360" w:lineRule="auto"/>
        <w:jc w:val="both"/>
        <w:rPr>
          <w:rFonts w:asciiTheme="minorHAnsi" w:hAnsiTheme="minorHAnsi"/>
          <w:b/>
          <w:sz w:val="24"/>
          <w:szCs w:val="24"/>
        </w:rPr>
      </w:pPr>
      <w:r w:rsidRPr="003514C4">
        <w:rPr>
          <w:rFonts w:ascii="Times New Roman" w:hAnsi="Times New Roman"/>
          <w:b/>
          <w:sz w:val="24"/>
          <w:szCs w:val="24"/>
        </w:rPr>
        <w:t xml:space="preserve">         </w:t>
      </w:r>
      <w:r w:rsidRPr="003514C4">
        <w:rPr>
          <w:rFonts w:asciiTheme="minorHAnsi" w:hAnsiTheme="minorHAnsi"/>
          <w:b/>
          <w:sz w:val="24"/>
          <w:szCs w:val="24"/>
        </w:rPr>
        <w:t xml:space="preserve">9. Szkoła prowadzi szatnię szkolną. </w:t>
      </w:r>
    </w:p>
    <w:p w:rsidR="00E0040B" w:rsidRPr="003514C4" w:rsidRDefault="00E0040B" w:rsidP="00E0040B">
      <w:pPr>
        <w:spacing w:after="0" w:line="360" w:lineRule="auto"/>
        <w:jc w:val="both"/>
        <w:rPr>
          <w:rFonts w:asciiTheme="minorHAnsi" w:hAnsiTheme="minorHAnsi"/>
          <w:b/>
          <w:sz w:val="24"/>
          <w:szCs w:val="24"/>
        </w:rPr>
      </w:pPr>
      <w:r w:rsidRPr="003514C4">
        <w:rPr>
          <w:rFonts w:asciiTheme="minorHAnsi" w:hAnsiTheme="minorHAnsi"/>
          <w:b/>
          <w:sz w:val="24"/>
          <w:szCs w:val="24"/>
        </w:rPr>
        <w:t xml:space="preserve">          </w:t>
      </w:r>
      <w:r w:rsidR="00AF6338" w:rsidRPr="003514C4">
        <w:rPr>
          <w:rFonts w:asciiTheme="minorHAnsi" w:hAnsiTheme="minorHAnsi"/>
          <w:b/>
          <w:sz w:val="24"/>
          <w:szCs w:val="24"/>
        </w:rPr>
        <w:t xml:space="preserve"> </w:t>
      </w:r>
      <w:r w:rsidRPr="003514C4">
        <w:rPr>
          <w:rFonts w:asciiTheme="minorHAnsi" w:hAnsiTheme="minorHAnsi"/>
          <w:b/>
          <w:sz w:val="24"/>
          <w:szCs w:val="24"/>
        </w:rPr>
        <w:t xml:space="preserve"> 1) Szatnia jest czynna w godzinach zajęć lekcyjnych zgodnie z ustalonym planem.  </w:t>
      </w:r>
    </w:p>
    <w:p w:rsidR="00E0040B" w:rsidRPr="003514C4" w:rsidRDefault="00E0040B" w:rsidP="00E0040B">
      <w:pPr>
        <w:pStyle w:val="Akapitzlist"/>
        <w:spacing w:after="0" w:line="360" w:lineRule="auto"/>
        <w:ind w:left="927"/>
        <w:jc w:val="both"/>
        <w:rPr>
          <w:rFonts w:asciiTheme="minorHAnsi" w:hAnsiTheme="minorHAnsi"/>
          <w:b/>
          <w:sz w:val="24"/>
          <w:szCs w:val="24"/>
        </w:rPr>
      </w:pPr>
      <w:r w:rsidRPr="003514C4">
        <w:rPr>
          <w:rFonts w:asciiTheme="minorHAnsi" w:hAnsiTheme="minorHAnsi"/>
          <w:b/>
          <w:sz w:val="24"/>
          <w:szCs w:val="24"/>
        </w:rPr>
        <w:t xml:space="preserve">2) Wchodzenie do szatni w trakcie zajęć szkolnych jest zabronione (za wyjątkiem sytuacji szczególnych, np. zwolnienie ucznia z części zajęć przez rodziców, wyjście na konkurs, zawody pozaszkolne, wcześniejsze zakończenie zajęć). </w:t>
      </w:r>
    </w:p>
    <w:p w:rsidR="00E0040B" w:rsidRPr="003514C4" w:rsidRDefault="00AF6338" w:rsidP="00AF6338">
      <w:pPr>
        <w:spacing w:after="0" w:line="360" w:lineRule="auto"/>
        <w:ind w:left="851" w:hanging="851"/>
        <w:jc w:val="both"/>
        <w:rPr>
          <w:rFonts w:asciiTheme="minorHAnsi" w:hAnsiTheme="minorHAnsi"/>
          <w:b/>
          <w:sz w:val="24"/>
          <w:szCs w:val="24"/>
        </w:rPr>
      </w:pPr>
      <w:r w:rsidRPr="003514C4">
        <w:rPr>
          <w:rFonts w:asciiTheme="minorHAnsi" w:hAnsiTheme="minorHAnsi"/>
          <w:b/>
          <w:sz w:val="24"/>
          <w:szCs w:val="24"/>
        </w:rPr>
        <w:t xml:space="preserve">        </w:t>
      </w:r>
      <w:r w:rsidR="00E0040B" w:rsidRPr="003514C4">
        <w:rPr>
          <w:rFonts w:asciiTheme="minorHAnsi" w:hAnsiTheme="minorHAnsi"/>
          <w:b/>
          <w:sz w:val="24"/>
          <w:szCs w:val="24"/>
        </w:rPr>
        <w:t xml:space="preserve">10. W szkole jest prowadzony gabinet profilaktyki zdrowotnej na podstawie umowy zawartej przez dyrektora szkoły z Zakładem Opieki Zdrowotnej. </w:t>
      </w:r>
    </w:p>
    <w:p w:rsidR="00E0040B" w:rsidRPr="003514C4" w:rsidRDefault="00AF6338" w:rsidP="00AF6338">
      <w:pPr>
        <w:spacing w:after="0" w:line="360" w:lineRule="auto"/>
        <w:ind w:left="1134" w:hanging="1134"/>
        <w:jc w:val="both"/>
        <w:rPr>
          <w:rFonts w:asciiTheme="minorHAnsi" w:hAnsiTheme="minorHAnsi"/>
          <w:b/>
          <w:sz w:val="24"/>
          <w:szCs w:val="24"/>
        </w:rPr>
      </w:pPr>
      <w:r w:rsidRPr="003514C4">
        <w:rPr>
          <w:rFonts w:asciiTheme="minorHAnsi" w:hAnsiTheme="minorHAnsi"/>
          <w:b/>
          <w:sz w:val="24"/>
          <w:szCs w:val="24"/>
        </w:rPr>
        <w:t xml:space="preserve">       </w:t>
      </w:r>
      <w:r w:rsidR="00E0040B" w:rsidRPr="003514C4">
        <w:rPr>
          <w:rFonts w:asciiTheme="minorHAnsi" w:hAnsiTheme="minorHAnsi"/>
          <w:b/>
          <w:sz w:val="24"/>
          <w:szCs w:val="24"/>
        </w:rPr>
        <w:t xml:space="preserve">        1) Godziny pracy pielęgniarki oraz zakres jej obowiązków określony jest w umowie zawartej przez dyrektora szkoły z Zakładem Opieki Zdrowotnej.</w:t>
      </w:r>
    </w:p>
    <w:p w:rsidR="00E0040B" w:rsidRPr="003514C4" w:rsidRDefault="00E0040B" w:rsidP="00AF6338">
      <w:pPr>
        <w:spacing w:after="0" w:line="360" w:lineRule="auto"/>
        <w:ind w:left="1134" w:hanging="567"/>
        <w:jc w:val="both"/>
        <w:rPr>
          <w:rFonts w:asciiTheme="minorHAnsi" w:hAnsiTheme="minorHAnsi"/>
          <w:b/>
          <w:sz w:val="24"/>
          <w:szCs w:val="24"/>
        </w:rPr>
      </w:pPr>
      <w:r w:rsidRPr="003514C4">
        <w:rPr>
          <w:rFonts w:asciiTheme="minorHAnsi" w:hAnsiTheme="minorHAnsi"/>
          <w:b/>
          <w:sz w:val="24"/>
          <w:szCs w:val="24"/>
        </w:rPr>
        <w:t xml:space="preserve">    2) Gabinet jest czynny raz w tygodniu w ustalonych na każdy rok szkolny dniach i godzinach zgodnie z informacją wywieszoną na drzwiach gabinetu.</w:t>
      </w:r>
    </w:p>
    <w:p w:rsidR="00545BBC" w:rsidRPr="00D84F41" w:rsidRDefault="00545BBC" w:rsidP="00545BBC">
      <w:pPr>
        <w:pStyle w:val="Default"/>
        <w:spacing w:line="276" w:lineRule="auto"/>
        <w:ind w:left="567"/>
        <w:jc w:val="center"/>
        <w:rPr>
          <w:rFonts w:asciiTheme="minorHAnsi" w:hAnsiTheme="minorHAnsi" w:cs="Calibri"/>
          <w:b/>
        </w:rPr>
      </w:pPr>
    </w:p>
    <w:p w:rsidR="00545BBC" w:rsidRPr="00D84F41" w:rsidRDefault="00E07607" w:rsidP="00545BBC">
      <w:pPr>
        <w:pStyle w:val="Default"/>
        <w:spacing w:line="276" w:lineRule="auto"/>
        <w:jc w:val="center"/>
        <w:rPr>
          <w:rFonts w:asciiTheme="minorHAnsi" w:hAnsiTheme="minorHAnsi" w:cs="Calibri"/>
          <w:b/>
        </w:rPr>
      </w:pPr>
      <w:r w:rsidRPr="00D84F41">
        <w:rPr>
          <w:rFonts w:asciiTheme="minorHAnsi" w:hAnsiTheme="minorHAnsi" w:cs="Calibri"/>
          <w:b/>
        </w:rPr>
        <w:t>Rozdział 8</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Organizacja biblioteki szkolnej</w:t>
      </w:r>
    </w:p>
    <w:p w:rsidR="00545BBC" w:rsidRPr="00D84F41" w:rsidRDefault="00545BBC" w:rsidP="00545BBC">
      <w:pPr>
        <w:pStyle w:val="Default"/>
        <w:spacing w:line="276" w:lineRule="auto"/>
        <w:jc w:val="both"/>
        <w:rPr>
          <w:rFonts w:asciiTheme="minorHAnsi" w:hAnsiTheme="minorHAnsi" w:cs="Calibri"/>
          <w:b/>
        </w:rPr>
      </w:pPr>
    </w:p>
    <w:p w:rsidR="00545BBC" w:rsidRPr="00D84F41" w:rsidRDefault="00E07607" w:rsidP="00545BBC">
      <w:pPr>
        <w:pStyle w:val="Default"/>
        <w:spacing w:line="276" w:lineRule="auto"/>
        <w:ind w:left="567" w:hanging="567"/>
        <w:jc w:val="both"/>
        <w:rPr>
          <w:rFonts w:asciiTheme="minorHAnsi" w:hAnsiTheme="minorHAnsi" w:cs="Calibri"/>
        </w:rPr>
      </w:pPr>
      <w:r w:rsidRPr="00D84F41">
        <w:rPr>
          <w:rFonts w:asciiTheme="minorHAnsi" w:hAnsiTheme="minorHAnsi" w:cs="Calibri"/>
          <w:b/>
        </w:rPr>
        <w:t>§ 29</w:t>
      </w:r>
      <w:r w:rsidR="00545BBC" w:rsidRPr="00D84F41">
        <w:rPr>
          <w:rFonts w:asciiTheme="minorHAnsi" w:hAnsiTheme="minorHAnsi" w:cs="Calibri"/>
          <w:b/>
        </w:rPr>
        <w:t xml:space="preserve">. </w:t>
      </w:r>
      <w:r w:rsidR="00545BBC" w:rsidRPr="00D84F41">
        <w:rPr>
          <w:rFonts w:asciiTheme="minorHAnsi" w:hAnsiTheme="minorHAnsi" w:cs="Calibri"/>
        </w:rPr>
        <w:t xml:space="preserve">1. Szkoła zapewnia uczniom możliwość korzystania z biblioteki szkolnej. </w:t>
      </w:r>
    </w:p>
    <w:p w:rsidR="00545BBC" w:rsidRPr="00D84F41" w:rsidRDefault="00545BBC" w:rsidP="00A67FD0">
      <w:pPr>
        <w:pStyle w:val="Default"/>
        <w:numPr>
          <w:ilvl w:val="0"/>
          <w:numId w:val="34"/>
        </w:numPr>
        <w:spacing w:line="276" w:lineRule="auto"/>
        <w:jc w:val="both"/>
        <w:rPr>
          <w:rFonts w:asciiTheme="minorHAnsi" w:eastAsia="Times New Roman" w:hAnsiTheme="minorHAnsi" w:cs="Calibri"/>
          <w:spacing w:val="-2"/>
          <w:lang w:eastAsia="ar-SA"/>
        </w:rPr>
      </w:pPr>
      <w:r w:rsidRPr="00D84F41">
        <w:rPr>
          <w:rFonts w:asciiTheme="minorHAnsi" w:eastAsia="Times New Roman" w:hAnsiTheme="minorHAnsi" w:cs="Calibri"/>
          <w:spacing w:val="-3"/>
          <w:lang w:eastAsia="ar-SA"/>
        </w:rPr>
        <w:t xml:space="preserve">Biblioteka jest pracownią interaktywną, służącą realizacji potrzeb i zainteresowań </w:t>
      </w:r>
      <w:r w:rsidRPr="00D84F41">
        <w:rPr>
          <w:rFonts w:asciiTheme="minorHAnsi" w:eastAsia="Times New Roman" w:hAnsiTheme="minorHAnsi" w:cs="Calibri"/>
          <w:spacing w:val="-2"/>
          <w:lang w:eastAsia="ar-SA"/>
        </w:rPr>
        <w:t xml:space="preserve">uczniów, zadań dydaktycznych i wychowawczych szkoły, doskonaleniu </w:t>
      </w:r>
      <w:r w:rsidRPr="00D84F41">
        <w:rPr>
          <w:rFonts w:asciiTheme="minorHAnsi" w:eastAsia="Times New Roman" w:hAnsiTheme="minorHAnsi" w:cs="Calibri"/>
          <w:spacing w:val="-4"/>
          <w:lang w:eastAsia="ar-SA"/>
        </w:rPr>
        <w:t xml:space="preserve">warunków pracy nauczycieli, popularyzowaniu wiedzy pedagogicznej wśród </w:t>
      </w:r>
      <w:r w:rsidRPr="00D84F41">
        <w:rPr>
          <w:rFonts w:asciiTheme="minorHAnsi" w:eastAsia="Times New Roman" w:hAnsiTheme="minorHAnsi" w:cs="Calibri"/>
          <w:spacing w:val="-2"/>
          <w:lang w:eastAsia="ar-SA"/>
        </w:rPr>
        <w:t xml:space="preserve">rodziców uczniów.  </w:t>
      </w:r>
    </w:p>
    <w:p w:rsidR="00545BBC" w:rsidRPr="00D84F41" w:rsidRDefault="00545BBC" w:rsidP="00A67FD0">
      <w:pPr>
        <w:pStyle w:val="Default"/>
        <w:numPr>
          <w:ilvl w:val="0"/>
          <w:numId w:val="34"/>
        </w:numPr>
        <w:spacing w:line="276" w:lineRule="auto"/>
        <w:jc w:val="both"/>
        <w:rPr>
          <w:rFonts w:asciiTheme="minorHAnsi" w:eastAsia="Times New Roman" w:hAnsiTheme="minorHAnsi" w:cs="Calibri"/>
          <w:spacing w:val="-2"/>
          <w:lang w:eastAsia="ar-SA"/>
        </w:rPr>
      </w:pPr>
      <w:r w:rsidRPr="00D84F41">
        <w:rPr>
          <w:rFonts w:asciiTheme="minorHAnsi" w:eastAsia="Times New Roman" w:hAnsiTheme="minorHAnsi" w:cs="Calibri"/>
          <w:spacing w:val="-3"/>
          <w:lang w:eastAsia="ar-SA"/>
        </w:rPr>
        <w:t>W skład biblioteki wchodzą:</w:t>
      </w:r>
    </w:p>
    <w:p w:rsidR="00545BBC" w:rsidRPr="00D84F41" w:rsidRDefault="00545BBC" w:rsidP="00A67FD0">
      <w:pPr>
        <w:pStyle w:val="Akapitzlist"/>
        <w:widowControl w:val="0"/>
        <w:numPr>
          <w:ilvl w:val="0"/>
          <w:numId w:val="48"/>
        </w:numPr>
        <w:shd w:val="clear" w:color="auto" w:fill="FFFFFF"/>
        <w:tabs>
          <w:tab w:val="left" w:pos="-13037"/>
          <w:tab w:val="left" w:pos="-11960"/>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spacing w:val="-3"/>
          <w:sz w:val="24"/>
          <w:szCs w:val="24"/>
          <w:lang w:eastAsia="ar-SA"/>
        </w:rPr>
        <w:t>wypożyczalnia, która gromadzi, opracowuje i udostępnia zbiory oraz umożliwia użytkownikom korzystanie z łącza internetowego;</w:t>
      </w:r>
    </w:p>
    <w:p w:rsidR="00545BBC" w:rsidRPr="00D84F41" w:rsidRDefault="00545BBC" w:rsidP="00A67FD0">
      <w:pPr>
        <w:pStyle w:val="Akapitzlist"/>
        <w:widowControl w:val="0"/>
        <w:numPr>
          <w:ilvl w:val="0"/>
          <w:numId w:val="48"/>
        </w:numPr>
        <w:shd w:val="clear" w:color="auto" w:fill="FFFFFF"/>
        <w:tabs>
          <w:tab w:val="left" w:pos="-13037"/>
          <w:tab w:val="left" w:pos="-11960"/>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pacing w:val="-3"/>
          <w:sz w:val="24"/>
          <w:szCs w:val="24"/>
          <w:lang w:eastAsia="ar-SA"/>
        </w:rPr>
        <w:t>czytelnia, w której udostępnia się księgozbiór podręczny na miejscu oraz umożliwia użytkownikom korzystanie z łącza internetowego.</w:t>
      </w:r>
    </w:p>
    <w:p w:rsidR="00545BBC" w:rsidRPr="00D84F41" w:rsidRDefault="00545BBC" w:rsidP="00A67FD0">
      <w:pPr>
        <w:pStyle w:val="Akapitzlist"/>
        <w:widowControl w:val="0"/>
        <w:numPr>
          <w:ilvl w:val="0"/>
          <w:numId w:val="34"/>
        </w:numPr>
        <w:shd w:val="clear" w:color="auto" w:fill="FFFFFF"/>
        <w:tabs>
          <w:tab w:val="left" w:pos="-13037"/>
          <w:tab w:val="left" w:pos="-11960"/>
        </w:tabs>
        <w:overflowPunct w:val="0"/>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Szczegółowe zasady udostępniania zbiorów bibliotecznych, podręczników, materiałów edukacyjnych i materiałów ćwiczeniowych określa odrębny regulamin.</w:t>
      </w:r>
    </w:p>
    <w:p w:rsidR="00545BBC" w:rsidRPr="00D84F41" w:rsidRDefault="00545BBC" w:rsidP="00A67FD0">
      <w:pPr>
        <w:pStyle w:val="Nagwek"/>
        <w:numPr>
          <w:ilvl w:val="0"/>
          <w:numId w:val="34"/>
        </w:numPr>
        <w:tabs>
          <w:tab w:val="clear" w:pos="4536"/>
          <w:tab w:val="clear" w:pos="9072"/>
        </w:tabs>
        <w:suppressAutoHyphens/>
        <w:spacing w:line="276" w:lineRule="auto"/>
        <w:jc w:val="both"/>
        <w:rPr>
          <w:rFonts w:asciiTheme="minorHAnsi" w:hAnsiTheme="minorHAnsi" w:cs="Calibri"/>
          <w:sz w:val="24"/>
          <w:szCs w:val="24"/>
        </w:rPr>
      </w:pPr>
      <w:r w:rsidRPr="00D84F41">
        <w:rPr>
          <w:rFonts w:asciiTheme="minorHAnsi" w:hAnsiTheme="minorHAnsi" w:cs="Calibri"/>
          <w:sz w:val="24"/>
          <w:szCs w:val="24"/>
        </w:rPr>
        <w:t xml:space="preserve">Do zbiorów bibliotecznych należą książki i podręczniki, czasopisma, dokumenty na nośnikach elektronicznych oraz inne materiały niezbędne do realizacji zadań dydaktyczno-wychowawczych  i opiekuńczych szkoły. </w:t>
      </w:r>
    </w:p>
    <w:p w:rsidR="00545BBC" w:rsidRPr="00D84F41" w:rsidRDefault="00E07607" w:rsidP="00545BBC">
      <w:pPr>
        <w:overflowPunct w:val="0"/>
        <w:autoSpaceDE w:val="0"/>
        <w:spacing w:after="0"/>
        <w:ind w:left="567" w:hanging="567"/>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30</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color w:val="000000"/>
          <w:spacing w:val="-4"/>
          <w:sz w:val="24"/>
          <w:szCs w:val="24"/>
          <w:lang w:eastAsia="ar-SA"/>
        </w:rPr>
        <w:t xml:space="preserve">Godziny pracy biblioteki są ustalane przez </w:t>
      </w:r>
      <w:r w:rsidR="00545BBC" w:rsidRPr="00D84F41">
        <w:rPr>
          <w:rFonts w:asciiTheme="minorHAnsi" w:eastAsia="Times New Roman" w:hAnsiTheme="minorHAnsi" w:cs="Calibri"/>
          <w:color w:val="000000"/>
          <w:spacing w:val="-3"/>
          <w:sz w:val="24"/>
          <w:szCs w:val="24"/>
          <w:lang w:eastAsia="ar-SA"/>
        </w:rPr>
        <w:t xml:space="preserve">dyrektora szkoły, są one dostosowywane </w:t>
      </w:r>
      <w:r w:rsidR="00545BBC" w:rsidRPr="00D84F41">
        <w:rPr>
          <w:rFonts w:asciiTheme="minorHAnsi" w:eastAsia="Times New Roman" w:hAnsiTheme="minorHAnsi" w:cs="Calibri"/>
          <w:color w:val="000000"/>
          <w:spacing w:val="-3"/>
          <w:sz w:val="24"/>
          <w:szCs w:val="24"/>
          <w:lang w:eastAsia="ar-SA"/>
        </w:rPr>
        <w:br/>
        <w:t xml:space="preserve">do tygodniowego rozkładu zajęć szkoły tak, aby umożliwić użytkownikom dostęp </w:t>
      </w:r>
      <w:r w:rsidR="00545BBC" w:rsidRPr="00D84F41">
        <w:rPr>
          <w:rFonts w:asciiTheme="minorHAnsi" w:eastAsia="Times New Roman" w:hAnsiTheme="minorHAnsi" w:cs="Calibri"/>
          <w:color w:val="000000"/>
          <w:spacing w:val="-3"/>
          <w:sz w:val="24"/>
          <w:szCs w:val="24"/>
          <w:lang w:eastAsia="ar-SA"/>
        </w:rPr>
        <w:br/>
        <w:t>do księgozbioru.</w:t>
      </w:r>
    </w:p>
    <w:p w:rsidR="00545BBC" w:rsidRPr="00D84F41" w:rsidRDefault="00545BBC" w:rsidP="00A67FD0">
      <w:pPr>
        <w:pStyle w:val="Akapitzlist"/>
        <w:widowControl w:val="0"/>
        <w:numPr>
          <w:ilvl w:val="0"/>
          <w:numId w:val="49"/>
        </w:numPr>
        <w:shd w:val="clear" w:color="auto" w:fill="FFFFFF"/>
        <w:tabs>
          <w:tab w:val="left" w:pos="-13037"/>
          <w:tab w:val="left" w:pos="-11960"/>
        </w:tabs>
        <w:overflowPunct w:val="0"/>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Bibliotekę prowadzą nauczyciele bibliotekarze, których zadaniem jest: </w:t>
      </w:r>
    </w:p>
    <w:p w:rsidR="00545BBC" w:rsidRPr="00D84F41" w:rsidRDefault="00545BBC" w:rsidP="00A67FD0">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 xml:space="preserve">gromadzenie, opracowywanie i udostępnianie zbiorów bibliotecznych,  podręczników, materiałów edukacyjnych i materiałów ćwiczeniowych zgodnie </w:t>
      </w:r>
      <w:r w:rsidRPr="00D84F41">
        <w:rPr>
          <w:rFonts w:asciiTheme="minorHAnsi" w:hAnsiTheme="minorHAnsi"/>
          <w:sz w:val="24"/>
          <w:szCs w:val="24"/>
        </w:rPr>
        <w:br/>
        <w:t>z potrzebami uczniów i nauczycieli oraz potrzebami dydaktyczno-wychowawczymi szkoły;</w:t>
      </w:r>
    </w:p>
    <w:p w:rsidR="00545BBC" w:rsidRPr="00D84F41" w:rsidRDefault="00545BBC" w:rsidP="00A67FD0">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z w:val="24"/>
          <w:szCs w:val="24"/>
          <w:lang w:eastAsia="pl-PL"/>
        </w:rPr>
        <w:t>tworzenie warunków do efektywnego posługiwania się technologią informacyjno-komunikacyjną oraz do  poszukiwania, porządkowania i wykorzystywania informacji z różnych źródeł;</w:t>
      </w:r>
    </w:p>
    <w:p w:rsidR="00545BBC" w:rsidRPr="00D84F41" w:rsidRDefault="00545BBC" w:rsidP="00A67FD0">
      <w:pPr>
        <w:pStyle w:val="Akapitzlist"/>
        <w:widowControl w:val="0"/>
        <w:numPr>
          <w:ilvl w:val="0"/>
          <w:numId w:val="50"/>
        </w:numPr>
        <w:shd w:val="clear" w:color="auto" w:fill="FFFFFF"/>
        <w:tabs>
          <w:tab w:val="left" w:pos="851"/>
        </w:tabs>
        <w:overflowPunct w:val="0"/>
        <w:autoSpaceDE w:val="0"/>
        <w:autoSpaceDN w:val="0"/>
        <w:spacing w:after="0"/>
        <w:ind w:left="1134" w:hanging="567"/>
        <w:contextualSpacing w:val="0"/>
        <w:jc w:val="both"/>
        <w:rPr>
          <w:rFonts w:asciiTheme="minorHAnsi" w:hAnsiTheme="minorHAnsi"/>
          <w:sz w:val="24"/>
          <w:szCs w:val="24"/>
        </w:rPr>
      </w:pPr>
      <w:r w:rsidRPr="00D84F41">
        <w:rPr>
          <w:rFonts w:asciiTheme="minorHAnsi" w:eastAsia="Times New Roman" w:hAnsiTheme="minorHAnsi"/>
          <w:color w:val="000000"/>
          <w:spacing w:val="-3"/>
          <w:sz w:val="24"/>
          <w:szCs w:val="24"/>
          <w:lang w:eastAsia="ar-SA"/>
        </w:rPr>
        <w:t>zaspokajanie potrzeb czytelniczych i informacyjnych czytelników;</w:t>
      </w:r>
    </w:p>
    <w:p w:rsidR="00545BBC" w:rsidRPr="00D84F41" w:rsidRDefault="00545BBC" w:rsidP="00A67FD0">
      <w:pPr>
        <w:pStyle w:val="Akapitzlist"/>
        <w:widowControl w:val="0"/>
        <w:numPr>
          <w:ilvl w:val="0"/>
          <w:numId w:val="50"/>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rozbudzanie i rozwijanie indywidualnych zainteresowań uczniów oraz wyrabianie </w:t>
      </w:r>
      <w:r w:rsidRPr="00D84F41">
        <w:rPr>
          <w:rFonts w:asciiTheme="minorHAnsi" w:eastAsia="Times New Roman" w:hAnsiTheme="minorHAnsi"/>
          <w:color w:val="000000"/>
          <w:sz w:val="24"/>
          <w:szCs w:val="24"/>
          <w:lang w:eastAsia="pl-PL"/>
        </w:rPr>
        <w:br/>
        <w:t>u uczniów nawyku czytania i uczenia się;</w:t>
      </w:r>
    </w:p>
    <w:p w:rsidR="00545BBC" w:rsidRPr="00D84F41" w:rsidRDefault="00545BBC" w:rsidP="00A67FD0">
      <w:pPr>
        <w:pStyle w:val="Akapitzlist"/>
        <w:widowControl w:val="0"/>
        <w:numPr>
          <w:ilvl w:val="0"/>
          <w:numId w:val="50"/>
        </w:numPr>
        <w:tabs>
          <w:tab w:val="left" w:pos="851"/>
        </w:tabs>
        <w:overflowPunct w:val="0"/>
        <w:autoSpaceDE w:val="0"/>
        <w:autoSpaceDN w:val="0"/>
        <w:spacing w:after="0"/>
        <w:ind w:left="1134" w:hanging="567"/>
        <w:contextualSpacing w:val="0"/>
        <w:jc w:val="both"/>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organizowanie różnorodnych działań rozwijających wrażliwość kulturową </w:t>
      </w:r>
      <w:r w:rsidRPr="00D84F41">
        <w:rPr>
          <w:rFonts w:asciiTheme="minorHAnsi" w:eastAsia="Times New Roman" w:hAnsiTheme="minorHAnsi"/>
          <w:color w:val="000000"/>
          <w:sz w:val="24"/>
          <w:szCs w:val="24"/>
          <w:lang w:eastAsia="pl-PL"/>
        </w:rPr>
        <w:br/>
        <w:t>i społeczną, w tym w zakresie podtrzymywania tożsamości narodowej i językowej uczniów należących do mniejszości narodowych, mniejszości etnicznych oraz społeczności posługującej się językiem regionalnym;</w:t>
      </w:r>
    </w:p>
    <w:p w:rsidR="00545BBC" w:rsidRPr="00D84F41" w:rsidRDefault="00545BBC" w:rsidP="00A67FD0">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podejmowanie różnych form pracy z zakresu edukacji czytelniczej i medialnej;</w:t>
      </w:r>
    </w:p>
    <w:p w:rsidR="00545BBC" w:rsidRPr="00D84F41" w:rsidRDefault="00545BBC" w:rsidP="00A67FD0">
      <w:pPr>
        <w:pStyle w:val="Akapitzlist"/>
        <w:widowControl w:val="0"/>
        <w:numPr>
          <w:ilvl w:val="0"/>
          <w:numId w:val="50"/>
        </w:numPr>
        <w:shd w:val="clear" w:color="auto" w:fill="FFFFFF"/>
        <w:tabs>
          <w:tab w:val="left" w:pos="-11213"/>
          <w:tab w:val="left" w:pos="-11136"/>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eastAsia="Times New Roman" w:hAnsiTheme="minorHAnsi"/>
          <w:color w:val="000000"/>
          <w:spacing w:val="-3"/>
          <w:sz w:val="24"/>
          <w:szCs w:val="24"/>
          <w:lang w:eastAsia="pl-PL"/>
        </w:rPr>
        <w:t>wspomaganie nauczycieli i wychowawców w realizacji zadań dydaktyczno-wychowawczych i opiekuńczych;</w:t>
      </w:r>
    </w:p>
    <w:p w:rsidR="00545BBC" w:rsidRPr="00D84F41" w:rsidRDefault="00545BBC" w:rsidP="00A67FD0">
      <w:pPr>
        <w:pStyle w:val="Akapitzlist"/>
        <w:widowControl w:val="0"/>
        <w:numPr>
          <w:ilvl w:val="0"/>
          <w:numId w:val="50"/>
        </w:numPr>
        <w:shd w:val="clear" w:color="auto" w:fill="FFFFFF"/>
        <w:tabs>
          <w:tab w:val="left" w:pos="851"/>
        </w:tabs>
        <w:overflowPunct w:val="0"/>
        <w:autoSpaceDE w:val="0"/>
        <w:autoSpaceDN w:val="0"/>
        <w:spacing w:after="0"/>
        <w:ind w:left="1134" w:hanging="567"/>
        <w:contextualSpacing w:val="0"/>
        <w:jc w:val="both"/>
        <w:rPr>
          <w:rFonts w:asciiTheme="minorHAnsi" w:eastAsia="Times New Roman" w:hAnsiTheme="minorHAnsi"/>
          <w:color w:val="000000"/>
          <w:spacing w:val="-3"/>
          <w:sz w:val="24"/>
          <w:szCs w:val="24"/>
          <w:lang w:eastAsia="ar-SA"/>
        </w:rPr>
      </w:pPr>
      <w:r w:rsidRPr="00D84F41">
        <w:rPr>
          <w:rFonts w:asciiTheme="minorHAnsi" w:eastAsia="Times New Roman" w:hAnsiTheme="minorHAnsi"/>
          <w:color w:val="000000"/>
          <w:spacing w:val="-3"/>
          <w:sz w:val="24"/>
          <w:szCs w:val="24"/>
          <w:lang w:eastAsia="ar-SA"/>
        </w:rPr>
        <w:t>umożliwienie doskonalenia metod pracy nauczycieli;</w:t>
      </w:r>
    </w:p>
    <w:p w:rsidR="00545BBC" w:rsidRPr="00D84F41" w:rsidRDefault="00545BBC" w:rsidP="00A67FD0">
      <w:pPr>
        <w:pStyle w:val="Akapitzlist"/>
        <w:widowControl w:val="0"/>
        <w:numPr>
          <w:ilvl w:val="0"/>
          <w:numId w:val="50"/>
        </w:numPr>
        <w:shd w:val="clear" w:color="auto" w:fill="FFFFFF"/>
        <w:tabs>
          <w:tab w:val="left" w:pos="851"/>
        </w:tabs>
        <w:overflowPunct w:val="0"/>
        <w:autoSpaceDE w:val="0"/>
        <w:autoSpaceDN w:val="0"/>
        <w:spacing w:after="0"/>
        <w:ind w:left="1134" w:hanging="567"/>
        <w:contextualSpacing w:val="0"/>
        <w:jc w:val="both"/>
        <w:rPr>
          <w:rFonts w:asciiTheme="minorHAnsi" w:hAnsiTheme="minorHAnsi"/>
          <w:sz w:val="24"/>
          <w:szCs w:val="24"/>
        </w:rPr>
      </w:pPr>
      <w:r w:rsidRPr="00D84F41">
        <w:rPr>
          <w:rFonts w:asciiTheme="minorHAnsi" w:eastAsia="Times New Roman" w:hAnsiTheme="minorHAnsi"/>
          <w:color w:val="000000"/>
          <w:spacing w:val="-3"/>
          <w:sz w:val="24"/>
          <w:szCs w:val="24"/>
          <w:lang w:eastAsia="ar-SA"/>
        </w:rPr>
        <w:t>popularyzowanie wiedzy pedagogicznej.</w:t>
      </w:r>
    </w:p>
    <w:p w:rsidR="00545BBC" w:rsidRPr="00D84F41" w:rsidRDefault="00545BBC" w:rsidP="00545BBC">
      <w:pPr>
        <w:pStyle w:val="Akapitzlist"/>
        <w:widowControl w:val="0"/>
        <w:shd w:val="clear" w:color="auto" w:fill="FFFFFF"/>
        <w:tabs>
          <w:tab w:val="left" w:pos="851"/>
        </w:tabs>
        <w:overflowPunct w:val="0"/>
        <w:autoSpaceDE w:val="0"/>
        <w:autoSpaceDN w:val="0"/>
        <w:spacing w:after="0"/>
        <w:ind w:left="1134"/>
        <w:contextualSpacing w:val="0"/>
        <w:jc w:val="both"/>
        <w:rPr>
          <w:rFonts w:asciiTheme="minorHAnsi" w:hAnsiTheme="minorHAnsi"/>
          <w:sz w:val="24"/>
          <w:szCs w:val="24"/>
        </w:rPr>
      </w:pPr>
    </w:p>
    <w:p w:rsidR="00545BBC" w:rsidRPr="00D84F41" w:rsidRDefault="00E07607" w:rsidP="00545BBC">
      <w:pPr>
        <w:overflowPunct w:val="0"/>
        <w:autoSpaceDE w:val="0"/>
        <w:spacing w:after="0"/>
        <w:ind w:left="567" w:hanging="567"/>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31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hAnsiTheme="minorHAnsi" w:cs="Calibri"/>
          <w:sz w:val="24"/>
          <w:szCs w:val="24"/>
        </w:rPr>
        <w:t>Biblioteka współpracuje z:</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eastAsia="Times New Roman" w:hAnsiTheme="minorHAnsi"/>
          <w:color w:val="000000"/>
          <w:sz w:val="24"/>
          <w:szCs w:val="24"/>
          <w:lang w:eastAsia="pl-PL"/>
        </w:rPr>
      </w:pPr>
      <w:r w:rsidRPr="00D84F41">
        <w:rPr>
          <w:rFonts w:asciiTheme="minorHAnsi" w:hAnsiTheme="minorHAnsi"/>
          <w:sz w:val="24"/>
          <w:szCs w:val="24"/>
        </w:rPr>
        <w:t>uczniami, na zasadach świadomego i aktywnego ich udziału, w zakresie rozbudzania i rozwijania zainteresowań czytelniczych, pogłębiania i wyrabiania nawyku czytania i samokształcenia;</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hAnsiTheme="minorHAnsi"/>
          <w:sz w:val="24"/>
          <w:szCs w:val="24"/>
        </w:rPr>
      </w:pPr>
      <w:r w:rsidRPr="00D84F41">
        <w:rPr>
          <w:rFonts w:asciiTheme="minorHAnsi" w:hAnsiTheme="minorHAnsi"/>
          <w:sz w:val="24"/>
          <w:szCs w:val="24"/>
        </w:rPr>
        <w:t>nauczycielami na zasadach wzajemnego wspierania się, w zakresie gromadzenia materiałów dydaktycznych i literatury przedmiotu, organizacji zajęć bibliotecznych, organizacji wspólnych przedsięwzięć;</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hAnsiTheme="minorHAnsi"/>
          <w:sz w:val="24"/>
          <w:szCs w:val="24"/>
        </w:rPr>
      </w:pPr>
      <w:r w:rsidRPr="00D84F41">
        <w:rPr>
          <w:rFonts w:asciiTheme="minorHAnsi" w:hAnsiTheme="minorHAnsi"/>
          <w:sz w:val="24"/>
          <w:szCs w:val="24"/>
        </w:rPr>
        <w:t>wychowawcami, na zasadach wzajemnego wspierania się, w zakresie rozpoznawania i rozwijania potrzeb i zainteresowań czytelniczych uczniów;</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hAnsiTheme="minorHAnsi"/>
          <w:sz w:val="24"/>
          <w:szCs w:val="24"/>
        </w:rPr>
      </w:pPr>
      <w:r w:rsidRPr="00D84F41">
        <w:rPr>
          <w:rFonts w:asciiTheme="minorHAnsi" w:hAnsiTheme="minorHAnsi"/>
          <w:sz w:val="24"/>
          <w:szCs w:val="24"/>
        </w:rPr>
        <w:t xml:space="preserve">rodzicami, na zasadach partnerstwa, w zakresie przekazywania informacji </w:t>
      </w:r>
      <w:r w:rsidRPr="00D84F41">
        <w:rPr>
          <w:rFonts w:asciiTheme="minorHAnsi" w:hAnsiTheme="minorHAnsi"/>
          <w:sz w:val="24"/>
          <w:szCs w:val="24"/>
        </w:rPr>
        <w:br/>
        <w:t>o czytelnictwie, literaturze pedagogicznej;</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hAnsiTheme="minorHAnsi"/>
          <w:sz w:val="24"/>
          <w:szCs w:val="24"/>
        </w:rPr>
      </w:pPr>
      <w:r w:rsidRPr="00D84F41">
        <w:rPr>
          <w:rFonts w:asciiTheme="minorHAnsi" w:hAnsiTheme="minorHAnsi"/>
          <w:sz w:val="24"/>
          <w:szCs w:val="24"/>
        </w:rPr>
        <w:t>innymi bibliotekami, na zasadach wzajemnego wspierania się, w zakresie wymiany doświadczeń, organizacji lekcji bibliotecznych i innych zajęć edukacyjnych i kulturalnych;</w:t>
      </w:r>
    </w:p>
    <w:p w:rsidR="00545BBC" w:rsidRPr="00D84F41" w:rsidRDefault="00545BBC" w:rsidP="00A67FD0">
      <w:pPr>
        <w:pStyle w:val="Akapitzlist"/>
        <w:widowControl w:val="0"/>
        <w:numPr>
          <w:ilvl w:val="0"/>
          <w:numId w:val="57"/>
        </w:numPr>
        <w:shd w:val="clear" w:color="auto" w:fill="FFFFFF"/>
        <w:tabs>
          <w:tab w:val="left" w:pos="1134"/>
        </w:tabs>
        <w:overflowPunct w:val="0"/>
        <w:autoSpaceDE w:val="0"/>
        <w:autoSpaceDN w:val="0"/>
        <w:spacing w:after="0"/>
        <w:ind w:left="1134"/>
        <w:contextualSpacing w:val="0"/>
        <w:jc w:val="both"/>
        <w:rPr>
          <w:rFonts w:asciiTheme="minorHAnsi" w:hAnsiTheme="minorHAnsi"/>
          <w:sz w:val="24"/>
          <w:szCs w:val="24"/>
        </w:rPr>
      </w:pPr>
      <w:r w:rsidRPr="00D84F41">
        <w:rPr>
          <w:rFonts w:asciiTheme="minorHAnsi" w:hAnsiTheme="minorHAnsi"/>
          <w:sz w:val="24"/>
          <w:szCs w:val="24"/>
        </w:rPr>
        <w:t>instytucjami kultury i stowarzyszeniami zgodnie z potrzebami.</w:t>
      </w:r>
    </w:p>
    <w:p w:rsidR="00545BBC" w:rsidRPr="00D84F41" w:rsidRDefault="00545BBC" w:rsidP="00A67FD0">
      <w:pPr>
        <w:pStyle w:val="Akapitzlist"/>
        <w:widowControl w:val="0"/>
        <w:numPr>
          <w:ilvl w:val="0"/>
          <w:numId w:val="51"/>
        </w:numPr>
        <w:shd w:val="clear" w:color="auto" w:fill="FFFFFF"/>
        <w:tabs>
          <w:tab w:val="left" w:pos="567"/>
        </w:tabs>
        <w:overflowPunct w:val="0"/>
        <w:autoSpaceDE w:val="0"/>
        <w:autoSpaceDN w:val="0"/>
        <w:spacing w:after="0"/>
        <w:ind w:left="567" w:hanging="283"/>
        <w:contextualSpacing w:val="0"/>
        <w:jc w:val="both"/>
        <w:rPr>
          <w:rFonts w:asciiTheme="minorHAnsi" w:hAnsiTheme="minorHAnsi"/>
          <w:sz w:val="24"/>
          <w:szCs w:val="24"/>
        </w:rPr>
      </w:pPr>
      <w:r w:rsidRPr="00D84F41">
        <w:rPr>
          <w:rFonts w:asciiTheme="minorHAnsi" w:hAnsiTheme="minorHAnsi"/>
          <w:sz w:val="24"/>
          <w:szCs w:val="24"/>
        </w:rPr>
        <w:t>W bibliotece przeprowadzana jest inwentaryzacja księgozbioru z uwzględnieniem przepisów wydanych na podstawie art. 27 ust. 6 ustawy z dnia 27 czerwca 1997 r. o bibliotekach (Dz. U. z 2012 r. poz. 642 i 908 oraz z 2013 r. poz. 829).</w:t>
      </w:r>
    </w:p>
    <w:p w:rsidR="00545BBC" w:rsidRPr="00D84F41" w:rsidRDefault="00545BBC" w:rsidP="00A67FD0">
      <w:pPr>
        <w:pStyle w:val="Akapitzlist"/>
        <w:widowControl w:val="0"/>
        <w:numPr>
          <w:ilvl w:val="0"/>
          <w:numId w:val="51"/>
        </w:numPr>
        <w:shd w:val="clear" w:color="auto" w:fill="FFFFFF"/>
        <w:tabs>
          <w:tab w:val="left" w:pos="567"/>
        </w:tabs>
        <w:overflowPunct w:val="0"/>
        <w:autoSpaceDE w:val="0"/>
        <w:autoSpaceDN w:val="0"/>
        <w:spacing w:after="0"/>
        <w:ind w:left="567" w:hanging="283"/>
        <w:contextualSpacing w:val="0"/>
        <w:jc w:val="both"/>
        <w:rPr>
          <w:rFonts w:asciiTheme="minorHAnsi" w:hAnsiTheme="minorHAnsi"/>
          <w:sz w:val="24"/>
          <w:szCs w:val="24"/>
        </w:rPr>
      </w:pPr>
      <w:r w:rsidRPr="00D84F41">
        <w:rPr>
          <w:rFonts w:asciiTheme="minorHAnsi" w:hAnsiTheme="minorHAnsi"/>
          <w:sz w:val="24"/>
          <w:szCs w:val="24"/>
        </w:rPr>
        <w:t xml:space="preserve">Biblioteka posługuje się pieczątką okrągłą o średnicy 30 mm, zawierającą w środku napis Biblioteka, a w otoku napis Szkoła Podstawowa </w:t>
      </w:r>
      <w:r w:rsidR="004F0A67">
        <w:rPr>
          <w:rFonts w:asciiTheme="minorHAnsi" w:hAnsiTheme="minorHAnsi"/>
          <w:sz w:val="24"/>
          <w:szCs w:val="24"/>
        </w:rPr>
        <w:t xml:space="preserve">w Domanowie/Szkoła Filialna w Świrydach. </w:t>
      </w:r>
    </w:p>
    <w:p w:rsidR="00545BBC" w:rsidRPr="00D84F41" w:rsidRDefault="00545BBC" w:rsidP="00545BBC">
      <w:pPr>
        <w:pStyle w:val="Akapitzlist"/>
        <w:spacing w:after="0"/>
        <w:ind w:left="0"/>
        <w:jc w:val="both"/>
        <w:rPr>
          <w:rFonts w:asciiTheme="minorHAnsi" w:hAnsiTheme="minorHAnsi"/>
          <w:b/>
          <w:color w:val="000000"/>
          <w:sz w:val="24"/>
          <w:szCs w:val="24"/>
        </w:rPr>
      </w:pPr>
    </w:p>
    <w:p w:rsidR="00545BBC" w:rsidRPr="00D84F41" w:rsidRDefault="00E07607"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9</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Bezpieczeństwo uczniów w czasie zajęć organizowanych przez szkołę</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E07607" w:rsidP="00545BBC">
      <w:pPr>
        <w:pStyle w:val="Akapitzlist"/>
        <w:spacing w:after="0"/>
        <w:ind w:left="567" w:hanging="567"/>
        <w:jc w:val="both"/>
        <w:rPr>
          <w:rFonts w:asciiTheme="minorHAnsi" w:hAnsiTheme="minorHAnsi"/>
          <w:sz w:val="24"/>
          <w:szCs w:val="24"/>
        </w:rPr>
      </w:pPr>
      <w:r w:rsidRPr="00D84F41">
        <w:rPr>
          <w:rFonts w:asciiTheme="minorHAnsi" w:hAnsiTheme="minorHAnsi"/>
          <w:b/>
          <w:color w:val="000000"/>
          <w:sz w:val="24"/>
          <w:szCs w:val="24"/>
        </w:rPr>
        <w:t>§ 32</w:t>
      </w:r>
      <w:r w:rsidR="00545BBC" w:rsidRPr="00D84F41">
        <w:rPr>
          <w:rFonts w:asciiTheme="minorHAnsi" w:hAnsiTheme="minorHAnsi"/>
          <w:b/>
          <w:color w:val="000000"/>
          <w:sz w:val="24"/>
          <w:szCs w:val="24"/>
        </w:rPr>
        <w:t xml:space="preserve">. </w:t>
      </w:r>
      <w:r w:rsidR="00545BBC" w:rsidRPr="00D84F41">
        <w:rPr>
          <w:rFonts w:asciiTheme="minorHAnsi" w:hAnsiTheme="minorHAnsi"/>
          <w:sz w:val="24"/>
          <w:szCs w:val="24"/>
        </w:rPr>
        <w:t>1. Szkoła zapewnia uczniom bezpieczeństwo w budynku i na terenie szkoły.</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W szkole obowiązuje instrukcja bezpieczeństwa pożarowego, zgodnie z którą co roku przeprowadza się próbną ewakuację uczniów i pracowników w terminie nie dłuższym niż 3 miesiące od dnia rozpoczęcia roku szkolnego.</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Wychowawcy oddziałów mają obowiązek zapoznać uczniów z zasadami ewakuacji obowiązującymi w szkole.</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 xml:space="preserve">Dyrektor szkoły powołuje spośród nauczycieli koordynatora do spraw bezpieczeństwa i ewakuacji, w celu koordynacji prawidłowego przebiegu działań, </w:t>
      </w:r>
      <w:r w:rsidRPr="00D84F41">
        <w:rPr>
          <w:rFonts w:asciiTheme="minorHAnsi" w:hAnsiTheme="minorHAnsi"/>
          <w:sz w:val="24"/>
          <w:szCs w:val="24"/>
        </w:rPr>
        <w:br/>
        <w:t>o których mowa w ust. 2.</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Szkoła przestrzega przepisów bezpieczeństwa i higieny wynikających z odrębnych przepisów obowiązujących w placówkach oświatowych, ich przestrzeganie podlega kontroli wewnętrznej  i zewnętrznej.</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 xml:space="preserve">Każdy nauczyciel zobowiązany jest do systematycznego kontrolowania miejsca prowadzenia zajęć, w przypadku zagrożenia opuszcza wraz z uczniami to miejsce  </w:t>
      </w:r>
      <w:r w:rsidRPr="00D84F41">
        <w:rPr>
          <w:rFonts w:asciiTheme="minorHAnsi" w:hAnsiTheme="minorHAnsi"/>
          <w:sz w:val="24"/>
          <w:szCs w:val="24"/>
        </w:rPr>
        <w:br/>
        <w:t>i powiadamia o tym fakcie dyrektora szkoły oraz odpowiednie służby.</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Nauczyciel nie może przystąpić do prowadzenia zajęć zanim zagrożenie nie zostanie usunięte.</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Do zagrożeń zalicza się w szczególności: pęknięte lub rozbite szyby, odsłonięte przewody elektryczne, ostre przedmioty, uszkodzone sprzęty lub narzędzia itp.</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Nauczyciel zapoznaje uczniów z obowiązującym regulaminem korzystania z sali gimnastycznej, sprzętu sportowego i terenu rekreacyjnego na pierwszych zajęciach roku szkolnego.</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Nauczyciele prowadzący zajęcia wychowania fizycznego zobowiązani są do zapoznania się z informacją dotyczącą stanu zdrowia ucznia przekazaną przez rodziców.</w:t>
      </w:r>
    </w:p>
    <w:p w:rsidR="00545BBC" w:rsidRPr="00D84F41" w:rsidRDefault="00545BBC" w:rsidP="00A67FD0">
      <w:pPr>
        <w:pStyle w:val="Akapitzlist"/>
        <w:numPr>
          <w:ilvl w:val="0"/>
          <w:numId w:val="44"/>
        </w:numPr>
        <w:spacing w:after="0"/>
        <w:jc w:val="both"/>
        <w:rPr>
          <w:rFonts w:asciiTheme="minorHAnsi" w:hAnsiTheme="minorHAnsi"/>
          <w:b/>
          <w:color w:val="000000"/>
          <w:sz w:val="24"/>
          <w:szCs w:val="24"/>
        </w:rPr>
      </w:pPr>
      <w:r w:rsidRPr="00D84F41">
        <w:rPr>
          <w:rFonts w:asciiTheme="minorHAnsi" w:hAnsiTheme="minorHAnsi"/>
          <w:sz w:val="24"/>
          <w:szCs w:val="24"/>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545BBC" w:rsidRPr="00D84F41" w:rsidRDefault="00545BBC" w:rsidP="00545BBC">
      <w:pPr>
        <w:pStyle w:val="Akapitzlist"/>
        <w:spacing w:after="0"/>
        <w:ind w:left="567" w:hanging="567"/>
        <w:jc w:val="both"/>
        <w:rPr>
          <w:rFonts w:asciiTheme="minorHAnsi" w:hAnsiTheme="minorHAnsi"/>
          <w:sz w:val="24"/>
          <w:szCs w:val="24"/>
        </w:rPr>
      </w:pPr>
      <w:r w:rsidRPr="00D84F41">
        <w:rPr>
          <w:rFonts w:asciiTheme="minorHAnsi" w:hAnsiTheme="minorHAnsi"/>
          <w:b/>
          <w:color w:val="000000"/>
          <w:sz w:val="24"/>
          <w:szCs w:val="24"/>
        </w:rPr>
        <w:t xml:space="preserve">§ </w:t>
      </w:r>
      <w:r w:rsidR="00E07607" w:rsidRPr="00D84F41">
        <w:rPr>
          <w:rFonts w:asciiTheme="minorHAnsi" w:hAnsiTheme="minorHAnsi"/>
          <w:b/>
          <w:color w:val="000000"/>
          <w:sz w:val="24"/>
          <w:szCs w:val="24"/>
        </w:rPr>
        <w:t>33</w:t>
      </w:r>
      <w:r w:rsidRPr="00D84F41">
        <w:rPr>
          <w:rFonts w:asciiTheme="minorHAnsi" w:hAnsiTheme="minorHAnsi"/>
          <w:b/>
          <w:color w:val="000000"/>
          <w:sz w:val="24"/>
          <w:szCs w:val="24"/>
        </w:rPr>
        <w:t>.</w:t>
      </w:r>
      <w:r w:rsidRPr="00D84F41">
        <w:rPr>
          <w:rFonts w:asciiTheme="minorHAnsi" w:hAnsiTheme="minorHAnsi"/>
          <w:sz w:val="24"/>
          <w:szCs w:val="24"/>
        </w:rPr>
        <w:t xml:space="preserve">1. Nauczyciel jest zobowiązany do sprawdzania listy obecności uczniów </w:t>
      </w:r>
      <w:r w:rsidRPr="00D84F41">
        <w:rPr>
          <w:rFonts w:asciiTheme="minorHAnsi" w:hAnsiTheme="minorHAnsi"/>
          <w:sz w:val="24"/>
          <w:szCs w:val="24"/>
        </w:rPr>
        <w:br/>
        <w:t xml:space="preserve">przed przystąpieniem do zajęć i oznaczenia obecności lub nieobecności ucznia </w:t>
      </w:r>
      <w:r w:rsidRPr="00D84F41">
        <w:rPr>
          <w:rFonts w:asciiTheme="minorHAnsi" w:hAnsiTheme="minorHAnsi"/>
          <w:sz w:val="24"/>
          <w:szCs w:val="24"/>
        </w:rPr>
        <w:br/>
        <w:t>w dzienniku.</w:t>
      </w:r>
    </w:p>
    <w:p w:rsidR="00545BBC" w:rsidRPr="00D84F41" w:rsidRDefault="00545BBC" w:rsidP="00545BBC">
      <w:pPr>
        <w:pStyle w:val="Akapitzlist"/>
        <w:spacing w:after="0"/>
        <w:ind w:left="567" w:hanging="567"/>
        <w:jc w:val="both"/>
        <w:rPr>
          <w:rFonts w:asciiTheme="minorHAnsi" w:hAnsiTheme="minorHAnsi"/>
          <w:sz w:val="24"/>
          <w:szCs w:val="24"/>
        </w:rPr>
      </w:pPr>
      <w:r w:rsidRPr="00D84F41">
        <w:rPr>
          <w:rFonts w:asciiTheme="minorHAnsi" w:hAnsiTheme="minorHAnsi"/>
          <w:b/>
          <w:color w:val="000000"/>
          <w:sz w:val="24"/>
          <w:szCs w:val="24"/>
        </w:rPr>
        <w:t xml:space="preserve">       </w:t>
      </w:r>
      <w:r w:rsidRPr="00D84F41">
        <w:rPr>
          <w:rFonts w:asciiTheme="minorHAnsi" w:hAnsiTheme="minorHAnsi"/>
          <w:sz w:val="24"/>
          <w:szCs w:val="24"/>
        </w:rPr>
        <w:t>2. W przypadku stwierdzenia samowolnego opuszczenia szkoły przez ucznia, nauczyciel zobowiązany jest niezwłocznie zawiadomić o tym wychowawcę oddziału oraz rodziców.</w:t>
      </w:r>
    </w:p>
    <w:p w:rsidR="00545BBC" w:rsidRPr="00D84F41" w:rsidRDefault="00545BBC" w:rsidP="00A67FD0">
      <w:pPr>
        <w:pStyle w:val="Akapitzlist"/>
        <w:numPr>
          <w:ilvl w:val="0"/>
          <w:numId w:val="41"/>
        </w:numPr>
        <w:spacing w:after="0"/>
        <w:jc w:val="both"/>
        <w:rPr>
          <w:rFonts w:asciiTheme="minorHAnsi" w:hAnsiTheme="minorHAnsi"/>
          <w:b/>
          <w:color w:val="000000"/>
          <w:sz w:val="24"/>
          <w:szCs w:val="24"/>
        </w:rPr>
      </w:pPr>
      <w:r w:rsidRPr="00D84F41">
        <w:rPr>
          <w:rFonts w:asciiTheme="minorHAnsi" w:hAnsiTheme="minorHAnsi"/>
          <w:sz w:val="24"/>
          <w:szCs w:val="24"/>
        </w:rPr>
        <w:t>Uczeń pozostaje pod opieką nauczycieli</w:t>
      </w:r>
      <w:r w:rsidR="00E07607" w:rsidRPr="00D84F41">
        <w:rPr>
          <w:rFonts w:asciiTheme="minorHAnsi" w:hAnsiTheme="minorHAnsi"/>
          <w:sz w:val="24"/>
          <w:szCs w:val="24"/>
        </w:rPr>
        <w:t xml:space="preserve"> dyżurnych od przyjazdu do odjazdu ze szkoły, zaś w czasie lekcji  </w:t>
      </w:r>
      <w:r w:rsidRPr="00D84F41">
        <w:rPr>
          <w:rFonts w:asciiTheme="minorHAnsi" w:hAnsiTheme="minorHAnsi"/>
          <w:sz w:val="24"/>
          <w:szCs w:val="24"/>
        </w:rPr>
        <w:t xml:space="preserve"> </w:t>
      </w:r>
      <w:r w:rsidR="00E07607" w:rsidRPr="00D84F41">
        <w:rPr>
          <w:rFonts w:asciiTheme="minorHAnsi" w:hAnsiTheme="minorHAnsi"/>
          <w:sz w:val="24"/>
          <w:szCs w:val="24"/>
        </w:rPr>
        <w:t>pod opieką nauczyciela uczącego w danej klasie</w:t>
      </w:r>
      <w:r w:rsidRPr="00D84F41">
        <w:rPr>
          <w:rFonts w:asciiTheme="minorHAnsi" w:hAnsiTheme="minorHAnsi"/>
          <w:sz w:val="24"/>
          <w:szCs w:val="24"/>
        </w:rPr>
        <w:t xml:space="preserve"> </w:t>
      </w:r>
      <w:r w:rsidRPr="00D84F41">
        <w:rPr>
          <w:rFonts w:asciiTheme="minorHAnsi" w:hAnsiTheme="minorHAnsi"/>
          <w:sz w:val="24"/>
          <w:szCs w:val="24"/>
        </w:rPr>
        <w:br/>
        <w:t>z wyjątkiem:</w:t>
      </w:r>
    </w:p>
    <w:p w:rsidR="00545BBC" w:rsidRPr="00D84F41" w:rsidRDefault="00545BBC" w:rsidP="00A67FD0">
      <w:pPr>
        <w:pStyle w:val="Akapitzlist"/>
        <w:numPr>
          <w:ilvl w:val="2"/>
          <w:numId w:val="45"/>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 xml:space="preserve">uczniów korzystających ze świetlicy szkolnej, którzy od chwili zgłoszenia się do świetlicy do momentu jej opuszczenia, znajdują się pod opieką nauczyciela świetlicy szkolnej; </w:t>
      </w:r>
    </w:p>
    <w:p w:rsidR="00545BBC" w:rsidRPr="00D84F41" w:rsidRDefault="00545BBC" w:rsidP="00A67FD0">
      <w:pPr>
        <w:pStyle w:val="Akapitzlist"/>
        <w:numPr>
          <w:ilvl w:val="1"/>
          <w:numId w:val="45"/>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uczniów korzystających z zajęć pozalekcyjnych organizowanych przez szkołę, którzy pozostają pod opieką nauczyciela prowadzącego zajęcia od godziny ich rozpoczęcia do chwili ich zakończenia.</w:t>
      </w:r>
    </w:p>
    <w:p w:rsidR="00545BBC" w:rsidRPr="00D84F41" w:rsidRDefault="00545BBC" w:rsidP="00A67FD0">
      <w:pPr>
        <w:pStyle w:val="Akapitzlist"/>
        <w:numPr>
          <w:ilvl w:val="0"/>
          <w:numId w:val="41"/>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Szkoła nie ponosi odpowiedzialności za uczniów, którzy znaleźli się na jej terenie </w:t>
      </w:r>
      <w:r w:rsidRPr="00D84F41">
        <w:rPr>
          <w:rFonts w:asciiTheme="minorHAnsi" w:hAnsiTheme="minorHAnsi"/>
          <w:sz w:val="24"/>
          <w:szCs w:val="24"/>
        </w:rPr>
        <w:br/>
        <w:t>z przyczyn niemających uzasadnienia w organizacji nauczania, wychowania i opieki realizowanej w danym dniu.</w:t>
      </w:r>
    </w:p>
    <w:p w:rsidR="00545BBC" w:rsidRPr="00D84F41" w:rsidRDefault="00545BBC" w:rsidP="00A67FD0">
      <w:pPr>
        <w:pStyle w:val="Akapitzlist"/>
        <w:numPr>
          <w:ilvl w:val="0"/>
          <w:numId w:val="41"/>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Odpowiedzialność za bezpieczeństwo uczniów ponoszą:</w:t>
      </w:r>
    </w:p>
    <w:p w:rsidR="00545BBC" w:rsidRPr="00D84F41" w:rsidRDefault="00545BBC" w:rsidP="00A67FD0">
      <w:pPr>
        <w:pStyle w:val="Akapitzlist"/>
        <w:numPr>
          <w:ilvl w:val="1"/>
          <w:numId w:val="46"/>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nauczyciele prowadzący zajęcia obowiązkowe i pozalekcyjne;</w:t>
      </w:r>
    </w:p>
    <w:p w:rsidR="00545BBC" w:rsidRPr="00D84F41" w:rsidRDefault="00545BBC" w:rsidP="00A67FD0">
      <w:pPr>
        <w:pStyle w:val="Akapitzlist"/>
        <w:numPr>
          <w:ilvl w:val="1"/>
          <w:numId w:val="46"/>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za uczniów przebywających na przerwach poza salami lekcyjnymi nauczyciele pełniący dyżury podczas przerw do ostatniej lekcji danego dnia;</w:t>
      </w:r>
    </w:p>
    <w:p w:rsidR="00545BBC" w:rsidRPr="00D84F41" w:rsidRDefault="00545BBC" w:rsidP="00A67FD0">
      <w:pPr>
        <w:pStyle w:val="Akapitzlist"/>
        <w:numPr>
          <w:ilvl w:val="1"/>
          <w:numId w:val="46"/>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za uczniów przebywających w bibliotece – nauczyciel bibliotekarz, za uczniów przebywających w świetlicy –  nauczyciel świetlicy szkolnej.</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Jeżeli z ważnych, uzasadnionych przyczyn konieczne jest zwolnienie ucznia z zajęć przed ich zakończeniem w danym dniu, wychowawca, a pod jego nieobecność dyrektor szkoły (wicedyrektor szkoły) może:</w:t>
      </w:r>
    </w:p>
    <w:p w:rsidR="00545BBC" w:rsidRPr="00D84F41" w:rsidRDefault="00545BBC" w:rsidP="00A67FD0">
      <w:pPr>
        <w:pStyle w:val="Akapitzlist"/>
        <w:numPr>
          <w:ilvl w:val="2"/>
          <w:numId w:val="46"/>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na pisemną prośbę rodziców dostarczoną przez ucznia zwolnić ucznia z zajęć na warunkach określonych przez rodzica, z tym, że od tej chwili odpowiedzialność za jego bezpieczeństwo ponoszą rodzice;</w:t>
      </w:r>
    </w:p>
    <w:p w:rsidR="00545BBC" w:rsidRPr="00D84F41" w:rsidRDefault="00545BBC" w:rsidP="00A67FD0">
      <w:pPr>
        <w:pStyle w:val="Akapitzlist"/>
        <w:numPr>
          <w:ilvl w:val="2"/>
          <w:numId w:val="46"/>
        </w:numPr>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zwolnić z zajęć ucznia, który uskarża  się na złe samopoczucie, zachorował lub uległ urazowi. W tym wypadku:</w:t>
      </w:r>
    </w:p>
    <w:p w:rsidR="00545BBC" w:rsidRPr="00D84F41" w:rsidRDefault="00545BBC" w:rsidP="00A67FD0">
      <w:pPr>
        <w:pStyle w:val="Akapitzlist"/>
        <w:numPr>
          <w:ilvl w:val="1"/>
          <w:numId w:val="47"/>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niezwłocznie zawiadamia się rodziców o dolegliwościach dziecka i postępuje zgodnie z poczynionymi ustaleniami;</w:t>
      </w:r>
    </w:p>
    <w:p w:rsidR="00545BBC" w:rsidRPr="00D84F41" w:rsidRDefault="00545BBC" w:rsidP="00A67FD0">
      <w:pPr>
        <w:pStyle w:val="Akapitzlist"/>
        <w:numPr>
          <w:ilvl w:val="1"/>
          <w:numId w:val="47"/>
        </w:numPr>
        <w:autoSpaceDE w:val="0"/>
        <w:autoSpaceDN w:val="0"/>
        <w:spacing w:after="0"/>
        <w:ind w:left="1134" w:hanging="283"/>
        <w:contextualSpacing w:val="0"/>
        <w:jc w:val="both"/>
        <w:rPr>
          <w:rFonts w:asciiTheme="minorHAnsi" w:hAnsiTheme="minorHAnsi"/>
          <w:sz w:val="24"/>
          <w:szCs w:val="24"/>
        </w:rPr>
      </w:pPr>
      <w:r w:rsidRPr="00D84F41">
        <w:rPr>
          <w:rFonts w:asciiTheme="minorHAnsi" w:hAnsiTheme="minorHAnsi"/>
          <w:sz w:val="24"/>
          <w:szCs w:val="24"/>
        </w:rPr>
        <w:t xml:space="preserve">ucznia musi odebrać ze szkoły rodzic lub inna osoba dorosła przez rodzica  upoważniona. Niedopuszczalne jest, aby chore dziecko opuściło budynek szkoły bez opieki osoby dorosłej.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W chwili opuszczenia szatni i wyjścia przez uczniów z budynku szkoły do domu, odpowiedzialność szkoły za ich bezpieczeństwo kończy się.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Po zakończeniu zajęć obowiązkowych, uczeń który oczekuje na zajęcia dodatkowe, ma obowiązek zgłosić się pod opiekę nauczyciela świetlicy.</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Każdy uczeń na terenie szkoły jest objęty dozorem osób dorosłych, nauczycieli </w:t>
      </w:r>
      <w:r w:rsidRPr="00D84F41">
        <w:rPr>
          <w:rFonts w:asciiTheme="minorHAnsi" w:hAnsiTheme="minorHAnsi"/>
          <w:sz w:val="24"/>
          <w:szCs w:val="24"/>
        </w:rPr>
        <w:br/>
        <w:t xml:space="preserve">i pracowników niepedagogicznych i jest zobowiązany podporządkować się ich poleceniom.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Na terenie boiska szkolnego obowiązuje regulamin korzystania z boiska.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Uczniowie zobowiązani są bezwzględnie przestrzegać zasad regulaminu korzystania </w:t>
      </w:r>
      <w:r w:rsidRPr="00D84F41">
        <w:rPr>
          <w:rFonts w:asciiTheme="minorHAnsi" w:hAnsiTheme="minorHAnsi"/>
          <w:sz w:val="24"/>
          <w:szCs w:val="24"/>
        </w:rPr>
        <w:br/>
        <w:t>z boiska oraz przebywać na boisku wyłącznie pod nadzorem nauczycieli, trenerów, rodziców.</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Podczas pobytu uczniów na wycieczkach, zielonych szkołach, w czasie pobytu na pływalni, zawodach sportowych i innych, szkoła zapewnienia im bezpieczeństwo, które uregulowane jest wewnętrznymi zarządzeniami dyrektora szkoły.</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Każda impreza w szkole odbywa się za zgodą dyrektora szkoły i musi być zgłoszona.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Za bezpieczeństwo uczniów w czasie imprezy organizowanej w szkole lub poza nią odpowiada nauczyciel – organizator oraz nauczyciele, którym dyrektor powierzył opiekę nad uczniami.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W razie zaistnienia wypadku uczniowskiego, nauczyciel ma obowiązek: udzielenia pierwszej pomocy, wezwania pogotowia ratunkowego, powiadomienia dyrektora szkoły lub wicedyrektora i rodziców ucznia o zaistniałym zdarzeniu. Postępowanie </w:t>
      </w:r>
      <w:r w:rsidRPr="00D84F41">
        <w:rPr>
          <w:rFonts w:asciiTheme="minorHAnsi" w:hAnsiTheme="minorHAnsi"/>
          <w:sz w:val="24"/>
          <w:szCs w:val="24"/>
        </w:rPr>
        <w:br/>
        <w:t>w razie wypadku regulują odrębne przepisy.</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W szkole prowadzone są zajęcia edukacyjne wspierające ucznia w radzeniu sobie </w:t>
      </w:r>
      <w:r w:rsidRPr="00D84F41">
        <w:rPr>
          <w:rFonts w:asciiTheme="minorHAnsi" w:hAnsiTheme="minorHAnsi"/>
          <w:sz w:val="24"/>
          <w:szCs w:val="24"/>
        </w:rPr>
        <w:br/>
        <w:t>w sytuacjach: przemocy, demoralizacji, zagrożeń uzależnieniami oraz innych utrudniających funkcjonowanie w społeczeństwie i grupie rówieśniczej.</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Pracownicy szkoły mają obowiązek kontrolowania osób wchodzących na teren placówki dla zapewnienia bezpieczeństwa uczniom.</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 W trakcie trwania zajęć lekcyjnych, wchodzi się do szkoły zgodnie z tygodniowym rozkład</w:t>
      </w:r>
      <w:r w:rsidR="00E07607" w:rsidRPr="00D84F41">
        <w:rPr>
          <w:rFonts w:asciiTheme="minorHAnsi" w:hAnsiTheme="minorHAnsi"/>
          <w:sz w:val="24"/>
          <w:szCs w:val="24"/>
        </w:rPr>
        <w:t xml:space="preserve">em zajęć, przez wejście główne, </w:t>
      </w:r>
      <w:r w:rsidRPr="00D84F41">
        <w:rPr>
          <w:rFonts w:asciiTheme="minorHAnsi" w:hAnsiTheme="minorHAnsi"/>
          <w:sz w:val="24"/>
          <w:szCs w:val="24"/>
        </w:rPr>
        <w:t>natom</w:t>
      </w:r>
      <w:r w:rsidR="00AF6338">
        <w:rPr>
          <w:rFonts w:asciiTheme="minorHAnsi" w:hAnsiTheme="minorHAnsi"/>
          <w:sz w:val="24"/>
          <w:szCs w:val="24"/>
        </w:rPr>
        <w:t xml:space="preserve">iast </w:t>
      </w:r>
      <w:r w:rsidRPr="00D84F41">
        <w:rPr>
          <w:rFonts w:asciiTheme="minorHAnsi" w:hAnsiTheme="minorHAnsi"/>
          <w:sz w:val="24"/>
          <w:szCs w:val="24"/>
        </w:rPr>
        <w:t>w godzinach popołudniowych, gdy zakończone są obowiązkow</w:t>
      </w:r>
      <w:r w:rsidR="00E07607" w:rsidRPr="00D84F41">
        <w:rPr>
          <w:rFonts w:asciiTheme="minorHAnsi" w:hAnsiTheme="minorHAnsi"/>
          <w:sz w:val="24"/>
          <w:szCs w:val="24"/>
        </w:rPr>
        <w:t>e zajęcia edukacyjne – wejściem</w:t>
      </w:r>
      <w:r w:rsidRPr="00D84F41">
        <w:rPr>
          <w:rFonts w:asciiTheme="minorHAnsi" w:hAnsiTheme="minorHAnsi"/>
          <w:sz w:val="24"/>
          <w:szCs w:val="24"/>
        </w:rPr>
        <w:t xml:space="preserve"> od strony </w:t>
      </w:r>
      <w:r w:rsidR="00E07607" w:rsidRPr="00D84F41">
        <w:rPr>
          <w:rFonts w:asciiTheme="minorHAnsi" w:hAnsiTheme="minorHAnsi"/>
          <w:sz w:val="24"/>
          <w:szCs w:val="24"/>
        </w:rPr>
        <w:t>boiska.</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Uczeń nie może bez pozwolenia nauczyciela opuścić sali lekcyjnej ani  samodzielnie opuścić budynku szkoły w czasie trwania jego planowanych zajęć. </w:t>
      </w:r>
    </w:p>
    <w:p w:rsidR="00545BBC" w:rsidRPr="004F0A67" w:rsidRDefault="00545BBC" w:rsidP="004F0A67">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Nauczyciel niezwłocznie zawiadamia dyrektora szkoły lub wicedyrektora w przypadku stwierdzenia, iż uczeń przebywający na terenie szkoły znajduje się pod wpływem alkoholu lub środków odurzających. </w:t>
      </w:r>
      <w:r w:rsidRPr="004F0A67">
        <w:rPr>
          <w:rFonts w:asciiTheme="minorHAnsi" w:hAnsiTheme="minorHAnsi"/>
          <w:sz w:val="24"/>
          <w:szCs w:val="24"/>
        </w:rPr>
        <w:t>Dyrektor lub wicedyrektor w trybie natychmiastowym zgłasza ten fakt policji oraz zawiadamia rodziców ucznia.</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Uczniowie pozostawiający rowery przy budynku szkoły zobowiązani są do zabezpieczenia ich przed kradzieżą tak, jak w każdym innym publicznym miejscu. </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 xml:space="preserve">Szkoła nie ponosi odpowiedzialności materialnej za </w:t>
      </w:r>
      <w:r w:rsidR="004F0A67">
        <w:rPr>
          <w:rFonts w:asciiTheme="minorHAnsi" w:hAnsiTheme="minorHAnsi"/>
          <w:sz w:val="24"/>
          <w:szCs w:val="24"/>
        </w:rPr>
        <w:t>skradzione lub zniszczone rzeczy będące własnością uczniów.</w:t>
      </w:r>
      <w:r w:rsidRPr="00D84F41">
        <w:rPr>
          <w:rFonts w:asciiTheme="minorHAnsi" w:hAnsiTheme="minorHAnsi"/>
          <w:sz w:val="24"/>
          <w:szCs w:val="24"/>
        </w:rPr>
        <w:t xml:space="preserve"> Fakt kradzieży</w:t>
      </w:r>
      <w:r w:rsidR="004F0A67">
        <w:rPr>
          <w:rFonts w:asciiTheme="minorHAnsi" w:hAnsiTheme="minorHAnsi"/>
          <w:sz w:val="24"/>
          <w:szCs w:val="24"/>
        </w:rPr>
        <w:t xml:space="preserve"> rzeczy wartościowych</w:t>
      </w:r>
      <w:r w:rsidRPr="00D84F41">
        <w:rPr>
          <w:rFonts w:asciiTheme="minorHAnsi" w:hAnsiTheme="minorHAnsi"/>
          <w:sz w:val="24"/>
          <w:szCs w:val="24"/>
        </w:rPr>
        <w:t xml:space="preserve"> dyrektor szkoły lub wicedyrektor zgłasza na policję.</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Uczniowie, którzy mają pisemną zgodę rodziców na samodzielny powrót do domu po zakończeniu zajęć,  obowiązkowo,  niezwłocznie opuszczają teren szkoły.</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bCs/>
          <w:sz w:val="24"/>
          <w:szCs w:val="24"/>
        </w:rPr>
        <w:t>Każdy rodzic ma prawo skorzystać z dobrowolnego, grupowego ubezpieczenia swojego dziecka od następstw nieszczęśliwych wypadków.</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bCs/>
          <w:sz w:val="24"/>
          <w:szCs w:val="24"/>
        </w:rPr>
        <w:t>Szkoła może pomóc w zawieraniu umowy z ubezpieczycielem, przedstawiając radzie rodziców oferty towarzystw ubezpieczeniowych. Decyzję o wyborze ubezpieczyciela podejmuje rada rodziców.</w:t>
      </w:r>
    </w:p>
    <w:p w:rsidR="00545BBC" w:rsidRPr="00D84F41" w:rsidRDefault="00545BBC" w:rsidP="00A67FD0">
      <w:pPr>
        <w:pStyle w:val="Akapitzlist"/>
        <w:numPr>
          <w:ilvl w:val="0"/>
          <w:numId w:val="46"/>
        </w:numPr>
        <w:autoSpaceDE w:val="0"/>
        <w:autoSpaceDN w:val="0"/>
        <w:spacing w:after="0"/>
        <w:contextualSpacing w:val="0"/>
        <w:jc w:val="both"/>
        <w:rPr>
          <w:rFonts w:asciiTheme="minorHAnsi" w:hAnsiTheme="minorHAnsi"/>
          <w:sz w:val="24"/>
          <w:szCs w:val="24"/>
        </w:rPr>
      </w:pPr>
      <w:r w:rsidRPr="00D84F41">
        <w:rPr>
          <w:rFonts w:asciiTheme="minorHAnsi" w:hAnsiTheme="minorHAnsi"/>
          <w:bCs/>
          <w:sz w:val="24"/>
          <w:szCs w:val="24"/>
        </w:rPr>
        <w:t xml:space="preserve">Dyrektor szkoły może podjąć decyzję o sfinansowaniu kosztów ubezpieczenia </w:t>
      </w:r>
      <w:r w:rsidRPr="00D84F41">
        <w:rPr>
          <w:rFonts w:asciiTheme="minorHAnsi" w:hAnsiTheme="minorHAnsi"/>
          <w:bCs/>
          <w:sz w:val="24"/>
          <w:szCs w:val="24"/>
        </w:rPr>
        <w:br/>
        <w:t xml:space="preserve">w ramach środków finansowych szkoły na wniosek rodzica lub nauczyciela, </w:t>
      </w:r>
      <w:r w:rsidRPr="00D84F41">
        <w:rPr>
          <w:rFonts w:asciiTheme="minorHAnsi" w:hAnsiTheme="minorHAnsi"/>
          <w:bCs/>
          <w:sz w:val="24"/>
          <w:szCs w:val="24"/>
        </w:rPr>
        <w:br/>
        <w:t>w uzasadnionych przypadkach.</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446877" w:rsidP="00545BBC">
      <w:pPr>
        <w:pStyle w:val="Akapitzlist"/>
        <w:spacing w:after="0"/>
        <w:ind w:left="567"/>
        <w:jc w:val="center"/>
        <w:rPr>
          <w:rFonts w:asciiTheme="minorHAnsi" w:hAnsiTheme="minorHAnsi"/>
          <w:b/>
          <w:color w:val="000000"/>
          <w:sz w:val="24"/>
          <w:szCs w:val="24"/>
        </w:rPr>
      </w:pPr>
      <w:r w:rsidRPr="00D84F41">
        <w:rPr>
          <w:rFonts w:asciiTheme="minorHAnsi" w:hAnsiTheme="minorHAnsi"/>
          <w:b/>
          <w:color w:val="000000"/>
          <w:sz w:val="24"/>
          <w:szCs w:val="24"/>
        </w:rPr>
        <w:t>Rozdział 10</w:t>
      </w:r>
    </w:p>
    <w:p w:rsidR="00545BBC" w:rsidRPr="00D84F41" w:rsidRDefault="00545BBC" w:rsidP="00545BBC">
      <w:pPr>
        <w:pStyle w:val="Akapitzlist"/>
        <w:spacing w:after="0"/>
        <w:ind w:left="567"/>
        <w:jc w:val="center"/>
        <w:rPr>
          <w:rFonts w:asciiTheme="minorHAnsi" w:hAnsiTheme="minorHAnsi"/>
          <w:b/>
          <w:color w:val="000000"/>
          <w:sz w:val="24"/>
          <w:szCs w:val="24"/>
        </w:rPr>
      </w:pPr>
      <w:r w:rsidRPr="00D84F41">
        <w:rPr>
          <w:rFonts w:asciiTheme="minorHAnsi" w:hAnsiTheme="minorHAnsi"/>
          <w:b/>
          <w:color w:val="000000"/>
          <w:sz w:val="24"/>
          <w:szCs w:val="24"/>
        </w:rPr>
        <w:t>Organizacja szkolnego systemu doradztwa zawodowego</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446877" w:rsidP="00545BBC">
      <w:pPr>
        <w:pStyle w:val="Akapitzlist"/>
        <w:spacing w:after="0"/>
        <w:ind w:left="0"/>
        <w:jc w:val="both"/>
        <w:rPr>
          <w:rFonts w:asciiTheme="minorHAnsi" w:hAnsiTheme="minorHAnsi"/>
          <w:sz w:val="24"/>
          <w:szCs w:val="24"/>
        </w:rPr>
      </w:pPr>
      <w:r w:rsidRPr="00D84F41">
        <w:rPr>
          <w:rFonts w:asciiTheme="minorHAnsi" w:hAnsiTheme="minorHAnsi"/>
          <w:b/>
          <w:color w:val="000000"/>
          <w:sz w:val="24"/>
          <w:szCs w:val="24"/>
        </w:rPr>
        <w:t>§ 34</w:t>
      </w:r>
      <w:r w:rsidR="00545BBC" w:rsidRPr="00D84F41">
        <w:rPr>
          <w:rFonts w:asciiTheme="minorHAnsi" w:hAnsiTheme="minorHAnsi"/>
          <w:b/>
          <w:color w:val="000000"/>
          <w:sz w:val="24"/>
          <w:szCs w:val="24"/>
        </w:rPr>
        <w:t xml:space="preserve">. </w:t>
      </w:r>
      <w:r w:rsidR="00545BBC" w:rsidRPr="00D84F41">
        <w:rPr>
          <w:rFonts w:asciiTheme="minorHAnsi" w:hAnsiTheme="minorHAnsi"/>
          <w:color w:val="000000"/>
          <w:sz w:val="24"/>
          <w:szCs w:val="24"/>
        </w:rPr>
        <w:t xml:space="preserve">1. </w:t>
      </w:r>
      <w:r w:rsidR="00545BBC" w:rsidRPr="00D84F41">
        <w:rPr>
          <w:rFonts w:asciiTheme="minorHAnsi" w:hAnsiTheme="minorHAnsi"/>
          <w:sz w:val="24"/>
          <w:szCs w:val="24"/>
        </w:rPr>
        <w:t xml:space="preserve">W szkole organizuje się doradztwo zawodowe dla uczniów klas VII i VIII. </w:t>
      </w:r>
    </w:p>
    <w:p w:rsidR="00545BBC" w:rsidRPr="00D84F41" w:rsidRDefault="00545BBC" w:rsidP="00A67FD0">
      <w:pPr>
        <w:pStyle w:val="Akapitzlist"/>
        <w:numPr>
          <w:ilvl w:val="0"/>
          <w:numId w:val="55"/>
        </w:numPr>
        <w:spacing w:after="0"/>
        <w:jc w:val="both"/>
        <w:rPr>
          <w:rFonts w:asciiTheme="minorHAnsi" w:hAnsiTheme="minorHAnsi"/>
          <w:sz w:val="24"/>
          <w:szCs w:val="24"/>
        </w:rPr>
      </w:pPr>
      <w:r w:rsidRPr="00D84F41">
        <w:rPr>
          <w:rFonts w:asciiTheme="minorHAnsi" w:hAnsiTheme="minorHAnsi"/>
          <w:color w:val="000000"/>
          <w:sz w:val="24"/>
          <w:szCs w:val="24"/>
        </w:rPr>
        <w:t xml:space="preserve">Doradztwo zawodowe to planowe działania realizowane przez doradcę zawodowego, </w:t>
      </w:r>
      <w:r w:rsidRPr="00D84F41">
        <w:rPr>
          <w:rFonts w:asciiTheme="minorHAnsi" w:hAnsiTheme="minorHAnsi"/>
          <w:sz w:val="24"/>
          <w:szCs w:val="24"/>
        </w:rPr>
        <w:t xml:space="preserve">które  zapewnią uczniom rozwijanie świadomości własnych uzdolnień, posiadanych kompetencji i zainteresowań – w aspekcie własnych pragnień i ich realizacji w rzeczywistym życiu. </w:t>
      </w:r>
    </w:p>
    <w:p w:rsidR="00545BBC" w:rsidRPr="00D84F41" w:rsidRDefault="00545BBC" w:rsidP="00A67FD0">
      <w:pPr>
        <w:pStyle w:val="Akapitzlist"/>
        <w:numPr>
          <w:ilvl w:val="0"/>
          <w:numId w:val="55"/>
        </w:numPr>
        <w:spacing w:after="0"/>
        <w:jc w:val="both"/>
        <w:rPr>
          <w:rFonts w:asciiTheme="minorHAnsi" w:hAnsiTheme="minorHAnsi"/>
          <w:sz w:val="24"/>
          <w:szCs w:val="24"/>
        </w:rPr>
      </w:pPr>
      <w:r w:rsidRPr="00D84F41">
        <w:rPr>
          <w:rFonts w:asciiTheme="minorHAnsi" w:hAnsiTheme="minorHAnsi"/>
          <w:sz w:val="24"/>
          <w:szCs w:val="24"/>
        </w:rPr>
        <w:t xml:space="preserve">Zadaniem doradztwa zawodowego jest rozwijanie umiejętności aktywnego poszukiwania pracy, podejmowania racjonalnych decyzji oraz uświadomienie konsekwencji dokonywanych wyborów. </w:t>
      </w:r>
    </w:p>
    <w:p w:rsidR="00545BBC" w:rsidRPr="00D84F41" w:rsidRDefault="00545BBC" w:rsidP="00A67FD0">
      <w:pPr>
        <w:pStyle w:val="Akapitzlist"/>
        <w:numPr>
          <w:ilvl w:val="0"/>
          <w:numId w:val="55"/>
        </w:numPr>
        <w:spacing w:after="0"/>
        <w:jc w:val="both"/>
        <w:rPr>
          <w:rFonts w:asciiTheme="minorHAnsi" w:hAnsiTheme="minorHAnsi"/>
          <w:sz w:val="24"/>
          <w:szCs w:val="24"/>
        </w:rPr>
      </w:pPr>
      <w:r w:rsidRPr="00D84F41">
        <w:rPr>
          <w:rFonts w:asciiTheme="minorHAnsi" w:hAnsiTheme="minorHAnsi"/>
          <w:sz w:val="24"/>
          <w:szCs w:val="24"/>
        </w:rPr>
        <w:t>Celem zajęć organizowanych w zakresie doradztwa jest wykształcenie u uczniów umiejętności radzenia sobie ze zmianami poprzez szybką adaptację oraz wychodzenia naprzeciw nowym sytuacjom i wyzwaniom zawodowym.</w:t>
      </w:r>
    </w:p>
    <w:p w:rsidR="00545BBC" w:rsidRPr="00D84F41" w:rsidRDefault="00545BBC" w:rsidP="00A67FD0">
      <w:pPr>
        <w:pStyle w:val="Akapitzlist"/>
        <w:numPr>
          <w:ilvl w:val="0"/>
          <w:numId w:val="55"/>
        </w:numPr>
        <w:spacing w:after="0"/>
        <w:jc w:val="both"/>
        <w:rPr>
          <w:rFonts w:asciiTheme="minorHAnsi" w:hAnsiTheme="minorHAnsi"/>
          <w:sz w:val="24"/>
          <w:szCs w:val="24"/>
        </w:rPr>
      </w:pPr>
      <w:r w:rsidRPr="00D84F41">
        <w:rPr>
          <w:rFonts w:asciiTheme="minorHAnsi" w:hAnsiTheme="minorHAnsi"/>
          <w:sz w:val="24"/>
          <w:szCs w:val="24"/>
        </w:rPr>
        <w:t>Doradca zawodowy prowadzi zajęcia metodami aktywnymi oraz stara się przybliżyć poszczególne zawody uczniom podczas wycieczek organizowanych do różnorodnych zakładów i instytucji.</w:t>
      </w:r>
    </w:p>
    <w:p w:rsidR="00545BBC" w:rsidRPr="00D84F41" w:rsidRDefault="00545BBC" w:rsidP="00A67FD0">
      <w:pPr>
        <w:pStyle w:val="Akapitzlist"/>
        <w:numPr>
          <w:ilvl w:val="0"/>
          <w:numId w:val="55"/>
        </w:numPr>
        <w:spacing w:after="0"/>
        <w:jc w:val="both"/>
        <w:rPr>
          <w:rFonts w:asciiTheme="minorHAnsi" w:hAnsiTheme="minorHAnsi"/>
          <w:sz w:val="24"/>
          <w:szCs w:val="24"/>
        </w:rPr>
      </w:pPr>
      <w:r w:rsidRPr="00D84F41">
        <w:rPr>
          <w:rFonts w:asciiTheme="minorHAnsi" w:hAnsiTheme="minorHAnsi"/>
          <w:color w:val="000000"/>
          <w:sz w:val="24"/>
          <w:szCs w:val="24"/>
        </w:rPr>
        <w:t>Doradztwo zawodowe obejmuje indywidualną i grupową pracę z uczniami, rodzicami</w:t>
      </w:r>
      <w:r w:rsidRPr="00D84F41">
        <w:rPr>
          <w:rFonts w:asciiTheme="minorHAnsi" w:hAnsiTheme="minorHAnsi"/>
          <w:sz w:val="24"/>
          <w:szCs w:val="24"/>
        </w:rPr>
        <w:t xml:space="preserve"> i nauczycielami.</w:t>
      </w:r>
    </w:p>
    <w:p w:rsidR="00545BBC" w:rsidRPr="00D84F41" w:rsidRDefault="00545BBC" w:rsidP="00545BBC">
      <w:pPr>
        <w:pStyle w:val="Akapitzlist"/>
        <w:widowControl w:val="0"/>
        <w:shd w:val="clear" w:color="auto" w:fill="FFFFFF"/>
        <w:tabs>
          <w:tab w:val="left" w:pos="567"/>
        </w:tabs>
        <w:overflowPunct w:val="0"/>
        <w:autoSpaceDE w:val="0"/>
        <w:autoSpaceDN w:val="0"/>
        <w:spacing w:after="0"/>
        <w:ind w:left="567"/>
        <w:contextualSpacing w:val="0"/>
        <w:jc w:val="both"/>
        <w:rPr>
          <w:rFonts w:asciiTheme="minorHAnsi" w:hAnsiTheme="minorHAnsi"/>
          <w:sz w:val="24"/>
          <w:szCs w:val="24"/>
        </w:rPr>
      </w:pPr>
    </w:p>
    <w:p w:rsidR="00545BBC" w:rsidRPr="00D84F41" w:rsidRDefault="00446877"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11</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Organizacja wolontariatu w szkole</w:t>
      </w:r>
    </w:p>
    <w:p w:rsidR="00545BBC" w:rsidRPr="00D84F41" w:rsidRDefault="00545BBC" w:rsidP="00545BBC">
      <w:pPr>
        <w:pStyle w:val="Akapitzlist"/>
        <w:spacing w:after="0"/>
        <w:ind w:left="0"/>
        <w:jc w:val="both"/>
        <w:rPr>
          <w:rFonts w:asciiTheme="minorHAnsi" w:hAnsiTheme="minorHAnsi"/>
          <w:b/>
          <w:color w:val="000000"/>
          <w:sz w:val="24"/>
          <w:szCs w:val="24"/>
        </w:rPr>
      </w:pPr>
    </w:p>
    <w:p w:rsidR="00545BBC" w:rsidRPr="00D84F41" w:rsidRDefault="00446877" w:rsidP="00545BBC">
      <w:pPr>
        <w:pStyle w:val="Akapitzlist"/>
        <w:spacing w:after="0"/>
        <w:ind w:left="0"/>
        <w:jc w:val="both"/>
        <w:rPr>
          <w:rFonts w:asciiTheme="minorHAnsi" w:hAnsiTheme="minorHAnsi"/>
          <w:b/>
          <w:color w:val="000000"/>
          <w:sz w:val="24"/>
          <w:szCs w:val="24"/>
        </w:rPr>
      </w:pPr>
      <w:r w:rsidRPr="00D84F41">
        <w:rPr>
          <w:rFonts w:asciiTheme="minorHAnsi" w:hAnsiTheme="minorHAnsi"/>
          <w:b/>
          <w:color w:val="000000"/>
          <w:sz w:val="24"/>
          <w:szCs w:val="24"/>
        </w:rPr>
        <w:t>§ 35</w:t>
      </w:r>
      <w:r w:rsidR="00545BBC" w:rsidRPr="00D84F41">
        <w:rPr>
          <w:rFonts w:asciiTheme="minorHAnsi" w:hAnsiTheme="minorHAnsi"/>
          <w:b/>
          <w:color w:val="000000"/>
          <w:sz w:val="24"/>
          <w:szCs w:val="24"/>
        </w:rPr>
        <w:t>.</w:t>
      </w:r>
      <w:r w:rsidR="00545BBC" w:rsidRPr="00D84F41">
        <w:rPr>
          <w:rFonts w:asciiTheme="minorHAnsi" w:hAnsiTheme="minorHAnsi"/>
          <w:color w:val="000000"/>
          <w:sz w:val="24"/>
          <w:szCs w:val="24"/>
        </w:rPr>
        <w:t>1.</w:t>
      </w:r>
      <w:r w:rsidR="00545BBC" w:rsidRPr="00D84F41">
        <w:rPr>
          <w:rFonts w:asciiTheme="minorHAnsi" w:hAnsiTheme="minorHAnsi"/>
          <w:b/>
          <w:color w:val="000000"/>
          <w:sz w:val="24"/>
          <w:szCs w:val="24"/>
        </w:rPr>
        <w:t xml:space="preserve"> </w:t>
      </w:r>
      <w:r w:rsidR="00545BBC" w:rsidRPr="00D84F41">
        <w:rPr>
          <w:rFonts w:asciiTheme="minorHAnsi" w:hAnsiTheme="minorHAnsi"/>
          <w:color w:val="000000"/>
          <w:sz w:val="24"/>
          <w:szCs w:val="24"/>
        </w:rPr>
        <w:t xml:space="preserve">W szkole w ramach działań samorządu uczniowskiego </w:t>
      </w:r>
      <w:r w:rsidRPr="00D84F41">
        <w:rPr>
          <w:rFonts w:asciiTheme="minorHAnsi" w:hAnsiTheme="minorHAnsi"/>
          <w:color w:val="000000"/>
          <w:sz w:val="24"/>
          <w:szCs w:val="24"/>
        </w:rPr>
        <w:t xml:space="preserve">oraz Szkolnego Koła Caritas (zwanego dalej Kołem), </w:t>
      </w:r>
      <w:r w:rsidR="00545BBC" w:rsidRPr="00D84F41">
        <w:rPr>
          <w:rFonts w:asciiTheme="minorHAnsi" w:hAnsiTheme="minorHAnsi"/>
          <w:color w:val="000000"/>
          <w:sz w:val="24"/>
          <w:szCs w:val="24"/>
        </w:rPr>
        <w:t>organizuje się pracę wolontarystyczną uczniów na rzecz pomocy innym uczniom i instytucjom współpracującym ze szkołą.</w:t>
      </w:r>
    </w:p>
    <w:p w:rsidR="00E448B0" w:rsidRDefault="00545BBC" w:rsidP="00545BBC">
      <w:pPr>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2. Wolontariat szkolny to bezinteresowne zaangażowanie społeczności szkoły: nauczycieli, uczniów oraz rodziców na rzecz potrzebujących.</w:t>
      </w:r>
    </w:p>
    <w:p w:rsidR="00545BBC" w:rsidRPr="00D84F41" w:rsidRDefault="00545BBC" w:rsidP="00545BBC">
      <w:pPr>
        <w:jc w:val="both"/>
        <w:rPr>
          <w:rFonts w:asciiTheme="minorHAnsi" w:eastAsia="Times New Roman" w:hAnsiTheme="minorHAnsi" w:cs="Calibri"/>
          <w:sz w:val="24"/>
          <w:szCs w:val="24"/>
          <w:lang w:eastAsia="pl-PL"/>
        </w:rPr>
      </w:pPr>
      <w:r w:rsidRPr="00D84F41">
        <w:rPr>
          <w:rFonts w:asciiTheme="minorHAnsi" w:eastAsia="Times New Roman" w:hAnsiTheme="minorHAnsi" w:cs="Calibri"/>
          <w:color w:val="000000"/>
          <w:sz w:val="24"/>
          <w:szCs w:val="24"/>
          <w:lang w:eastAsia="pl-PL"/>
        </w:rPr>
        <w:t xml:space="preserve">3. </w:t>
      </w:r>
      <w:r w:rsidRPr="00D84F41">
        <w:rPr>
          <w:rFonts w:asciiTheme="minorHAnsi" w:eastAsia="Times New Roman" w:hAnsiTheme="minorHAnsi" w:cs="Calibri"/>
          <w:sz w:val="24"/>
          <w:szCs w:val="24"/>
          <w:lang w:eastAsia="pl-PL"/>
        </w:rPr>
        <w:t xml:space="preserve">Wolontariusz w szkole to osoba, która ochotniczo i bez wynagrodzenia wykonuje świadczenia na zasadach określonych w </w:t>
      </w:r>
      <w:r w:rsidR="00446877" w:rsidRPr="00D84F41">
        <w:rPr>
          <w:rFonts w:asciiTheme="minorHAnsi" w:eastAsia="Times New Roman" w:hAnsiTheme="minorHAnsi" w:cs="Calibri"/>
          <w:sz w:val="24"/>
          <w:szCs w:val="24"/>
          <w:lang w:eastAsia="pl-PL"/>
        </w:rPr>
        <w:t>regulaminie Szkolnego Koła Caritas oraz samorządu uczniowskiego.</w:t>
      </w:r>
    </w:p>
    <w:p w:rsidR="00545BBC" w:rsidRPr="00D84F41" w:rsidRDefault="00545BBC" w:rsidP="00545BBC">
      <w:pPr>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4. Wolontariuszem może być każdy, kto dobrowolnie i za darmo chce pracować na rzecz innych. </w:t>
      </w:r>
    </w:p>
    <w:p w:rsidR="00545BBC" w:rsidRPr="00D84F41" w:rsidRDefault="00545BBC" w:rsidP="00545BBC">
      <w:pPr>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5. Nieletni członkowie </w:t>
      </w:r>
      <w:r w:rsidR="00446877" w:rsidRPr="00D84F41">
        <w:rPr>
          <w:rFonts w:asciiTheme="minorHAnsi" w:eastAsia="Times New Roman" w:hAnsiTheme="minorHAnsi" w:cs="Calibri"/>
          <w:sz w:val="24"/>
          <w:szCs w:val="24"/>
          <w:lang w:eastAsia="pl-PL"/>
        </w:rPr>
        <w:t xml:space="preserve">Koła </w:t>
      </w:r>
      <w:r w:rsidRPr="00D84F41">
        <w:rPr>
          <w:rFonts w:asciiTheme="minorHAnsi" w:eastAsia="Times New Roman" w:hAnsiTheme="minorHAnsi" w:cs="Calibri"/>
          <w:sz w:val="24"/>
          <w:szCs w:val="24"/>
          <w:lang w:eastAsia="pl-PL"/>
        </w:rPr>
        <w:t xml:space="preserve">zobowiązani są przedstawić pisemną zgodę rodziców na działanie w Wolontariacie. </w:t>
      </w:r>
    </w:p>
    <w:p w:rsidR="00545BBC" w:rsidRPr="00D84F41" w:rsidRDefault="00545BBC" w:rsidP="00545BBC">
      <w:pPr>
        <w:spacing w:after="0"/>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6. Aktywność wolontariuszy ukierunkowana jest na dwa zasadnicze obszary: </w:t>
      </w:r>
    </w:p>
    <w:p w:rsidR="00545BBC" w:rsidRPr="00D84F41" w:rsidRDefault="00545BBC" w:rsidP="00545BBC">
      <w:pPr>
        <w:spacing w:after="0"/>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1) środowisko szkolne;</w:t>
      </w:r>
    </w:p>
    <w:p w:rsidR="00545BBC" w:rsidRDefault="00545BBC" w:rsidP="00545BBC">
      <w:pPr>
        <w:spacing w:after="0"/>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2) środowisko pozaszkolne.</w:t>
      </w:r>
    </w:p>
    <w:p w:rsidR="00545BBC" w:rsidRPr="00D84F41" w:rsidRDefault="00545BBC" w:rsidP="00545BBC">
      <w:pPr>
        <w:spacing w:after="0"/>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7. Prawa i obowiązki wolontariusza</w:t>
      </w:r>
      <w:r w:rsidR="00A07593">
        <w:rPr>
          <w:rFonts w:asciiTheme="minorHAnsi" w:eastAsia="Times New Roman" w:hAnsiTheme="minorHAnsi" w:cs="Calibri"/>
          <w:sz w:val="24"/>
          <w:szCs w:val="24"/>
          <w:lang w:eastAsia="pl-PL"/>
        </w:rPr>
        <w:t xml:space="preserve"> oraz system rekrutacji do koła</w:t>
      </w:r>
      <w:r w:rsidRPr="00D84F41">
        <w:rPr>
          <w:rFonts w:asciiTheme="minorHAnsi" w:eastAsia="Times New Roman" w:hAnsiTheme="minorHAnsi" w:cs="Calibri"/>
          <w:sz w:val="24"/>
          <w:szCs w:val="24"/>
          <w:lang w:eastAsia="pl-PL"/>
        </w:rPr>
        <w:t xml:space="preserve">, zakres jego działania </w:t>
      </w:r>
      <w:r w:rsidRPr="00D84F41">
        <w:rPr>
          <w:rFonts w:asciiTheme="minorHAnsi" w:eastAsia="Times New Roman" w:hAnsiTheme="minorHAnsi" w:cs="Calibri"/>
          <w:sz w:val="24"/>
          <w:szCs w:val="24"/>
          <w:lang w:eastAsia="pl-PL"/>
        </w:rPr>
        <w:br/>
        <w:t xml:space="preserve">i  realizowanych zadań określa program Szkolnego </w:t>
      </w:r>
      <w:r w:rsidR="00446877" w:rsidRPr="00D84F41">
        <w:rPr>
          <w:rFonts w:asciiTheme="minorHAnsi" w:eastAsia="Times New Roman" w:hAnsiTheme="minorHAnsi" w:cs="Calibri"/>
          <w:sz w:val="24"/>
          <w:szCs w:val="24"/>
          <w:lang w:eastAsia="pl-PL"/>
        </w:rPr>
        <w:t>Koła Caritas.</w:t>
      </w:r>
    </w:p>
    <w:p w:rsidR="00545BBC" w:rsidRPr="00D84F41" w:rsidRDefault="00446877" w:rsidP="00545BBC">
      <w:pPr>
        <w:pStyle w:val="Akapitzlist"/>
        <w:spacing w:after="0"/>
        <w:ind w:left="0"/>
        <w:jc w:val="both"/>
        <w:rPr>
          <w:rFonts w:asciiTheme="minorHAnsi" w:hAnsiTheme="minorHAnsi"/>
          <w:color w:val="000000"/>
          <w:sz w:val="24"/>
          <w:szCs w:val="24"/>
        </w:rPr>
      </w:pPr>
      <w:r w:rsidRPr="00D84F41">
        <w:rPr>
          <w:rFonts w:asciiTheme="minorHAnsi" w:hAnsiTheme="minorHAnsi"/>
          <w:color w:val="000000"/>
          <w:sz w:val="24"/>
          <w:szCs w:val="24"/>
        </w:rPr>
        <w:t>8</w:t>
      </w:r>
      <w:r w:rsidR="00545BBC" w:rsidRPr="00D84F41">
        <w:rPr>
          <w:rFonts w:asciiTheme="minorHAnsi" w:hAnsiTheme="minorHAnsi"/>
          <w:color w:val="000000"/>
          <w:sz w:val="24"/>
          <w:szCs w:val="24"/>
        </w:rPr>
        <w:t xml:space="preserve">. Działalność wolontarystyczna </w:t>
      </w:r>
      <w:r w:rsidRPr="00D84F41">
        <w:rPr>
          <w:rFonts w:asciiTheme="minorHAnsi" w:hAnsiTheme="minorHAnsi"/>
          <w:color w:val="000000"/>
          <w:sz w:val="24"/>
          <w:szCs w:val="24"/>
        </w:rPr>
        <w:t xml:space="preserve">może być </w:t>
      </w:r>
      <w:r w:rsidR="00545BBC" w:rsidRPr="00D84F41">
        <w:rPr>
          <w:rFonts w:asciiTheme="minorHAnsi" w:hAnsiTheme="minorHAnsi"/>
          <w:color w:val="000000"/>
          <w:sz w:val="24"/>
          <w:szCs w:val="24"/>
        </w:rPr>
        <w:t xml:space="preserve">potwierdzana zaświadczeniem, które wydaje się na żądanie zainteresowanego. </w:t>
      </w:r>
    </w:p>
    <w:p w:rsidR="00545BBC" w:rsidRDefault="00545BBC" w:rsidP="006627F7">
      <w:pPr>
        <w:spacing w:after="0"/>
        <w:jc w:val="both"/>
        <w:rPr>
          <w:rFonts w:asciiTheme="minorHAnsi" w:hAnsiTheme="minorHAnsi"/>
          <w:b/>
          <w:color w:val="000000"/>
          <w:sz w:val="24"/>
          <w:szCs w:val="24"/>
        </w:rPr>
      </w:pPr>
    </w:p>
    <w:p w:rsidR="00545BBC" w:rsidRPr="00D84F41" w:rsidRDefault="00446877" w:rsidP="00545BBC">
      <w:pPr>
        <w:pStyle w:val="Akapitzlist"/>
        <w:spacing w:after="0"/>
        <w:jc w:val="center"/>
        <w:rPr>
          <w:rFonts w:asciiTheme="minorHAnsi" w:hAnsiTheme="minorHAnsi"/>
          <w:b/>
          <w:color w:val="000000"/>
          <w:sz w:val="24"/>
          <w:szCs w:val="24"/>
        </w:rPr>
      </w:pPr>
      <w:r w:rsidRPr="00D84F41">
        <w:rPr>
          <w:rFonts w:asciiTheme="minorHAnsi" w:hAnsiTheme="minorHAnsi"/>
          <w:b/>
          <w:color w:val="000000"/>
          <w:sz w:val="24"/>
          <w:szCs w:val="24"/>
        </w:rPr>
        <w:t>Rozdział 12</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Działalność innowacyjna szkoły</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446877" w:rsidP="00545BBC">
      <w:pPr>
        <w:pStyle w:val="Akapitzlist"/>
        <w:spacing w:after="0"/>
        <w:ind w:left="567" w:hanging="567"/>
        <w:jc w:val="both"/>
        <w:rPr>
          <w:rFonts w:asciiTheme="minorHAnsi" w:eastAsia="Times New Roman" w:hAnsiTheme="minorHAnsi"/>
          <w:color w:val="000000"/>
          <w:sz w:val="24"/>
          <w:szCs w:val="24"/>
          <w:lang w:eastAsia="pl-PL"/>
        </w:rPr>
      </w:pPr>
      <w:r w:rsidRPr="00D84F41">
        <w:rPr>
          <w:rFonts w:asciiTheme="minorHAnsi" w:hAnsiTheme="minorHAnsi"/>
          <w:b/>
          <w:color w:val="000000"/>
          <w:sz w:val="24"/>
          <w:szCs w:val="24"/>
        </w:rPr>
        <w:t>§ 36</w:t>
      </w:r>
      <w:r w:rsidR="00545BBC" w:rsidRPr="00D84F41">
        <w:rPr>
          <w:rFonts w:asciiTheme="minorHAnsi" w:hAnsiTheme="minorHAnsi"/>
          <w:b/>
          <w:color w:val="000000"/>
          <w:sz w:val="24"/>
          <w:szCs w:val="24"/>
        </w:rPr>
        <w:t xml:space="preserve">. </w:t>
      </w:r>
      <w:r w:rsidR="00545BBC" w:rsidRPr="00D84F41">
        <w:rPr>
          <w:rFonts w:asciiTheme="minorHAnsi" w:eastAsia="Times New Roman" w:hAnsiTheme="minorHAnsi"/>
          <w:color w:val="000000"/>
          <w:sz w:val="24"/>
          <w:szCs w:val="24"/>
          <w:lang w:eastAsia="pl-PL"/>
        </w:rPr>
        <w:t>1.  Szkoła prowadzi innowacje pedagogiczne z własnej inicjatywy, zwane dalej „innowacjami”.</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hAnsiTheme="minorHAnsi"/>
          <w:b/>
          <w:color w:val="000000"/>
          <w:sz w:val="24"/>
          <w:szCs w:val="24"/>
        </w:rPr>
        <w:t xml:space="preserve"> </w:t>
      </w:r>
      <w:r w:rsidRPr="00D84F41">
        <w:rPr>
          <w:rFonts w:asciiTheme="minorHAnsi" w:eastAsia="Times New Roman" w:hAnsiTheme="minorHAnsi"/>
          <w:color w:val="000000"/>
          <w:sz w:val="24"/>
          <w:szCs w:val="24"/>
          <w:lang w:eastAsia="pl-PL"/>
        </w:rPr>
        <w:t>Innowacja to nowatorskie rozwiązania programowe, organizacyjne lub metodyczne, mające na celu poprawę jakości pracy szkoły.</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Innowacja nie może prowadzić do zmiany typu szkoły.</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 xml:space="preserve"> Do realizacji planowanych działań innowacyjnych niezbędne warunki kadrowe </w:t>
      </w:r>
      <w:r w:rsidRPr="00D84F41">
        <w:rPr>
          <w:rFonts w:asciiTheme="minorHAnsi" w:eastAsia="Times New Roman" w:hAnsiTheme="minorHAnsi"/>
          <w:color w:val="000000"/>
          <w:sz w:val="24"/>
          <w:szCs w:val="24"/>
          <w:lang w:eastAsia="pl-PL"/>
        </w:rPr>
        <w:br/>
        <w:t>i organizacyjne zapewnia dyrektor szkoły.</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Dyrektor szkoły zwraca się o odpowiednie środki finansowe do organu prowadzącego szkołę</w:t>
      </w:r>
      <w:r w:rsidRPr="00D84F41">
        <w:rPr>
          <w:rFonts w:asciiTheme="minorHAnsi" w:hAnsiTheme="minorHAnsi"/>
          <w:b/>
          <w:color w:val="000000"/>
          <w:sz w:val="24"/>
          <w:szCs w:val="24"/>
        </w:rPr>
        <w:t xml:space="preserve"> </w:t>
      </w:r>
      <w:r w:rsidRPr="00D84F41">
        <w:rPr>
          <w:rFonts w:asciiTheme="minorHAnsi" w:hAnsiTheme="minorHAnsi"/>
          <w:color w:val="000000"/>
          <w:sz w:val="24"/>
          <w:szCs w:val="24"/>
        </w:rPr>
        <w:t>w</w:t>
      </w:r>
      <w:r w:rsidRPr="00D84F41">
        <w:rPr>
          <w:rFonts w:asciiTheme="minorHAnsi" w:eastAsia="Times New Roman" w:hAnsiTheme="minorHAnsi"/>
          <w:color w:val="000000"/>
          <w:sz w:val="24"/>
          <w:szCs w:val="24"/>
          <w:lang w:eastAsia="pl-PL"/>
        </w:rPr>
        <w:t xml:space="preserve"> przypadku, gdy innowacja wymaga nakładów finansowych.</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hAnsiTheme="minorHAnsi"/>
          <w:b/>
          <w:color w:val="000000"/>
          <w:sz w:val="24"/>
          <w:szCs w:val="24"/>
        </w:rPr>
        <w:t xml:space="preserve"> </w:t>
      </w:r>
      <w:r w:rsidRPr="00D84F41">
        <w:rPr>
          <w:rFonts w:asciiTheme="minorHAnsi" w:eastAsia="Times New Roman" w:hAnsiTheme="minorHAnsi"/>
          <w:color w:val="000000"/>
          <w:sz w:val="24"/>
          <w:szCs w:val="24"/>
          <w:lang w:eastAsia="pl-PL"/>
        </w:rPr>
        <w:t>Innowacja, wymagająca nakładów finansowych, może być podjęta wówczas, gdy organ prowadzący szkołę wyrazi pisemną zgodę na finansowanie planowanych działań.</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 xml:space="preserve"> Nauczyciele uczestniczą w innowacji dobrowolnie.</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 xml:space="preserve"> Zasady innowacji w postaci opisu, opracowuje zespół autorski lub autor innowacji, </w:t>
      </w:r>
      <w:r w:rsidRPr="00D84F41">
        <w:rPr>
          <w:rFonts w:asciiTheme="minorHAnsi" w:eastAsia="Times New Roman" w:hAnsiTheme="minorHAnsi"/>
          <w:color w:val="000000"/>
          <w:sz w:val="24"/>
          <w:szCs w:val="24"/>
          <w:lang w:eastAsia="pl-PL"/>
        </w:rPr>
        <w:br/>
        <w:t xml:space="preserve">z którymi </w:t>
      </w:r>
      <w:r w:rsidRPr="00D84F41">
        <w:rPr>
          <w:rFonts w:asciiTheme="minorHAnsi" w:hAnsiTheme="minorHAnsi"/>
          <w:color w:val="000000"/>
          <w:sz w:val="24"/>
          <w:szCs w:val="24"/>
        </w:rPr>
        <w:t>a</w:t>
      </w:r>
      <w:r w:rsidRPr="00D84F41">
        <w:rPr>
          <w:rFonts w:asciiTheme="minorHAnsi" w:eastAsia="Times New Roman" w:hAnsiTheme="minorHAnsi"/>
          <w:color w:val="000000"/>
          <w:sz w:val="24"/>
          <w:szCs w:val="24"/>
          <w:lang w:eastAsia="pl-PL"/>
        </w:rPr>
        <w:t xml:space="preserve">utorzy (autor) innowacji zapoznają radę pedagogiczną. </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 xml:space="preserve"> Dyrektor szkoły wyraża zgodę na prowadzenie innowacji w szkole po uzyskaniu:</w:t>
      </w:r>
    </w:p>
    <w:p w:rsidR="00545BBC" w:rsidRPr="00D84F41" w:rsidRDefault="00545BBC" w:rsidP="00A67FD0">
      <w:pPr>
        <w:pStyle w:val="Akapitzlist"/>
        <w:numPr>
          <w:ilvl w:val="0"/>
          <w:numId w:val="52"/>
        </w:numPr>
        <w:tabs>
          <w:tab w:val="left" w:pos="851"/>
        </w:tabs>
        <w:overflowPunct w:val="0"/>
        <w:autoSpaceDN w:val="0"/>
        <w:spacing w:after="0"/>
        <w:ind w:left="1134" w:hanging="567"/>
        <w:contextualSpacing w:val="0"/>
        <w:jc w:val="both"/>
        <w:textAlignment w:val="baseline"/>
        <w:rPr>
          <w:rFonts w:asciiTheme="minorHAnsi" w:eastAsia="Times New Roman" w:hAnsiTheme="minorHAnsi"/>
          <w:color w:val="000000"/>
          <w:sz w:val="24"/>
          <w:szCs w:val="24"/>
          <w:lang w:eastAsia="pl-PL"/>
        </w:rPr>
      </w:pPr>
      <w:r w:rsidRPr="00D84F41">
        <w:rPr>
          <w:rFonts w:asciiTheme="minorHAnsi" w:eastAsia="Times New Roman" w:hAnsiTheme="minorHAnsi"/>
          <w:color w:val="000000"/>
          <w:sz w:val="24"/>
          <w:szCs w:val="24"/>
          <w:lang w:eastAsia="pl-PL"/>
        </w:rPr>
        <w:t>zgody nauczycieli, którzy będą uczestniczyli w realizacji innowacji;</w:t>
      </w:r>
    </w:p>
    <w:p w:rsidR="00545BBC" w:rsidRPr="00D84F41" w:rsidRDefault="00545BBC" w:rsidP="00A67FD0">
      <w:pPr>
        <w:pStyle w:val="Akapitzlist"/>
        <w:numPr>
          <w:ilvl w:val="0"/>
          <w:numId w:val="52"/>
        </w:numPr>
        <w:tabs>
          <w:tab w:val="left" w:pos="851"/>
        </w:tabs>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opinii rady pedagogicznej;</w:t>
      </w:r>
    </w:p>
    <w:p w:rsidR="00545BBC" w:rsidRPr="00D84F41" w:rsidRDefault="00545BBC" w:rsidP="00A67FD0">
      <w:pPr>
        <w:pStyle w:val="Akapitzlist"/>
        <w:numPr>
          <w:ilvl w:val="0"/>
          <w:numId w:val="52"/>
        </w:numPr>
        <w:tabs>
          <w:tab w:val="left" w:pos="851"/>
        </w:tabs>
        <w:overflowPunct w:val="0"/>
        <w:autoSpaceDN w:val="0"/>
        <w:spacing w:after="0"/>
        <w:ind w:left="851" w:hanging="284"/>
        <w:contextualSpacing w:val="0"/>
        <w:jc w:val="both"/>
        <w:textAlignment w:val="baseline"/>
        <w:rPr>
          <w:rFonts w:asciiTheme="minorHAnsi" w:eastAsia="Times New Roman" w:hAnsiTheme="minorHAnsi"/>
          <w:color w:val="000000"/>
          <w:sz w:val="24"/>
          <w:szCs w:val="24"/>
          <w:lang w:eastAsia="pl-PL"/>
        </w:rPr>
      </w:pPr>
      <w:r w:rsidRPr="00D84F41">
        <w:rPr>
          <w:rFonts w:asciiTheme="minorHAnsi" w:eastAsia="Times New Roman" w:hAnsiTheme="minorHAnsi"/>
          <w:color w:val="000000"/>
          <w:sz w:val="24"/>
          <w:szCs w:val="24"/>
          <w:lang w:eastAsia="pl-PL"/>
        </w:rPr>
        <w:t xml:space="preserve">pisemnej zgody autora lub zespołu autorskiego innowacji na jej prowadzenie </w:t>
      </w:r>
      <w:r w:rsidRPr="00D84F41">
        <w:rPr>
          <w:rFonts w:asciiTheme="minorHAnsi" w:eastAsia="Times New Roman" w:hAnsiTheme="minorHAnsi"/>
          <w:color w:val="000000"/>
          <w:sz w:val="24"/>
          <w:szCs w:val="24"/>
          <w:lang w:eastAsia="pl-PL"/>
        </w:rPr>
        <w:br/>
        <w:t>w szkole, w przypadku, gdy założenia innowacji nie były wcześniej opublikowane.</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Rada</w:t>
      </w:r>
      <w:r w:rsidRPr="00D84F41">
        <w:rPr>
          <w:rFonts w:asciiTheme="minorHAnsi" w:hAnsiTheme="minorHAnsi"/>
          <w:b/>
          <w:color w:val="000000"/>
          <w:sz w:val="24"/>
          <w:szCs w:val="24"/>
        </w:rPr>
        <w:t xml:space="preserve"> </w:t>
      </w:r>
      <w:r w:rsidRPr="00D84F41">
        <w:rPr>
          <w:rFonts w:asciiTheme="minorHAnsi" w:eastAsia="Times New Roman" w:hAnsiTheme="minorHAnsi"/>
          <w:color w:val="000000"/>
          <w:sz w:val="24"/>
          <w:szCs w:val="24"/>
          <w:lang w:eastAsia="pl-PL"/>
        </w:rPr>
        <w:t>pedagogiczna podejmuje uchwałę w sprawie wprowadzenia innowacji.</w:t>
      </w:r>
    </w:p>
    <w:p w:rsidR="00545BBC" w:rsidRPr="00D84F41" w:rsidRDefault="00545BBC" w:rsidP="00A67FD0">
      <w:pPr>
        <w:pStyle w:val="Akapitzlist"/>
        <w:numPr>
          <w:ilvl w:val="0"/>
          <w:numId w:val="59"/>
        </w:numPr>
        <w:spacing w:after="0"/>
        <w:jc w:val="both"/>
        <w:rPr>
          <w:rFonts w:asciiTheme="minorHAnsi" w:hAnsiTheme="minorHAnsi"/>
          <w:b/>
          <w:color w:val="000000"/>
          <w:sz w:val="24"/>
          <w:szCs w:val="24"/>
        </w:rPr>
      </w:pPr>
      <w:r w:rsidRPr="00D84F41">
        <w:rPr>
          <w:rFonts w:asciiTheme="minorHAnsi" w:eastAsia="Times New Roman" w:hAnsiTheme="minorHAnsi"/>
          <w:color w:val="000000"/>
          <w:sz w:val="24"/>
          <w:szCs w:val="24"/>
          <w:lang w:eastAsia="pl-PL"/>
        </w:rPr>
        <w:t xml:space="preserve"> I</w:t>
      </w:r>
      <w:r w:rsidRPr="00D84F41">
        <w:rPr>
          <w:rFonts w:asciiTheme="minorHAnsi" w:hAnsiTheme="minorHAnsi"/>
          <w:sz w:val="24"/>
          <w:szCs w:val="24"/>
        </w:rPr>
        <w:t>nnowacja po jej zakończeniu podlega ewaluacji. Sposób przeprowadzenia ewaluacji danej innowacji zawarty jest w jej opisie.</w:t>
      </w:r>
    </w:p>
    <w:p w:rsidR="00545BBC" w:rsidRPr="00D84F41" w:rsidRDefault="00545BBC" w:rsidP="00545BBC">
      <w:pPr>
        <w:tabs>
          <w:tab w:val="left" w:pos="284"/>
        </w:tabs>
        <w:overflowPunct w:val="0"/>
        <w:spacing w:after="0"/>
        <w:ind w:left="567"/>
        <w:jc w:val="both"/>
        <w:rPr>
          <w:rFonts w:asciiTheme="minorHAnsi" w:hAnsiTheme="minorHAnsi" w:cs="Calibri"/>
          <w:b/>
          <w:sz w:val="24"/>
          <w:szCs w:val="24"/>
        </w:rPr>
      </w:pPr>
    </w:p>
    <w:p w:rsidR="00545BBC" w:rsidRPr="00D84F41" w:rsidRDefault="00446877"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Rozdział 13</w:t>
      </w:r>
    </w:p>
    <w:p w:rsidR="00545BBC" w:rsidRPr="00D84F41" w:rsidRDefault="00545BBC" w:rsidP="00545BBC">
      <w:pPr>
        <w:pStyle w:val="Akapitzlist"/>
        <w:spacing w:after="0"/>
        <w:ind w:left="0"/>
        <w:jc w:val="center"/>
        <w:rPr>
          <w:rFonts w:asciiTheme="minorHAnsi" w:hAnsiTheme="minorHAnsi"/>
          <w:sz w:val="24"/>
          <w:szCs w:val="24"/>
        </w:rPr>
      </w:pPr>
      <w:r w:rsidRPr="00D84F41">
        <w:rPr>
          <w:rFonts w:asciiTheme="minorHAnsi" w:hAnsiTheme="minorHAnsi"/>
          <w:b/>
          <w:sz w:val="24"/>
          <w:szCs w:val="24"/>
        </w:rPr>
        <w:t>Współpraca szkoły z rodzicami</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446877" w:rsidP="00545BBC">
      <w:pPr>
        <w:pStyle w:val="Akapitzlist"/>
        <w:spacing w:after="0"/>
        <w:ind w:left="567" w:hanging="567"/>
        <w:jc w:val="both"/>
        <w:rPr>
          <w:rFonts w:asciiTheme="minorHAnsi" w:hAnsiTheme="minorHAnsi"/>
          <w:b/>
          <w:sz w:val="24"/>
          <w:szCs w:val="24"/>
        </w:rPr>
      </w:pPr>
      <w:r w:rsidRPr="00D84F41">
        <w:rPr>
          <w:rFonts w:asciiTheme="minorHAnsi" w:hAnsiTheme="minorHAnsi"/>
          <w:b/>
          <w:sz w:val="24"/>
          <w:szCs w:val="24"/>
        </w:rPr>
        <w:t>§ 37</w:t>
      </w:r>
      <w:r w:rsidR="00545BBC" w:rsidRPr="00D84F41">
        <w:rPr>
          <w:rFonts w:asciiTheme="minorHAnsi" w:hAnsiTheme="minorHAnsi"/>
          <w:b/>
          <w:sz w:val="24"/>
          <w:szCs w:val="24"/>
        </w:rPr>
        <w:t xml:space="preserve">. </w:t>
      </w:r>
      <w:r w:rsidR="00545BBC" w:rsidRPr="00D84F41">
        <w:rPr>
          <w:rFonts w:asciiTheme="minorHAnsi" w:hAnsiTheme="minorHAnsi"/>
          <w:sz w:val="24"/>
          <w:szCs w:val="24"/>
        </w:rPr>
        <w:t>1. Szkoła współpracuje z rodzicami poprzez:</w:t>
      </w:r>
    </w:p>
    <w:p w:rsidR="00545BBC" w:rsidRPr="00D84F41" w:rsidRDefault="00545BBC" w:rsidP="00A67FD0">
      <w:pPr>
        <w:pStyle w:val="Akapitzlist"/>
        <w:numPr>
          <w:ilvl w:val="0"/>
          <w:numId w:val="35"/>
        </w:numPr>
        <w:tabs>
          <w:tab w:val="left" w:pos="1276"/>
        </w:tabs>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organizację zebrań poszc</w:t>
      </w:r>
      <w:r w:rsidR="00A07593">
        <w:rPr>
          <w:rFonts w:asciiTheme="minorHAnsi" w:hAnsiTheme="minorHAnsi"/>
          <w:sz w:val="24"/>
          <w:szCs w:val="24"/>
        </w:rPr>
        <w:t>zególnych oddziałów;</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prowadz</w:t>
      </w:r>
      <w:r w:rsidR="00A07593">
        <w:rPr>
          <w:rFonts w:asciiTheme="minorHAnsi" w:hAnsiTheme="minorHAnsi"/>
          <w:sz w:val="24"/>
          <w:szCs w:val="24"/>
        </w:rPr>
        <w:t>enie konsultacji</w:t>
      </w:r>
      <w:r w:rsidRPr="00D84F41">
        <w:rPr>
          <w:rFonts w:asciiTheme="minorHAnsi" w:hAnsiTheme="minorHAnsi"/>
          <w:sz w:val="24"/>
          <w:szCs w:val="24"/>
        </w:rPr>
        <w:t xml:space="preserve"> w trakcie których rodzice mogą uzyskać informację na temat osiągnięć swojego dziecka, ustalić z nauczycielem (nauczycielami) sposób dalszej pracy z dzieckiem, uzyskać formy wsparcia pedagogicznego i psychologicznego;</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organizowanie wspólnych spotkań okolicznościowych np. święto szkoły, jasełka, dzień wiosny;</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włączanie w realizację programu wychowawczo-profilaktycznego szkoły;</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włączanie w organizację imprez danego oddziału i szkoły;</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udzielanie, przez nauczycieli, bieżącej informacji na temat osiągnięć ucznia, wydarzeń klasowych i szkolnych za pośrednictwem dziennika elektronicznego;</w:t>
      </w:r>
    </w:p>
    <w:p w:rsidR="00545BBC" w:rsidRPr="00D84F41" w:rsidRDefault="00545BBC" w:rsidP="00A67FD0">
      <w:pPr>
        <w:pStyle w:val="Akapitzlist"/>
        <w:numPr>
          <w:ilvl w:val="0"/>
          <w:numId w:val="35"/>
        </w:numPr>
        <w:suppressAutoHyphens/>
        <w:autoSpaceDN w:val="0"/>
        <w:spacing w:after="0"/>
        <w:ind w:left="993" w:hanging="425"/>
        <w:contextualSpacing w:val="0"/>
        <w:jc w:val="both"/>
        <w:textAlignment w:val="baseline"/>
        <w:rPr>
          <w:rFonts w:asciiTheme="minorHAnsi" w:hAnsiTheme="minorHAnsi"/>
          <w:sz w:val="24"/>
          <w:szCs w:val="24"/>
        </w:rPr>
      </w:pPr>
      <w:r w:rsidRPr="00D84F41">
        <w:rPr>
          <w:rFonts w:asciiTheme="minorHAnsi" w:hAnsiTheme="minorHAnsi"/>
          <w:sz w:val="24"/>
          <w:szCs w:val="24"/>
        </w:rPr>
        <w:t>możliwość wglądu przez rodziców w dokumentację dotyczącą ich dziecka.</w:t>
      </w:r>
    </w:p>
    <w:p w:rsidR="00545BBC" w:rsidRPr="00D84F41" w:rsidRDefault="00545BBC" w:rsidP="00A67FD0">
      <w:pPr>
        <w:pStyle w:val="Akapitzlist"/>
        <w:numPr>
          <w:ilvl w:val="0"/>
          <w:numId w:val="53"/>
        </w:numPr>
        <w:tabs>
          <w:tab w:val="left" w:pos="567"/>
          <w:tab w:val="left" w:pos="709"/>
        </w:tabs>
        <w:suppressAutoHyphens/>
        <w:autoSpaceDN w:val="0"/>
        <w:spacing w:after="0"/>
        <w:ind w:left="567" w:hanging="141"/>
        <w:contextualSpacing w:val="0"/>
        <w:jc w:val="both"/>
        <w:textAlignment w:val="baseline"/>
        <w:rPr>
          <w:rFonts w:asciiTheme="minorHAnsi" w:hAnsiTheme="minorHAnsi"/>
          <w:sz w:val="24"/>
          <w:szCs w:val="24"/>
        </w:rPr>
      </w:pPr>
      <w:r w:rsidRPr="00D84F41">
        <w:rPr>
          <w:rFonts w:asciiTheme="minorHAnsi" w:hAnsiTheme="minorHAnsi"/>
          <w:sz w:val="24"/>
          <w:szCs w:val="24"/>
        </w:rPr>
        <w:t>Rodzice mają prawo do:</w:t>
      </w:r>
    </w:p>
    <w:p w:rsidR="00545BBC" w:rsidRPr="00D84F41" w:rsidRDefault="00545BBC" w:rsidP="00A67FD0">
      <w:pPr>
        <w:pStyle w:val="Default"/>
        <w:numPr>
          <w:ilvl w:val="0"/>
          <w:numId w:val="36"/>
        </w:numPr>
        <w:adjustRightInd/>
        <w:spacing w:line="276" w:lineRule="auto"/>
        <w:ind w:left="851" w:hanging="284"/>
        <w:jc w:val="both"/>
        <w:rPr>
          <w:rFonts w:asciiTheme="minorHAnsi" w:hAnsiTheme="minorHAnsi" w:cs="Calibri"/>
        </w:rPr>
      </w:pPr>
      <w:r w:rsidRPr="00D84F41">
        <w:rPr>
          <w:rFonts w:asciiTheme="minorHAnsi" w:hAnsiTheme="minorHAnsi" w:cs="Calibri"/>
        </w:rPr>
        <w:t xml:space="preserve"> wychowania dzieci zgodnie z własnymi przekonaniami</w:t>
      </w:r>
      <w:r w:rsidRPr="00D84F41">
        <w:rPr>
          <w:rFonts w:asciiTheme="minorHAnsi" w:hAnsiTheme="minorHAnsi" w:cs="Calibri"/>
          <w:bCs/>
        </w:rPr>
        <w:t xml:space="preserve"> w duchu tolerancji </w:t>
      </w:r>
      <w:r w:rsidRPr="00D84F41">
        <w:rPr>
          <w:rFonts w:asciiTheme="minorHAnsi" w:hAnsiTheme="minorHAnsi" w:cs="Calibri"/>
          <w:bCs/>
        </w:rPr>
        <w:br/>
        <w:t>i zrozumienia dla innych, bez dyskryminacji wynikającej z koloru skóry, rasy, narodowości, wyznania, płci oraz pozycji ekonomicznej;</w:t>
      </w:r>
    </w:p>
    <w:p w:rsidR="00545BBC" w:rsidRPr="00D84F41" w:rsidRDefault="00545BBC" w:rsidP="00A67FD0">
      <w:pPr>
        <w:numPr>
          <w:ilvl w:val="0"/>
          <w:numId w:val="36"/>
        </w:numPr>
        <w:autoSpaceDN w:val="0"/>
        <w:spacing w:after="0"/>
        <w:ind w:left="851" w:hanging="284"/>
        <w:jc w:val="both"/>
        <w:rPr>
          <w:rFonts w:asciiTheme="minorHAnsi" w:hAnsiTheme="minorHAnsi" w:cs="Calibri"/>
          <w:bCs/>
          <w:sz w:val="24"/>
          <w:szCs w:val="24"/>
        </w:rPr>
      </w:pPr>
      <w:r w:rsidRPr="00D84F41">
        <w:rPr>
          <w:rFonts w:asciiTheme="minorHAnsi" w:hAnsiTheme="minorHAnsi" w:cs="Calibri"/>
          <w:bCs/>
          <w:sz w:val="24"/>
          <w:szCs w:val="24"/>
        </w:rPr>
        <w:t>uznania ich prymatu jako „pierwszych nauczycieli” swoich dzieci;</w:t>
      </w:r>
    </w:p>
    <w:p w:rsidR="00545BBC" w:rsidRPr="00D84F41" w:rsidRDefault="00545BBC" w:rsidP="00A67FD0">
      <w:pPr>
        <w:numPr>
          <w:ilvl w:val="0"/>
          <w:numId w:val="36"/>
        </w:numPr>
        <w:autoSpaceDN w:val="0"/>
        <w:spacing w:after="0"/>
        <w:ind w:left="851" w:hanging="284"/>
        <w:jc w:val="both"/>
        <w:rPr>
          <w:rFonts w:asciiTheme="minorHAnsi" w:hAnsiTheme="minorHAnsi" w:cs="Calibri"/>
          <w:bCs/>
          <w:sz w:val="24"/>
          <w:szCs w:val="24"/>
        </w:rPr>
      </w:pPr>
      <w:r w:rsidRPr="00D84F41">
        <w:rPr>
          <w:rFonts w:asciiTheme="minorHAnsi" w:hAnsiTheme="minorHAnsi" w:cs="Calibri"/>
          <w:bCs/>
          <w:sz w:val="24"/>
          <w:szCs w:val="24"/>
        </w:rPr>
        <w:t xml:space="preserve">pełnego dostępu dla ich dzieci do wszystkich działań edukacyjnych na terenie szkoły </w:t>
      </w:r>
      <w:r w:rsidRPr="00D84F41">
        <w:rPr>
          <w:rFonts w:asciiTheme="minorHAnsi" w:hAnsiTheme="minorHAnsi" w:cs="Calibri"/>
          <w:bCs/>
          <w:sz w:val="24"/>
          <w:szCs w:val="24"/>
        </w:rPr>
        <w:br/>
        <w:t>z uwzględnieniem potrzeb i możliwości ich dziecka;</w:t>
      </w:r>
    </w:p>
    <w:p w:rsidR="00545BBC" w:rsidRPr="00D84F41" w:rsidRDefault="00545BBC" w:rsidP="00A67FD0">
      <w:pPr>
        <w:pStyle w:val="Default"/>
        <w:numPr>
          <w:ilvl w:val="0"/>
          <w:numId w:val="36"/>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wszelkich informacji dotyczących ich dziecka i jego funkcjonowania w szkole;</w:t>
      </w:r>
    </w:p>
    <w:p w:rsidR="00545BBC" w:rsidRPr="00D84F41" w:rsidRDefault="00545BBC" w:rsidP="00A67FD0">
      <w:pPr>
        <w:numPr>
          <w:ilvl w:val="0"/>
          <w:numId w:val="36"/>
        </w:numPr>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wpływać na politykę oświatową realizowaną w szkole ich dzieci za pośrednictwem rady rodziców;</w:t>
      </w:r>
    </w:p>
    <w:p w:rsidR="00545BBC" w:rsidRPr="00D84F41" w:rsidRDefault="00545BBC" w:rsidP="00A67FD0">
      <w:pPr>
        <w:pStyle w:val="Default"/>
        <w:numPr>
          <w:ilvl w:val="0"/>
          <w:numId w:val="36"/>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żądania wysokiej jakości usług edukacyjnych;</w:t>
      </w:r>
    </w:p>
    <w:p w:rsidR="00545BBC" w:rsidRPr="00D84F41" w:rsidRDefault="00545BBC" w:rsidP="00A67FD0">
      <w:pPr>
        <w:pStyle w:val="Default"/>
        <w:numPr>
          <w:ilvl w:val="0"/>
          <w:numId w:val="36"/>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 xml:space="preserve"> pomocy materialnej ze strony władz publicznych, w przypadku trudności finansowych uniemożliwiających prawidłowe funkcjonowanie ich dziecka w szkole;</w:t>
      </w:r>
    </w:p>
    <w:p w:rsidR="00545BBC" w:rsidRPr="00D84F41" w:rsidRDefault="00545BBC" w:rsidP="00A67FD0">
      <w:pPr>
        <w:pStyle w:val="Default"/>
        <w:numPr>
          <w:ilvl w:val="0"/>
          <w:numId w:val="36"/>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 xml:space="preserve">zapoznania się z obowiązującymi w szkole dokumentami w szczególności </w:t>
      </w:r>
      <w:r w:rsidRPr="00D84F41">
        <w:rPr>
          <w:rFonts w:asciiTheme="minorHAnsi" w:hAnsiTheme="minorHAnsi" w:cs="Calibri"/>
        </w:rPr>
        <w:br/>
        <w:t>z wymaganiami edukacyjnymi obowiązującymi na danym etapie edukacji ich dziecka, zasadami wewnątrzszkolnego oceniania, statutem szkoły i innymi dokumentami mającymi wpływ na funkcjonowanie jego dziecka w szkole;</w:t>
      </w:r>
    </w:p>
    <w:p w:rsidR="00545BBC" w:rsidRPr="00D84F41" w:rsidRDefault="00545BBC" w:rsidP="00A67FD0">
      <w:pPr>
        <w:pStyle w:val="Default"/>
        <w:numPr>
          <w:ilvl w:val="0"/>
          <w:numId w:val="36"/>
        </w:numPr>
        <w:suppressAutoHyphens/>
        <w:adjustRightInd/>
        <w:spacing w:line="276" w:lineRule="auto"/>
        <w:ind w:left="993" w:hanging="284"/>
        <w:jc w:val="both"/>
        <w:textAlignment w:val="baseline"/>
        <w:rPr>
          <w:rFonts w:asciiTheme="minorHAnsi" w:hAnsiTheme="minorHAnsi" w:cs="Calibri"/>
        </w:rPr>
      </w:pPr>
      <w:r w:rsidRPr="00D84F41">
        <w:rPr>
          <w:rFonts w:asciiTheme="minorHAnsi" w:hAnsiTheme="minorHAnsi" w:cs="Calibri"/>
        </w:rPr>
        <w:t>pomocy psychologiczno-pedagogicznej na terenie szkoły;</w:t>
      </w:r>
    </w:p>
    <w:p w:rsidR="00545BBC" w:rsidRPr="00D84F41" w:rsidRDefault="00545BBC" w:rsidP="00A67FD0">
      <w:pPr>
        <w:pStyle w:val="Default"/>
        <w:numPr>
          <w:ilvl w:val="0"/>
          <w:numId w:val="36"/>
        </w:numPr>
        <w:suppressAutoHyphens/>
        <w:adjustRightInd/>
        <w:spacing w:line="276" w:lineRule="auto"/>
        <w:ind w:left="993" w:hanging="284"/>
        <w:jc w:val="both"/>
        <w:textAlignment w:val="baseline"/>
        <w:rPr>
          <w:rFonts w:asciiTheme="minorHAnsi" w:hAnsiTheme="minorHAnsi" w:cs="Calibri"/>
        </w:rPr>
      </w:pPr>
      <w:r w:rsidRPr="00D84F41">
        <w:rPr>
          <w:rFonts w:asciiTheme="minorHAnsi" w:hAnsiTheme="minorHAnsi" w:cs="Calibri"/>
        </w:rPr>
        <w:t>do wyboru dla swojego dziecka zajęć pozalekcyjnych oraz nadobowiązkowych takich jak: religia, etyka, wychowanie do życia w rodzinie.</w:t>
      </w:r>
    </w:p>
    <w:p w:rsidR="00545BBC" w:rsidRPr="00D84F41" w:rsidRDefault="00545BBC" w:rsidP="00A67FD0">
      <w:pPr>
        <w:pStyle w:val="Default"/>
        <w:numPr>
          <w:ilvl w:val="0"/>
          <w:numId w:val="68"/>
        </w:numPr>
        <w:suppressAutoHyphens/>
        <w:adjustRightInd/>
        <w:spacing w:line="276" w:lineRule="auto"/>
        <w:ind w:left="567" w:hanging="283"/>
        <w:jc w:val="both"/>
        <w:textAlignment w:val="baseline"/>
        <w:rPr>
          <w:rFonts w:asciiTheme="minorHAnsi" w:hAnsiTheme="minorHAnsi" w:cs="Calibri"/>
        </w:rPr>
      </w:pPr>
      <w:r w:rsidRPr="00D84F41">
        <w:rPr>
          <w:rFonts w:asciiTheme="minorHAnsi" w:hAnsiTheme="minorHAnsi" w:cs="Calibri"/>
        </w:rPr>
        <w:t>Rodzice mają obowiązek:</w:t>
      </w:r>
    </w:p>
    <w:p w:rsidR="00545BBC" w:rsidRPr="00D84F41" w:rsidRDefault="00545BBC" w:rsidP="00A67FD0">
      <w:pPr>
        <w:pStyle w:val="Default"/>
        <w:numPr>
          <w:ilvl w:val="0"/>
          <w:numId w:val="63"/>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wychowywać swoje dzieci w duchu odpowiedzialności za siebie i innych ludzi;</w:t>
      </w:r>
    </w:p>
    <w:p w:rsidR="00545BBC" w:rsidRPr="00D84F41" w:rsidRDefault="00545BBC" w:rsidP="00A67FD0">
      <w:pPr>
        <w:pStyle w:val="Default"/>
        <w:numPr>
          <w:ilvl w:val="0"/>
          <w:numId w:val="63"/>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wychowywać swoje dzieci w sposób odpowiedzialny i nie zaniedbywać ich;</w:t>
      </w:r>
    </w:p>
    <w:p w:rsidR="00545BBC" w:rsidRPr="00D84F41" w:rsidRDefault="00545BBC" w:rsidP="00A67FD0">
      <w:pPr>
        <w:pStyle w:val="Default"/>
        <w:numPr>
          <w:ilvl w:val="0"/>
          <w:numId w:val="63"/>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angażowania się jako partnerzy w nauczaniu ich dzieci w szkole;</w:t>
      </w:r>
    </w:p>
    <w:p w:rsidR="00545BBC" w:rsidRPr="00D84F41" w:rsidRDefault="00545BBC" w:rsidP="00A67FD0">
      <w:pPr>
        <w:numPr>
          <w:ilvl w:val="0"/>
          <w:numId w:val="63"/>
        </w:numPr>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przekazywania wszelkich informacji związanych z możliwością osiągnięcia wspólnych (tj. domu i szkoły) celów edukacyjnych;</w:t>
      </w:r>
    </w:p>
    <w:p w:rsidR="00545BBC" w:rsidRPr="00D84F41" w:rsidRDefault="00545BBC" w:rsidP="00A67FD0">
      <w:pPr>
        <w:numPr>
          <w:ilvl w:val="0"/>
          <w:numId w:val="63"/>
        </w:numPr>
        <w:autoSpaceDN w:val="0"/>
        <w:spacing w:after="0"/>
        <w:ind w:left="851" w:hanging="284"/>
        <w:jc w:val="both"/>
        <w:rPr>
          <w:rFonts w:asciiTheme="minorHAnsi" w:hAnsiTheme="minorHAnsi" w:cs="Calibri"/>
          <w:sz w:val="24"/>
          <w:szCs w:val="24"/>
        </w:rPr>
      </w:pPr>
      <w:r w:rsidRPr="00D84F41">
        <w:rPr>
          <w:rFonts w:asciiTheme="minorHAnsi" w:hAnsiTheme="minorHAnsi" w:cs="Calibri"/>
          <w:sz w:val="24"/>
          <w:szCs w:val="24"/>
        </w:rPr>
        <w:t>osobiście włączać się w życie szkoły ich dziecka i stanowić istotną część społeczności lokalnej;</w:t>
      </w:r>
    </w:p>
    <w:p w:rsidR="00545BBC" w:rsidRPr="00D84F41" w:rsidRDefault="00545BBC" w:rsidP="00A67FD0">
      <w:pPr>
        <w:pStyle w:val="Default"/>
        <w:numPr>
          <w:ilvl w:val="0"/>
          <w:numId w:val="63"/>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poświęcać swój czas i uwagę swoim dzieciom, i ich szkole tak, aby wzmocnić ich wysiłki skierowane na osiągnięcie określonych celów nauczania;</w:t>
      </w:r>
    </w:p>
    <w:p w:rsidR="00545BBC" w:rsidRPr="00D84F41" w:rsidRDefault="00545BBC" w:rsidP="00A67FD0">
      <w:pPr>
        <w:pStyle w:val="Default"/>
        <w:numPr>
          <w:ilvl w:val="0"/>
          <w:numId w:val="63"/>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zapewnienia regularnego uczęszczania dziecka na zajęcia szkolne;</w:t>
      </w:r>
    </w:p>
    <w:p w:rsidR="00545BBC" w:rsidRPr="00D84F41" w:rsidRDefault="00545BBC" w:rsidP="00A67FD0">
      <w:pPr>
        <w:pStyle w:val="Default"/>
        <w:numPr>
          <w:ilvl w:val="0"/>
          <w:numId w:val="63"/>
        </w:numPr>
        <w:adjustRightInd/>
        <w:spacing w:line="276" w:lineRule="auto"/>
        <w:ind w:left="851" w:hanging="284"/>
        <w:jc w:val="both"/>
        <w:rPr>
          <w:rFonts w:asciiTheme="minorHAnsi" w:hAnsiTheme="minorHAnsi" w:cs="Calibri"/>
          <w:color w:val="auto"/>
        </w:rPr>
      </w:pPr>
      <w:r w:rsidRPr="00D84F41">
        <w:rPr>
          <w:rFonts w:asciiTheme="minorHAnsi" w:hAnsiTheme="minorHAnsi" w:cs="Calibri"/>
          <w:color w:val="auto"/>
        </w:rPr>
        <w:t>zapewnienia dziecku warunków umożliwiających przygotowanie się do zajęć;</w:t>
      </w:r>
    </w:p>
    <w:p w:rsidR="00545BBC" w:rsidRPr="00D84F41" w:rsidRDefault="00545BBC" w:rsidP="00A67FD0">
      <w:pPr>
        <w:pStyle w:val="Default"/>
        <w:numPr>
          <w:ilvl w:val="3"/>
          <w:numId w:val="62"/>
        </w:numPr>
        <w:suppressAutoHyphens/>
        <w:adjustRightInd/>
        <w:spacing w:line="276" w:lineRule="auto"/>
        <w:ind w:left="567" w:hanging="283"/>
        <w:jc w:val="both"/>
        <w:textAlignment w:val="baseline"/>
        <w:rPr>
          <w:rFonts w:asciiTheme="minorHAnsi" w:hAnsiTheme="minorHAnsi" w:cs="Calibri"/>
        </w:rPr>
      </w:pPr>
      <w:r w:rsidRPr="00D84F41">
        <w:rPr>
          <w:rFonts w:asciiTheme="minorHAnsi" w:hAnsiTheme="minorHAnsi" w:cs="Calibri"/>
        </w:rPr>
        <w:t>Rodzic ma prawo zwrócenia się do dyrektora szkoły z wnioskiem o:</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color w:val="auto"/>
        </w:rPr>
      </w:pPr>
      <w:r w:rsidRPr="00D84F41">
        <w:rPr>
          <w:rFonts w:asciiTheme="minorHAnsi" w:hAnsiTheme="minorHAnsi" w:cs="Calibri"/>
          <w:color w:val="auto"/>
        </w:rPr>
        <w:t>objęcie dziecka nauką religii, etyki, wychowania do życia w rodzinie;</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odroczenie obowiązku szkolnego;</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przyspieszenie obowiązku szkolnego;</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objęcie dziecka indywidualnym nauczaniem;</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objęcie dziecka indywidualnym tokiem lub programem nauki;</w:t>
      </w:r>
    </w:p>
    <w:p w:rsidR="00545BBC" w:rsidRPr="00D84F41" w:rsidRDefault="00545BBC" w:rsidP="00A67FD0">
      <w:pPr>
        <w:pStyle w:val="Default"/>
        <w:numPr>
          <w:ilvl w:val="0"/>
          <w:numId w:val="69"/>
        </w:numPr>
        <w:suppressAutoHyphens/>
        <w:adjustRightInd/>
        <w:spacing w:line="276" w:lineRule="auto"/>
        <w:ind w:left="851" w:hanging="284"/>
        <w:jc w:val="both"/>
        <w:textAlignment w:val="baseline"/>
        <w:rPr>
          <w:rFonts w:asciiTheme="minorHAnsi" w:hAnsiTheme="minorHAnsi" w:cs="Calibri"/>
        </w:rPr>
      </w:pPr>
      <w:r w:rsidRPr="00D84F41">
        <w:rPr>
          <w:rFonts w:asciiTheme="minorHAnsi" w:hAnsiTheme="minorHAnsi" w:cs="Calibri"/>
        </w:rPr>
        <w:t>realizację obowiązku szkolnego poza szkołą.</w:t>
      </w:r>
    </w:p>
    <w:p w:rsidR="00545BBC" w:rsidRPr="00D84F41" w:rsidRDefault="00545BBC" w:rsidP="00A67FD0">
      <w:pPr>
        <w:pStyle w:val="Akapitzlist"/>
        <w:widowControl w:val="0"/>
        <w:numPr>
          <w:ilvl w:val="0"/>
          <w:numId w:val="64"/>
        </w:numPr>
        <w:autoSpaceDN w:val="0"/>
        <w:spacing w:after="0"/>
        <w:ind w:left="567" w:hanging="283"/>
        <w:contextualSpacing w:val="0"/>
        <w:jc w:val="both"/>
        <w:rPr>
          <w:rFonts w:asciiTheme="minorHAnsi" w:hAnsiTheme="minorHAnsi"/>
          <w:sz w:val="24"/>
          <w:szCs w:val="24"/>
        </w:rPr>
      </w:pPr>
      <w:r w:rsidRPr="00D84F41">
        <w:rPr>
          <w:rFonts w:asciiTheme="minorHAnsi" w:eastAsia="Times New Roman" w:hAnsiTheme="minorHAnsi"/>
          <w:sz w:val="24"/>
          <w:szCs w:val="24"/>
          <w:lang w:eastAsia="pl-PL"/>
        </w:rPr>
        <w:t xml:space="preserve">Zebrania </w:t>
      </w:r>
      <w:r w:rsidR="00A07593">
        <w:rPr>
          <w:rFonts w:asciiTheme="minorHAnsi" w:eastAsia="Times New Roman" w:hAnsiTheme="minorHAnsi"/>
          <w:sz w:val="24"/>
          <w:szCs w:val="24"/>
          <w:lang w:eastAsia="pl-PL"/>
        </w:rPr>
        <w:t>ogólne rodziców i Rady Rodziców są protokołowane.</w:t>
      </w:r>
    </w:p>
    <w:p w:rsidR="00A07593" w:rsidRPr="00A07593" w:rsidRDefault="00545BBC" w:rsidP="00A67FD0">
      <w:pPr>
        <w:widowControl w:val="0"/>
        <w:numPr>
          <w:ilvl w:val="0"/>
          <w:numId w:val="64"/>
        </w:numPr>
        <w:overflowPunct w:val="0"/>
        <w:autoSpaceDE w:val="0"/>
        <w:autoSpaceDN w:val="0"/>
        <w:spacing w:after="0"/>
        <w:ind w:left="567" w:hanging="283"/>
        <w:jc w:val="both"/>
        <w:rPr>
          <w:rFonts w:asciiTheme="minorHAnsi" w:hAnsiTheme="minorHAnsi" w:cs="Calibri"/>
          <w:sz w:val="24"/>
          <w:szCs w:val="24"/>
        </w:rPr>
      </w:pPr>
      <w:r w:rsidRPr="00A07593">
        <w:rPr>
          <w:rFonts w:asciiTheme="minorHAnsi" w:eastAsia="Times New Roman" w:hAnsiTheme="minorHAnsi" w:cs="Calibri"/>
          <w:color w:val="000000"/>
          <w:sz w:val="24"/>
          <w:szCs w:val="24"/>
          <w:lang w:eastAsia="pl-PL"/>
        </w:rPr>
        <w:t>Wychowawca na początku każdego roku szkolnego przekazuje ro</w:t>
      </w:r>
      <w:r w:rsidR="00A07593">
        <w:rPr>
          <w:rFonts w:asciiTheme="minorHAnsi" w:eastAsia="Times New Roman" w:hAnsiTheme="minorHAnsi" w:cs="Calibri"/>
          <w:color w:val="000000"/>
          <w:sz w:val="24"/>
          <w:szCs w:val="24"/>
          <w:lang w:eastAsia="pl-PL"/>
        </w:rPr>
        <w:t>dzicom kalendarz roku szkolnego.</w:t>
      </w:r>
    </w:p>
    <w:p w:rsidR="00545BBC" w:rsidRPr="00A07593" w:rsidRDefault="00545BBC" w:rsidP="00A67FD0">
      <w:pPr>
        <w:widowControl w:val="0"/>
        <w:numPr>
          <w:ilvl w:val="0"/>
          <w:numId w:val="64"/>
        </w:numPr>
        <w:overflowPunct w:val="0"/>
        <w:autoSpaceDE w:val="0"/>
        <w:autoSpaceDN w:val="0"/>
        <w:spacing w:after="0"/>
        <w:ind w:left="567" w:hanging="283"/>
        <w:jc w:val="both"/>
        <w:rPr>
          <w:rFonts w:asciiTheme="minorHAnsi" w:hAnsiTheme="minorHAnsi" w:cs="Calibri"/>
          <w:sz w:val="24"/>
          <w:szCs w:val="24"/>
        </w:rPr>
      </w:pPr>
      <w:r w:rsidRPr="00A07593">
        <w:rPr>
          <w:rFonts w:asciiTheme="minorHAnsi" w:eastAsia="Times New Roman" w:hAnsiTheme="minorHAnsi" w:cs="Calibri"/>
          <w:color w:val="000000"/>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545BBC" w:rsidRPr="00D84F41" w:rsidRDefault="00545BBC" w:rsidP="00A67FD0">
      <w:pPr>
        <w:widowControl w:val="0"/>
        <w:numPr>
          <w:ilvl w:val="0"/>
          <w:numId w:val="64"/>
        </w:numPr>
        <w:overflowPunct w:val="0"/>
        <w:autoSpaceDE w:val="0"/>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color w:val="000000"/>
          <w:sz w:val="24"/>
          <w:szCs w:val="24"/>
          <w:lang w:eastAsia="pl-PL"/>
        </w:rPr>
        <w:t>Wychowawca oddziału może komunikować się z rodzicami wykorzystując: telefon, pocztę e-mailową lub dziennik elektroniczny.</w:t>
      </w:r>
    </w:p>
    <w:p w:rsidR="00E448B0" w:rsidRDefault="00E448B0" w:rsidP="00E448B0">
      <w:pPr>
        <w:pStyle w:val="Akapitzlist"/>
        <w:spacing w:after="0"/>
        <w:ind w:left="0"/>
        <w:rPr>
          <w:rFonts w:asciiTheme="minorHAnsi" w:hAnsiTheme="minorHAnsi"/>
          <w:sz w:val="24"/>
          <w:szCs w:val="24"/>
          <w:lang w:eastAsia="en-US"/>
        </w:rPr>
      </w:pPr>
    </w:p>
    <w:p w:rsidR="00545BBC" w:rsidRPr="00D84F41" w:rsidRDefault="00446877" w:rsidP="00E448B0">
      <w:pPr>
        <w:pStyle w:val="Akapitzlist"/>
        <w:spacing w:after="0"/>
        <w:ind w:left="567" w:hanging="567"/>
        <w:jc w:val="both"/>
        <w:rPr>
          <w:rFonts w:asciiTheme="minorHAnsi" w:hAnsiTheme="minorHAnsi"/>
          <w:b/>
          <w:sz w:val="24"/>
          <w:szCs w:val="24"/>
        </w:rPr>
      </w:pPr>
      <w:r w:rsidRPr="00D84F41">
        <w:rPr>
          <w:rFonts w:asciiTheme="minorHAnsi" w:hAnsiTheme="minorHAnsi"/>
          <w:b/>
          <w:sz w:val="24"/>
          <w:szCs w:val="24"/>
        </w:rPr>
        <w:t>§ 38</w:t>
      </w:r>
      <w:r w:rsidR="00545BBC" w:rsidRPr="00D84F41">
        <w:rPr>
          <w:rFonts w:asciiTheme="minorHAnsi" w:hAnsiTheme="minorHAnsi"/>
          <w:b/>
          <w:sz w:val="24"/>
          <w:szCs w:val="24"/>
        </w:rPr>
        <w:t xml:space="preserve">. </w:t>
      </w:r>
      <w:r w:rsidR="00E448B0">
        <w:rPr>
          <w:rFonts w:asciiTheme="minorHAnsi" w:hAnsiTheme="minorHAnsi"/>
          <w:b/>
          <w:sz w:val="24"/>
          <w:szCs w:val="24"/>
        </w:rPr>
        <w:t xml:space="preserve"> </w:t>
      </w:r>
      <w:r w:rsidR="00545BBC" w:rsidRPr="00D84F41">
        <w:rPr>
          <w:rFonts w:asciiTheme="minorHAnsi" w:hAnsiTheme="minorHAnsi"/>
          <w:sz w:val="24"/>
          <w:szCs w:val="24"/>
        </w:rPr>
        <w:t xml:space="preserve">Z tytułu udostępniania rodzicom gromadzonych przez szkołę informacji </w:t>
      </w:r>
      <w:r w:rsidR="00545BBC" w:rsidRPr="00D84F41">
        <w:rPr>
          <w:rFonts w:asciiTheme="minorHAnsi" w:hAnsiTheme="minorHAnsi"/>
          <w:sz w:val="24"/>
          <w:szCs w:val="24"/>
        </w:rPr>
        <w:br/>
        <w:t>w zakresie nauczania, wychowania oraz opieki, dotyczących ich dzieci, nie mogą być pobierane od rodziców opłaty, bez względu na postać i sposób przekazywania tych informacji.</w:t>
      </w:r>
    </w:p>
    <w:p w:rsidR="00545BBC" w:rsidRPr="00D84F41" w:rsidRDefault="00545BBC" w:rsidP="00545BBC">
      <w:pPr>
        <w:pStyle w:val="Akapitzlist"/>
        <w:spacing w:after="0"/>
        <w:ind w:left="567" w:firstLine="567"/>
        <w:jc w:val="both"/>
        <w:rPr>
          <w:rFonts w:asciiTheme="minorHAnsi" w:hAnsiTheme="minorHAnsi"/>
          <w:sz w:val="24"/>
          <w:szCs w:val="24"/>
        </w:rPr>
      </w:pPr>
    </w:p>
    <w:p w:rsidR="00545BBC" w:rsidRPr="00E448B0" w:rsidRDefault="00446877" w:rsidP="00E448B0">
      <w:pPr>
        <w:pStyle w:val="Akapitzlist"/>
        <w:spacing w:after="0"/>
        <w:ind w:left="567" w:hanging="567"/>
        <w:jc w:val="both"/>
        <w:rPr>
          <w:rFonts w:asciiTheme="minorHAnsi" w:hAnsiTheme="minorHAnsi"/>
          <w:b/>
          <w:sz w:val="24"/>
          <w:szCs w:val="24"/>
        </w:rPr>
      </w:pPr>
      <w:r w:rsidRPr="00D84F41">
        <w:rPr>
          <w:rFonts w:asciiTheme="minorHAnsi" w:hAnsiTheme="minorHAnsi"/>
          <w:b/>
          <w:sz w:val="24"/>
          <w:szCs w:val="24"/>
        </w:rPr>
        <w:t>§ 39</w:t>
      </w:r>
      <w:r w:rsidR="00545BBC" w:rsidRPr="00D84F41">
        <w:rPr>
          <w:rFonts w:asciiTheme="minorHAnsi" w:hAnsiTheme="minorHAnsi"/>
          <w:b/>
          <w:sz w:val="24"/>
          <w:szCs w:val="24"/>
        </w:rPr>
        <w:t>.</w:t>
      </w:r>
      <w:r w:rsidR="00E448B0">
        <w:rPr>
          <w:rFonts w:asciiTheme="minorHAnsi" w:hAnsiTheme="minorHAnsi"/>
          <w:b/>
          <w:sz w:val="24"/>
          <w:szCs w:val="24"/>
        </w:rPr>
        <w:t xml:space="preserve"> </w:t>
      </w:r>
      <w:r w:rsidR="00545BBC" w:rsidRPr="00D84F41">
        <w:rPr>
          <w:rFonts w:asciiTheme="minorHAnsi" w:hAnsiTheme="minorHAnsi"/>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545BBC" w:rsidRPr="00D84F41" w:rsidRDefault="00545BBC" w:rsidP="00545BBC">
      <w:pPr>
        <w:pStyle w:val="Akapitzlist"/>
        <w:spacing w:after="0"/>
        <w:ind w:left="0"/>
        <w:jc w:val="both"/>
        <w:rPr>
          <w:rFonts w:asciiTheme="minorHAnsi" w:hAnsiTheme="minorHAnsi"/>
          <w:b/>
          <w:color w:val="000000"/>
          <w:sz w:val="24"/>
          <w:szCs w:val="24"/>
        </w:rPr>
      </w:pPr>
    </w:p>
    <w:p w:rsidR="00545BBC" w:rsidRPr="00D84F41" w:rsidRDefault="00446877" w:rsidP="00545BBC">
      <w:pPr>
        <w:pStyle w:val="Default"/>
        <w:spacing w:line="276" w:lineRule="auto"/>
        <w:jc w:val="center"/>
        <w:rPr>
          <w:rFonts w:asciiTheme="minorHAnsi" w:hAnsiTheme="minorHAnsi" w:cs="Calibri"/>
          <w:b/>
        </w:rPr>
      </w:pPr>
      <w:r w:rsidRPr="00D84F41">
        <w:rPr>
          <w:rFonts w:asciiTheme="minorHAnsi" w:hAnsiTheme="minorHAnsi" w:cs="Calibri"/>
          <w:b/>
        </w:rPr>
        <w:t>Rozdział 14</w:t>
      </w:r>
    </w:p>
    <w:p w:rsidR="00545BBC" w:rsidRPr="00D84F41" w:rsidRDefault="00545BBC" w:rsidP="00545BBC">
      <w:pPr>
        <w:widowControl w:val="0"/>
        <w:spacing w:after="0"/>
        <w:jc w:val="center"/>
        <w:rPr>
          <w:rFonts w:asciiTheme="minorHAnsi" w:hAnsiTheme="minorHAnsi" w:cs="Calibri"/>
          <w:b/>
          <w:sz w:val="24"/>
          <w:szCs w:val="24"/>
        </w:rPr>
      </w:pPr>
      <w:r w:rsidRPr="00D84F41">
        <w:rPr>
          <w:rFonts w:asciiTheme="minorHAnsi" w:hAnsiTheme="minorHAnsi" w:cs="Calibri"/>
          <w:b/>
          <w:sz w:val="24"/>
          <w:szCs w:val="24"/>
        </w:rPr>
        <w:t>Pomoc materialna dla uczniów</w:t>
      </w:r>
    </w:p>
    <w:p w:rsidR="00545BBC" w:rsidRPr="00D84F41" w:rsidRDefault="00545BBC" w:rsidP="00545BBC">
      <w:pPr>
        <w:pStyle w:val="Default"/>
        <w:spacing w:line="276" w:lineRule="auto"/>
        <w:ind w:left="567"/>
        <w:jc w:val="center"/>
        <w:rPr>
          <w:rFonts w:asciiTheme="minorHAnsi" w:hAnsiTheme="minorHAnsi" w:cs="Calibri"/>
          <w:b/>
        </w:rPr>
      </w:pPr>
    </w:p>
    <w:p w:rsidR="00545BBC" w:rsidRPr="00D84F41" w:rsidRDefault="00446877" w:rsidP="00545BBC">
      <w:pPr>
        <w:tabs>
          <w:tab w:val="left" w:pos="567"/>
        </w:tabs>
        <w:overflowPunct w:val="0"/>
        <w:autoSpaceDE w:val="0"/>
        <w:spacing w:after="0"/>
        <w:ind w:left="567" w:hanging="567"/>
        <w:jc w:val="both"/>
        <w:rPr>
          <w:rFonts w:asciiTheme="minorHAnsi" w:hAnsiTheme="minorHAnsi" w:cs="Calibri"/>
          <w:b/>
          <w:sz w:val="24"/>
          <w:szCs w:val="24"/>
        </w:rPr>
      </w:pPr>
      <w:r w:rsidRPr="00D84F41">
        <w:rPr>
          <w:rFonts w:asciiTheme="minorHAnsi" w:hAnsiTheme="minorHAnsi" w:cs="Calibri"/>
          <w:b/>
          <w:sz w:val="24"/>
          <w:szCs w:val="24"/>
        </w:rPr>
        <w:t>§ 40</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 xml:space="preserve">1. </w:t>
      </w:r>
      <w:r w:rsidR="00545BBC" w:rsidRPr="00D84F41">
        <w:rPr>
          <w:rFonts w:asciiTheme="minorHAnsi" w:eastAsia="Times New Roman" w:hAnsiTheme="minorHAnsi" w:cs="Calibri"/>
          <w:bCs/>
          <w:sz w:val="24"/>
          <w:szCs w:val="24"/>
          <w:lang w:eastAsia="pl-PL"/>
        </w:rPr>
        <w:t>Uczniowi przysługuje prawo do pomocy materialnej ze środków przeznaczonych na ten cel w budżecie państwa lub budżecie jednostki samorządu terytorialnego.</w:t>
      </w:r>
    </w:p>
    <w:p w:rsidR="00545BBC" w:rsidRPr="00D84F41" w:rsidRDefault="00545BBC" w:rsidP="00A67FD0">
      <w:pPr>
        <w:pStyle w:val="Akapitzlist"/>
        <w:widowControl w:val="0"/>
        <w:numPr>
          <w:ilvl w:val="6"/>
          <w:numId w:val="37"/>
        </w:numPr>
        <w:tabs>
          <w:tab w:val="left" w:pos="567"/>
          <w:tab w:val="left" w:pos="851"/>
        </w:tabs>
        <w:overflowPunct w:val="0"/>
        <w:autoSpaceDE w:val="0"/>
        <w:autoSpaceDN w:val="0"/>
        <w:spacing w:after="0"/>
        <w:ind w:left="567" w:firstLine="0"/>
        <w:contextualSpacing w:val="0"/>
        <w:jc w:val="both"/>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Pomoc materialna ma charakter socjalny albo motywacyjny.</w:t>
      </w:r>
    </w:p>
    <w:p w:rsidR="00545BBC" w:rsidRPr="00D84F41" w:rsidRDefault="00545BBC" w:rsidP="00A67FD0">
      <w:pPr>
        <w:pStyle w:val="Akapitzlist"/>
        <w:widowControl w:val="0"/>
        <w:numPr>
          <w:ilvl w:val="6"/>
          <w:numId w:val="37"/>
        </w:numPr>
        <w:tabs>
          <w:tab w:val="left" w:pos="567"/>
          <w:tab w:val="left" w:pos="851"/>
        </w:tabs>
        <w:overflowPunct w:val="0"/>
        <w:autoSpaceDE w:val="0"/>
        <w:autoSpaceDN w:val="0"/>
        <w:spacing w:after="0"/>
        <w:ind w:left="567" w:firstLine="0"/>
        <w:contextualSpacing w:val="0"/>
        <w:jc w:val="both"/>
        <w:rPr>
          <w:rFonts w:asciiTheme="minorHAnsi" w:eastAsia="Times New Roman" w:hAnsiTheme="minorHAnsi"/>
          <w:bCs/>
          <w:sz w:val="24"/>
          <w:szCs w:val="24"/>
          <w:lang w:eastAsia="pl-PL"/>
        </w:rPr>
      </w:pPr>
      <w:r w:rsidRPr="00D84F41">
        <w:rPr>
          <w:rFonts w:asciiTheme="minorHAnsi" w:eastAsia="Times New Roman" w:hAnsiTheme="minorHAnsi"/>
          <w:bCs/>
          <w:sz w:val="24"/>
          <w:szCs w:val="24"/>
          <w:lang w:eastAsia="pl-PL"/>
        </w:rPr>
        <w:t>Świadczeniami pomocy materialnej o charakterze socjalnym są:</w:t>
      </w:r>
    </w:p>
    <w:p w:rsidR="00545BBC" w:rsidRPr="00D84F41" w:rsidRDefault="00545BBC" w:rsidP="00A67FD0">
      <w:pPr>
        <w:widowControl w:val="0"/>
        <w:numPr>
          <w:ilvl w:val="0"/>
          <w:numId w:val="65"/>
        </w:numPr>
        <w:tabs>
          <w:tab w:val="left" w:pos="1134"/>
        </w:tabs>
        <w:overflowPunct w:val="0"/>
        <w:autoSpaceDE w:val="0"/>
        <w:autoSpaceDN w:val="0"/>
        <w:spacing w:after="0"/>
        <w:ind w:left="1134" w:hanging="283"/>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stypendium szkolne;</w:t>
      </w:r>
    </w:p>
    <w:p w:rsidR="00545BBC" w:rsidRPr="00D84F41" w:rsidRDefault="00545BBC" w:rsidP="00A67FD0">
      <w:pPr>
        <w:widowControl w:val="0"/>
        <w:numPr>
          <w:ilvl w:val="0"/>
          <w:numId w:val="65"/>
        </w:numPr>
        <w:tabs>
          <w:tab w:val="left" w:pos="1134"/>
        </w:tabs>
        <w:overflowPunct w:val="0"/>
        <w:autoSpaceDE w:val="0"/>
        <w:autoSpaceDN w:val="0"/>
        <w:spacing w:after="0"/>
        <w:ind w:left="1134" w:hanging="283"/>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wyprawka szkolna;</w:t>
      </w:r>
    </w:p>
    <w:p w:rsidR="00545BBC" w:rsidRPr="00D84F41" w:rsidRDefault="00446877" w:rsidP="00A67FD0">
      <w:pPr>
        <w:widowControl w:val="0"/>
        <w:numPr>
          <w:ilvl w:val="0"/>
          <w:numId w:val="65"/>
        </w:numPr>
        <w:tabs>
          <w:tab w:val="left" w:pos="1134"/>
        </w:tabs>
        <w:overflowPunct w:val="0"/>
        <w:autoSpaceDE w:val="0"/>
        <w:autoSpaceDN w:val="0"/>
        <w:spacing w:after="0"/>
        <w:ind w:left="1134" w:hanging="283"/>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zasiłek losowy;</w:t>
      </w:r>
    </w:p>
    <w:p w:rsidR="00446877" w:rsidRPr="00D84F41" w:rsidRDefault="00446877" w:rsidP="00A67FD0">
      <w:pPr>
        <w:widowControl w:val="0"/>
        <w:numPr>
          <w:ilvl w:val="0"/>
          <w:numId w:val="65"/>
        </w:numPr>
        <w:tabs>
          <w:tab w:val="left" w:pos="1134"/>
        </w:tabs>
        <w:overflowPunct w:val="0"/>
        <w:autoSpaceDE w:val="0"/>
        <w:autoSpaceDN w:val="0"/>
        <w:spacing w:after="0"/>
        <w:ind w:left="1134" w:hanging="283"/>
        <w:jc w:val="both"/>
        <w:rPr>
          <w:rFonts w:asciiTheme="minorHAnsi" w:eastAsia="Times New Roman" w:hAnsiTheme="minorHAnsi" w:cs="Calibri"/>
          <w:bCs/>
          <w:sz w:val="24"/>
          <w:szCs w:val="24"/>
          <w:lang w:eastAsia="pl-PL"/>
        </w:rPr>
      </w:pPr>
      <w:r w:rsidRPr="00D84F41">
        <w:rPr>
          <w:rFonts w:asciiTheme="minorHAnsi" w:eastAsia="Times New Roman" w:hAnsiTheme="minorHAnsi" w:cs="Calibri"/>
          <w:bCs/>
          <w:sz w:val="24"/>
          <w:szCs w:val="24"/>
          <w:lang w:eastAsia="pl-PL"/>
        </w:rPr>
        <w:t>Program ,,Skrzydła”.</w:t>
      </w:r>
    </w:p>
    <w:p w:rsidR="00545BBC" w:rsidRPr="00D84F41" w:rsidRDefault="00545BBC" w:rsidP="00545BBC">
      <w:pPr>
        <w:widowControl w:val="0"/>
        <w:tabs>
          <w:tab w:val="left" w:pos="567"/>
        </w:tabs>
        <w:autoSpaceDE w:val="0"/>
        <w:spacing w:after="0"/>
        <w:ind w:left="567" w:firstLine="567"/>
        <w:jc w:val="both"/>
        <w:rPr>
          <w:rFonts w:asciiTheme="minorHAnsi" w:eastAsia="Times New Roman" w:hAnsiTheme="minorHAnsi" w:cs="Calibri"/>
          <w:bCs/>
          <w:sz w:val="24"/>
          <w:szCs w:val="24"/>
          <w:lang w:eastAsia="pl-PL"/>
        </w:rPr>
      </w:pPr>
    </w:p>
    <w:p w:rsidR="00545BBC" w:rsidRPr="00D84F41" w:rsidRDefault="009E30C9" w:rsidP="00545BBC">
      <w:pPr>
        <w:tabs>
          <w:tab w:val="left" w:pos="567"/>
        </w:tabs>
        <w:overflowPunct w:val="0"/>
        <w:autoSpaceDE w:val="0"/>
        <w:spacing w:after="0"/>
        <w:ind w:left="567" w:hanging="425"/>
        <w:jc w:val="both"/>
        <w:rPr>
          <w:rFonts w:asciiTheme="minorHAnsi" w:eastAsia="Times New Roman" w:hAnsiTheme="minorHAnsi" w:cs="Calibri"/>
          <w:b/>
          <w:bCs/>
          <w:sz w:val="24"/>
          <w:szCs w:val="24"/>
          <w:lang w:eastAsia="ar-SA"/>
        </w:rPr>
      </w:pPr>
      <w:r>
        <w:rPr>
          <w:rFonts w:asciiTheme="minorHAnsi" w:eastAsia="Times New Roman" w:hAnsiTheme="minorHAnsi" w:cs="Calibri"/>
          <w:b/>
          <w:bCs/>
          <w:sz w:val="24"/>
          <w:szCs w:val="24"/>
          <w:lang w:eastAsia="ar-SA"/>
        </w:rPr>
        <w:t>§41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w:t>
      </w:r>
      <w:r w:rsidR="00545BBC" w:rsidRPr="00D84F41">
        <w:rPr>
          <w:rFonts w:asciiTheme="minorHAnsi" w:eastAsia="Times New Roman" w:hAnsiTheme="minorHAnsi" w:cs="Calibri"/>
          <w:sz w:val="24"/>
          <w:szCs w:val="24"/>
          <w:lang w:eastAsia="pl-PL"/>
        </w:rPr>
        <w:t xml:space="preserve">Rada gminy uchwala regulamin udzielania pomocy materialnej  </w:t>
      </w:r>
      <w:r w:rsidR="00545BBC" w:rsidRPr="00D84F41">
        <w:rPr>
          <w:rFonts w:asciiTheme="minorHAnsi" w:eastAsia="Times New Roman" w:hAnsiTheme="minorHAnsi" w:cs="Calibri"/>
          <w:sz w:val="24"/>
          <w:szCs w:val="24"/>
          <w:lang w:eastAsia="pl-PL"/>
        </w:rPr>
        <w:br/>
        <w:t xml:space="preserve">o charakterze socjalnym dla </w:t>
      </w:r>
      <w:hyperlink r:id="rId8" w:anchor="P1A6" w:history="1">
        <w:r w:rsidR="00545BBC" w:rsidRPr="00D84F41">
          <w:rPr>
            <w:rFonts w:asciiTheme="minorHAnsi" w:eastAsia="Times New Roman" w:hAnsiTheme="minorHAnsi" w:cs="Calibri"/>
            <w:sz w:val="24"/>
            <w:szCs w:val="24"/>
            <w:lang w:eastAsia="pl-PL"/>
          </w:rPr>
          <w:t>uczniów</w:t>
        </w:r>
      </w:hyperlink>
      <w:r w:rsidR="00545BBC" w:rsidRPr="00D84F41">
        <w:rPr>
          <w:rFonts w:asciiTheme="minorHAnsi" w:eastAsia="Times New Roman" w:hAnsiTheme="minorHAnsi" w:cs="Calibri"/>
          <w:sz w:val="24"/>
          <w:szCs w:val="24"/>
          <w:lang w:eastAsia="pl-PL"/>
        </w:rPr>
        <w:t xml:space="preserve"> zamieszkałych na terenie gminy, który dostępny </w:t>
      </w:r>
      <w:r w:rsidR="00446877" w:rsidRPr="00D84F41">
        <w:rPr>
          <w:rFonts w:asciiTheme="minorHAnsi" w:eastAsia="Times New Roman" w:hAnsiTheme="minorHAnsi" w:cs="Calibri"/>
          <w:sz w:val="24"/>
          <w:szCs w:val="24"/>
          <w:lang w:eastAsia="pl-PL"/>
        </w:rPr>
        <w:t>u dyrektora szkoły</w:t>
      </w:r>
      <w:r w:rsidR="00545BBC" w:rsidRPr="00D84F41">
        <w:rPr>
          <w:rFonts w:asciiTheme="minorHAnsi" w:eastAsia="Times New Roman" w:hAnsiTheme="minorHAnsi" w:cs="Calibri"/>
          <w:sz w:val="24"/>
          <w:szCs w:val="24"/>
          <w:lang w:eastAsia="pl-PL"/>
        </w:rPr>
        <w:t>.</w:t>
      </w:r>
    </w:p>
    <w:p w:rsidR="00545BBC" w:rsidRPr="00D84F41" w:rsidRDefault="00545BBC" w:rsidP="00A67FD0">
      <w:pPr>
        <w:widowControl w:val="0"/>
        <w:numPr>
          <w:ilvl w:val="0"/>
          <w:numId w:val="66"/>
        </w:numPr>
        <w:tabs>
          <w:tab w:val="left" w:pos="851"/>
        </w:tabs>
        <w:overflowPunct w:val="0"/>
        <w:autoSpaceDE w:val="0"/>
        <w:autoSpaceDN w:val="0"/>
        <w:spacing w:before="100" w:after="10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 xml:space="preserve">Świadczenie pomocy materialnej o charakterze socjalnym przyznaje </w:t>
      </w:r>
      <w:r w:rsidRPr="00D84F41">
        <w:rPr>
          <w:rFonts w:asciiTheme="minorHAnsi" w:eastAsia="Times New Roman" w:hAnsiTheme="minorHAnsi" w:cs="Calibri"/>
          <w:sz w:val="24"/>
          <w:szCs w:val="24"/>
          <w:lang w:eastAsia="pl-PL"/>
        </w:rPr>
        <w:br/>
        <w:t xml:space="preserve">Wójt Gminy </w:t>
      </w:r>
      <w:r w:rsidR="00446877" w:rsidRPr="00D84F41">
        <w:rPr>
          <w:rFonts w:asciiTheme="minorHAnsi" w:eastAsia="Times New Roman" w:hAnsiTheme="minorHAnsi" w:cs="Calibri"/>
          <w:sz w:val="24"/>
          <w:szCs w:val="24"/>
          <w:lang w:eastAsia="pl-PL"/>
        </w:rPr>
        <w:t>Brańsk.</w:t>
      </w:r>
    </w:p>
    <w:p w:rsidR="00545BBC" w:rsidRPr="00D84F41" w:rsidRDefault="00545BBC" w:rsidP="00A67FD0">
      <w:pPr>
        <w:widowControl w:val="0"/>
        <w:numPr>
          <w:ilvl w:val="0"/>
          <w:numId w:val="66"/>
        </w:numPr>
        <w:tabs>
          <w:tab w:val="left" w:pos="851"/>
          <w:tab w:val="left" w:pos="993"/>
        </w:tabs>
        <w:overflowPunct w:val="0"/>
        <w:autoSpaceDE w:val="0"/>
        <w:autoSpaceDN w:val="0"/>
        <w:spacing w:before="100" w:after="100"/>
        <w:ind w:left="851" w:hanging="284"/>
        <w:jc w:val="both"/>
        <w:rPr>
          <w:rFonts w:asciiTheme="minorHAnsi" w:eastAsia="Times New Roman" w:hAnsiTheme="minorHAnsi" w:cs="Calibri"/>
          <w:sz w:val="24"/>
          <w:szCs w:val="24"/>
          <w:lang w:eastAsia="pl-PL"/>
        </w:rPr>
      </w:pPr>
      <w:bookmarkStart w:id="1" w:name="P1A190"/>
      <w:bookmarkEnd w:id="1"/>
      <w:r w:rsidRPr="00D84F41">
        <w:rPr>
          <w:rFonts w:asciiTheme="minorHAnsi" w:eastAsia="Times New Roman" w:hAnsiTheme="minorHAnsi" w:cs="Calibri"/>
          <w:sz w:val="24"/>
          <w:szCs w:val="24"/>
          <w:lang w:eastAsia="pl-PL"/>
        </w:rPr>
        <w:t>W sprawach świadczeń pomocy materialnej o charakterze socjalnym wydaje się decyzje administracyjne.</w:t>
      </w:r>
    </w:p>
    <w:p w:rsidR="00545BBC" w:rsidRPr="00D84F41" w:rsidRDefault="00545BBC" w:rsidP="00A67FD0">
      <w:pPr>
        <w:widowControl w:val="0"/>
        <w:numPr>
          <w:ilvl w:val="0"/>
          <w:numId w:val="66"/>
        </w:numPr>
        <w:tabs>
          <w:tab w:val="left" w:pos="851"/>
        </w:tabs>
        <w:overflowPunct w:val="0"/>
        <w:autoSpaceDE w:val="0"/>
        <w:autoSpaceDN w:val="0"/>
        <w:spacing w:after="0"/>
        <w:ind w:left="567" w:firstLine="0"/>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Świadczenia pomocy materialnej o charakterze socjalnym są przyznawane na:</w:t>
      </w:r>
    </w:p>
    <w:p w:rsidR="00545BBC" w:rsidRPr="00D84F41" w:rsidRDefault="00545BBC" w:rsidP="00A67FD0">
      <w:pPr>
        <w:pStyle w:val="Akapitzlist"/>
        <w:widowControl w:val="0"/>
        <w:numPr>
          <w:ilvl w:val="0"/>
          <w:numId w:val="70"/>
        </w:numPr>
        <w:autoSpaceDE w:val="0"/>
        <w:autoSpaceDN w:val="0"/>
        <w:spacing w:after="0"/>
        <w:ind w:left="1134" w:hanging="283"/>
        <w:contextualSpacing w:val="0"/>
        <w:jc w:val="both"/>
        <w:rPr>
          <w:rFonts w:asciiTheme="minorHAnsi" w:hAnsiTheme="minorHAnsi"/>
          <w:sz w:val="24"/>
          <w:szCs w:val="24"/>
        </w:rPr>
      </w:pPr>
      <w:r w:rsidRPr="00D84F41">
        <w:rPr>
          <w:rFonts w:asciiTheme="minorHAnsi" w:eastAsia="Times New Roman" w:hAnsiTheme="minorHAnsi"/>
          <w:sz w:val="24"/>
          <w:szCs w:val="24"/>
          <w:lang w:eastAsia="pl-PL"/>
        </w:rPr>
        <w:t xml:space="preserve">wniosek </w:t>
      </w:r>
      <w:hyperlink r:id="rId9" w:anchor="P1A6" w:history="1">
        <w:r w:rsidRPr="00D84F41">
          <w:rPr>
            <w:rFonts w:asciiTheme="minorHAnsi" w:eastAsia="Times New Roman" w:hAnsiTheme="minorHAnsi"/>
            <w:sz w:val="24"/>
            <w:szCs w:val="24"/>
            <w:lang w:eastAsia="pl-PL"/>
          </w:rPr>
          <w:t>rodziców</w:t>
        </w:r>
      </w:hyperlink>
      <w:r w:rsidRPr="00D84F41">
        <w:rPr>
          <w:rFonts w:asciiTheme="minorHAnsi" w:eastAsia="Times New Roman" w:hAnsiTheme="minorHAnsi"/>
          <w:sz w:val="24"/>
          <w:szCs w:val="24"/>
          <w:lang w:eastAsia="pl-PL"/>
        </w:rPr>
        <w:t>;</w:t>
      </w:r>
    </w:p>
    <w:p w:rsidR="00545BBC" w:rsidRPr="00E448B0" w:rsidRDefault="00545BBC" w:rsidP="00A67FD0">
      <w:pPr>
        <w:pStyle w:val="Akapitzlist"/>
        <w:widowControl w:val="0"/>
        <w:numPr>
          <w:ilvl w:val="0"/>
          <w:numId w:val="70"/>
        </w:numPr>
        <w:autoSpaceDE w:val="0"/>
        <w:autoSpaceDN w:val="0"/>
        <w:spacing w:after="0"/>
        <w:ind w:left="1134" w:hanging="283"/>
        <w:contextualSpacing w:val="0"/>
        <w:jc w:val="both"/>
        <w:rPr>
          <w:rFonts w:asciiTheme="minorHAnsi" w:hAnsiTheme="minorHAnsi"/>
          <w:sz w:val="24"/>
          <w:szCs w:val="24"/>
        </w:rPr>
      </w:pPr>
      <w:r w:rsidRPr="00D84F41">
        <w:rPr>
          <w:rFonts w:asciiTheme="minorHAnsi" w:eastAsia="Times New Roman" w:hAnsiTheme="minorHAnsi"/>
          <w:sz w:val="24"/>
          <w:szCs w:val="24"/>
          <w:lang w:eastAsia="pl-PL"/>
        </w:rPr>
        <w:t xml:space="preserve">wniosek dyrektora </w:t>
      </w:r>
      <w:hyperlink r:id="rId10" w:anchor="P1A6" w:history="1">
        <w:r w:rsidRPr="00D84F41">
          <w:rPr>
            <w:rFonts w:asciiTheme="minorHAnsi" w:eastAsia="Times New Roman" w:hAnsiTheme="minorHAnsi"/>
            <w:sz w:val="24"/>
            <w:szCs w:val="24"/>
            <w:lang w:eastAsia="pl-PL"/>
          </w:rPr>
          <w:t>szkoły</w:t>
        </w:r>
      </w:hyperlink>
      <w:r w:rsidRPr="00D84F41">
        <w:rPr>
          <w:rFonts w:asciiTheme="minorHAnsi" w:eastAsia="Times New Roman" w:hAnsiTheme="minorHAnsi"/>
          <w:sz w:val="24"/>
          <w:szCs w:val="24"/>
          <w:lang w:eastAsia="pl-PL"/>
        </w:rPr>
        <w:t>.</w:t>
      </w:r>
    </w:p>
    <w:p w:rsidR="00E448B0" w:rsidRPr="00D84F41" w:rsidRDefault="00E448B0" w:rsidP="00E448B0">
      <w:pPr>
        <w:pStyle w:val="Akapitzlist"/>
        <w:widowControl w:val="0"/>
        <w:autoSpaceDE w:val="0"/>
        <w:autoSpaceDN w:val="0"/>
        <w:spacing w:after="0"/>
        <w:ind w:left="1134"/>
        <w:contextualSpacing w:val="0"/>
        <w:jc w:val="both"/>
        <w:rPr>
          <w:rFonts w:asciiTheme="minorHAnsi" w:hAnsiTheme="minorHAnsi"/>
          <w:sz w:val="24"/>
          <w:szCs w:val="24"/>
        </w:rPr>
      </w:pPr>
    </w:p>
    <w:p w:rsidR="00545BBC" w:rsidRPr="00D84F41" w:rsidRDefault="00446877"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Rozdział 15</w:t>
      </w:r>
    </w:p>
    <w:p w:rsidR="00545BBC" w:rsidRPr="00D84F41" w:rsidRDefault="00545BBC" w:rsidP="00545BBC">
      <w:pPr>
        <w:pStyle w:val="Akapitzlist"/>
        <w:spacing w:after="0"/>
        <w:ind w:left="0"/>
        <w:jc w:val="center"/>
        <w:rPr>
          <w:rFonts w:asciiTheme="minorHAnsi" w:hAnsiTheme="minorHAnsi"/>
          <w:b/>
          <w:color w:val="000000"/>
          <w:sz w:val="24"/>
          <w:szCs w:val="24"/>
        </w:rPr>
      </w:pPr>
      <w:r w:rsidRPr="00D84F41">
        <w:rPr>
          <w:rFonts w:asciiTheme="minorHAnsi" w:hAnsiTheme="minorHAnsi"/>
          <w:b/>
          <w:color w:val="000000"/>
          <w:sz w:val="24"/>
          <w:szCs w:val="24"/>
        </w:rPr>
        <w:t>Zasady organizacji zespołów nauczycielskich</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446877" w:rsidP="00545BBC">
      <w:pPr>
        <w:pStyle w:val="Akapitzlist"/>
        <w:spacing w:after="0"/>
        <w:ind w:left="567" w:hanging="567"/>
        <w:jc w:val="both"/>
        <w:rPr>
          <w:rFonts w:asciiTheme="minorHAnsi" w:hAnsiTheme="minorHAnsi"/>
          <w:sz w:val="24"/>
          <w:szCs w:val="24"/>
        </w:rPr>
      </w:pPr>
      <w:r w:rsidRPr="00D84F41">
        <w:rPr>
          <w:rFonts w:asciiTheme="minorHAnsi" w:hAnsiTheme="minorHAnsi"/>
          <w:b/>
          <w:color w:val="000000"/>
          <w:sz w:val="24"/>
          <w:szCs w:val="24"/>
        </w:rPr>
        <w:t>§ 42</w:t>
      </w:r>
      <w:r w:rsidR="00545BBC" w:rsidRPr="00D84F41">
        <w:rPr>
          <w:rFonts w:asciiTheme="minorHAnsi" w:hAnsiTheme="minorHAnsi"/>
          <w:b/>
          <w:color w:val="000000"/>
          <w:sz w:val="24"/>
          <w:szCs w:val="24"/>
        </w:rPr>
        <w:t xml:space="preserve">. </w:t>
      </w:r>
      <w:r w:rsidR="00545BBC" w:rsidRPr="00D84F41">
        <w:rPr>
          <w:rFonts w:asciiTheme="minorHAnsi" w:hAnsiTheme="minorHAnsi"/>
          <w:color w:val="000000"/>
          <w:sz w:val="24"/>
          <w:szCs w:val="24"/>
        </w:rPr>
        <w:t xml:space="preserve">1. </w:t>
      </w:r>
      <w:r w:rsidR="00545BBC" w:rsidRPr="00D84F41">
        <w:rPr>
          <w:rFonts w:asciiTheme="minorHAnsi" w:hAnsiTheme="minorHAnsi"/>
          <w:sz w:val="24"/>
          <w:szCs w:val="24"/>
        </w:rPr>
        <w:t xml:space="preserve">W zależności od potrzeb programowych i zadań szkoły, dyrektor szkoły tworzy zespoły nauczycielskie, które realizują jej zadania statutowe według opracowanego harmonogramu. </w:t>
      </w:r>
    </w:p>
    <w:p w:rsidR="00545BBC" w:rsidRPr="00D84F41" w:rsidRDefault="00545BBC" w:rsidP="00A67FD0">
      <w:pPr>
        <w:pStyle w:val="Akapitzlist"/>
        <w:numPr>
          <w:ilvl w:val="0"/>
          <w:numId w:val="60"/>
        </w:numPr>
        <w:spacing w:after="0"/>
        <w:jc w:val="both"/>
        <w:rPr>
          <w:rFonts w:asciiTheme="minorHAnsi" w:hAnsiTheme="minorHAnsi"/>
          <w:b/>
          <w:color w:val="000000"/>
          <w:sz w:val="24"/>
          <w:szCs w:val="24"/>
        </w:rPr>
      </w:pPr>
      <w:r w:rsidRPr="00D84F41">
        <w:rPr>
          <w:rFonts w:asciiTheme="minorHAnsi" w:hAnsiTheme="minorHAnsi"/>
          <w:sz w:val="24"/>
          <w:szCs w:val="24"/>
        </w:rPr>
        <w:t>Zespoły mogą porozumiewać się z wykorzystaniem urządzeń multimedialnych.</w:t>
      </w:r>
    </w:p>
    <w:p w:rsidR="00545BBC" w:rsidRPr="00D84F41" w:rsidRDefault="00545BBC" w:rsidP="00A67FD0">
      <w:pPr>
        <w:pStyle w:val="Akapitzlist"/>
        <w:numPr>
          <w:ilvl w:val="0"/>
          <w:numId w:val="60"/>
        </w:numPr>
        <w:spacing w:after="0"/>
        <w:jc w:val="both"/>
        <w:rPr>
          <w:rFonts w:asciiTheme="minorHAnsi" w:hAnsiTheme="minorHAnsi"/>
          <w:b/>
          <w:color w:val="000000"/>
          <w:sz w:val="24"/>
          <w:szCs w:val="24"/>
        </w:rPr>
      </w:pPr>
      <w:r w:rsidRPr="00D84F41">
        <w:rPr>
          <w:rFonts w:asciiTheme="minorHAnsi" w:hAnsiTheme="minorHAnsi"/>
          <w:sz w:val="24"/>
          <w:szCs w:val="24"/>
        </w:rPr>
        <w:t>Spotkania zespołów są protokołowane.</w:t>
      </w:r>
    </w:p>
    <w:p w:rsidR="00545BBC" w:rsidRPr="00D84F41" w:rsidRDefault="00545BBC" w:rsidP="00A67FD0">
      <w:pPr>
        <w:pStyle w:val="Akapitzlist"/>
        <w:numPr>
          <w:ilvl w:val="0"/>
          <w:numId w:val="60"/>
        </w:numPr>
        <w:spacing w:after="0"/>
        <w:jc w:val="both"/>
        <w:rPr>
          <w:rFonts w:asciiTheme="minorHAnsi" w:hAnsiTheme="minorHAnsi"/>
          <w:b/>
          <w:color w:val="000000"/>
          <w:sz w:val="24"/>
          <w:szCs w:val="24"/>
        </w:rPr>
      </w:pPr>
      <w:r w:rsidRPr="00D84F41">
        <w:rPr>
          <w:rFonts w:asciiTheme="minorHAnsi" w:hAnsiTheme="minorHAnsi"/>
          <w:sz w:val="24"/>
          <w:szCs w:val="24"/>
        </w:rPr>
        <w:t>Zespół nauczycieli prowadzących nauczanie w klasach I-VIII przedstawia dyrektorowi szkoły propozycje:</w:t>
      </w:r>
    </w:p>
    <w:p w:rsidR="00545BBC" w:rsidRPr="00D84F41" w:rsidRDefault="00545BBC" w:rsidP="00A67FD0">
      <w:pPr>
        <w:pStyle w:val="Akapitzlist"/>
        <w:numPr>
          <w:ilvl w:val="0"/>
          <w:numId w:val="61"/>
        </w:numPr>
        <w:spacing w:after="0"/>
        <w:jc w:val="both"/>
        <w:rPr>
          <w:rFonts w:asciiTheme="minorHAnsi" w:hAnsiTheme="minorHAnsi"/>
          <w:b/>
          <w:color w:val="000000"/>
          <w:sz w:val="24"/>
          <w:szCs w:val="24"/>
        </w:rPr>
      </w:pPr>
      <w:r w:rsidRPr="00D84F41">
        <w:rPr>
          <w:rFonts w:asciiTheme="minorHAnsi" w:hAnsiTheme="minorHAnsi"/>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rsidR="00545BBC" w:rsidRPr="00D84F41" w:rsidRDefault="00545BBC" w:rsidP="00A67FD0">
      <w:pPr>
        <w:pStyle w:val="Akapitzlist"/>
        <w:numPr>
          <w:ilvl w:val="0"/>
          <w:numId w:val="61"/>
        </w:numPr>
        <w:spacing w:after="0"/>
        <w:jc w:val="both"/>
        <w:rPr>
          <w:rFonts w:asciiTheme="minorHAnsi" w:hAnsiTheme="minorHAnsi"/>
          <w:b/>
          <w:color w:val="000000"/>
          <w:sz w:val="24"/>
          <w:szCs w:val="24"/>
        </w:rPr>
      </w:pPr>
      <w:r w:rsidRPr="00D84F41">
        <w:rPr>
          <w:rFonts w:asciiTheme="minorHAnsi" w:hAnsiTheme="minorHAnsi"/>
          <w:sz w:val="24"/>
          <w:szCs w:val="24"/>
        </w:rPr>
        <w:t>jednego podręcznika do zajęć edukacyjnych lub materiału edukacyjnego do danych zajęć edukacyjnych, dla uczniów danego oddziału –  dla uczniów klas IV-VIII;</w:t>
      </w:r>
    </w:p>
    <w:p w:rsidR="00545BBC" w:rsidRPr="00D84F41" w:rsidRDefault="00545BBC" w:rsidP="00A67FD0">
      <w:pPr>
        <w:pStyle w:val="Akapitzlist"/>
        <w:numPr>
          <w:ilvl w:val="0"/>
          <w:numId w:val="61"/>
        </w:numPr>
        <w:spacing w:after="0"/>
        <w:jc w:val="both"/>
        <w:rPr>
          <w:rFonts w:asciiTheme="minorHAnsi" w:hAnsiTheme="minorHAnsi"/>
          <w:b/>
          <w:color w:val="000000"/>
          <w:sz w:val="24"/>
          <w:szCs w:val="24"/>
        </w:rPr>
      </w:pPr>
      <w:r w:rsidRPr="00D84F41">
        <w:rPr>
          <w:rFonts w:asciiTheme="minorHAnsi" w:hAnsiTheme="minorHAnsi"/>
          <w:sz w:val="24"/>
          <w:szCs w:val="24"/>
        </w:rPr>
        <w:t>materiałów ćwiczeniowych.</w:t>
      </w:r>
    </w:p>
    <w:p w:rsidR="00545BBC" w:rsidRPr="00D84F41" w:rsidRDefault="00545BBC" w:rsidP="00A67FD0">
      <w:pPr>
        <w:widowControl w:val="0"/>
        <w:numPr>
          <w:ilvl w:val="0"/>
          <w:numId w:val="60"/>
        </w:numPr>
        <w:overflowPunct w:val="0"/>
        <w:autoSpaceDE w:val="0"/>
        <w:autoSpaceDN w:val="0"/>
        <w:spacing w:after="0"/>
        <w:jc w:val="both"/>
        <w:rPr>
          <w:rFonts w:asciiTheme="minorHAnsi" w:hAnsiTheme="minorHAnsi" w:cs="Calibri"/>
          <w:sz w:val="24"/>
          <w:szCs w:val="24"/>
        </w:rPr>
      </w:pPr>
      <w:r w:rsidRPr="00D84F41">
        <w:rPr>
          <w:rFonts w:asciiTheme="minorHAnsi" w:hAnsiTheme="minorHAnsi" w:cs="Calibri"/>
          <w:sz w:val="24"/>
          <w:szCs w:val="24"/>
        </w:rPr>
        <w:t>Zespoły nauczycieli, o których mowa w ust. 1, mogą przedstawić dyrektorowi szkoły więcej niż jeden podręcznik lub materiał edukacyjny:</w:t>
      </w:r>
    </w:p>
    <w:p w:rsidR="00545BBC" w:rsidRPr="00D84F41" w:rsidRDefault="00545BBC" w:rsidP="00A67FD0">
      <w:pPr>
        <w:pStyle w:val="Akapitzlist"/>
        <w:numPr>
          <w:ilvl w:val="1"/>
          <w:numId w:val="27"/>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do danego języka obcego nowożytnego w danej klasie, biorąc pod uwagę poziomy nauczania języków obcych nowożytnych – w przypadku klas IV-VIII;</w:t>
      </w:r>
    </w:p>
    <w:p w:rsidR="00545BBC" w:rsidRPr="00D84F41" w:rsidRDefault="00545BBC" w:rsidP="00A67FD0">
      <w:pPr>
        <w:pStyle w:val="Akapitzlist"/>
        <w:numPr>
          <w:ilvl w:val="1"/>
          <w:numId w:val="27"/>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w przypadku uczniów niepełnosprawnych objętych kształceniem specjalnym, biorąc pod uwagę ich możliwości edukacyjne oraz możliwości psychofizyczne uczniów;</w:t>
      </w:r>
    </w:p>
    <w:p w:rsidR="00545BBC" w:rsidRPr="00D84F41" w:rsidRDefault="00545BBC" w:rsidP="00A67FD0">
      <w:pPr>
        <w:pStyle w:val="Akapitzlist"/>
        <w:numPr>
          <w:ilvl w:val="1"/>
          <w:numId w:val="27"/>
        </w:numPr>
        <w:tabs>
          <w:tab w:val="left" w:pos="851"/>
        </w:tabs>
        <w:overflowPunct w:val="0"/>
        <w:autoSpaceDE w:val="0"/>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w przypadku uczniów objętych kształceniem w zakresie niezbędnym do podtrzymania poczucia tożsamości narodowej, etnicznej i językowej.</w:t>
      </w:r>
    </w:p>
    <w:p w:rsidR="00545BBC" w:rsidRPr="00D84F41" w:rsidRDefault="00545BBC" w:rsidP="00A67FD0">
      <w:pPr>
        <w:pStyle w:val="Akapitzlist"/>
        <w:numPr>
          <w:ilvl w:val="0"/>
          <w:numId w:val="60"/>
        </w:numPr>
        <w:tabs>
          <w:tab w:val="left" w:pos="851"/>
        </w:tabs>
        <w:overflowPunct w:val="0"/>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Dyrektor szkoły, na podstawie przedstawionych propozycji zespołów, po zasięgnięciu opinii rady pedagogicznej, ustala szkolny zestaw programów nauczania.</w:t>
      </w:r>
    </w:p>
    <w:p w:rsidR="00545BBC" w:rsidRPr="00D84F41" w:rsidRDefault="00545BBC" w:rsidP="00A67FD0">
      <w:pPr>
        <w:pStyle w:val="Akapitzlist"/>
        <w:numPr>
          <w:ilvl w:val="0"/>
          <w:numId w:val="60"/>
        </w:numPr>
        <w:tabs>
          <w:tab w:val="left" w:pos="851"/>
        </w:tabs>
        <w:overflowPunct w:val="0"/>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Dyrektor szkoły, na podstawie propozycji nauczycieli oraz w przypadku braku porozumienia w zespole nauczycielskim w sprawie przedstawienia propozycji podręczników lub materiałów edukacyjnych – po zasięgnięciu opinii rady pedagogicznej i rady rodziców ustala:</w:t>
      </w:r>
    </w:p>
    <w:p w:rsidR="00545BBC" w:rsidRPr="00D84F41" w:rsidRDefault="00545BBC" w:rsidP="00A67FD0">
      <w:pPr>
        <w:pStyle w:val="Akapitzlist"/>
        <w:numPr>
          <w:ilvl w:val="0"/>
          <w:numId w:val="67"/>
        </w:numPr>
        <w:autoSpaceDN w:val="0"/>
        <w:spacing w:after="0"/>
        <w:ind w:left="851" w:hanging="284"/>
        <w:contextualSpacing w:val="0"/>
        <w:jc w:val="both"/>
        <w:rPr>
          <w:rFonts w:asciiTheme="minorHAnsi" w:hAnsiTheme="minorHAnsi"/>
          <w:sz w:val="24"/>
          <w:szCs w:val="24"/>
        </w:rPr>
      </w:pPr>
      <w:r w:rsidRPr="00D84F41">
        <w:rPr>
          <w:rFonts w:asciiTheme="minorHAnsi" w:hAnsiTheme="minorHAnsi"/>
          <w:sz w:val="24"/>
          <w:szCs w:val="24"/>
        </w:rPr>
        <w:t>zestaw podręczników lub materiałów edukacyjnych obowiązujących we wszystkich oddziałach danej klasy przez co najmniej trzy lata szkolne;</w:t>
      </w:r>
    </w:p>
    <w:p w:rsidR="00446877" w:rsidRPr="00F615B0" w:rsidRDefault="00545BBC" w:rsidP="00545BBC">
      <w:pPr>
        <w:pStyle w:val="Akapitzlist"/>
        <w:numPr>
          <w:ilvl w:val="0"/>
          <w:numId w:val="67"/>
        </w:numPr>
        <w:autoSpaceDN w:val="0"/>
        <w:spacing w:after="0"/>
        <w:ind w:left="851" w:hanging="284"/>
        <w:contextualSpacing w:val="0"/>
        <w:jc w:val="both"/>
        <w:rPr>
          <w:rFonts w:asciiTheme="minorHAnsi" w:hAnsiTheme="minorHAnsi"/>
          <w:sz w:val="24"/>
          <w:szCs w:val="24"/>
          <w:u w:val="single"/>
        </w:rPr>
      </w:pPr>
      <w:r w:rsidRPr="00D84F41">
        <w:rPr>
          <w:rFonts w:asciiTheme="minorHAnsi" w:hAnsiTheme="minorHAnsi"/>
          <w:sz w:val="24"/>
          <w:szCs w:val="24"/>
        </w:rPr>
        <w:t xml:space="preserve">materiały ćwiczeniowe obowiązujące w poszczególnych oddziałach w danym roku szkolnym. </w:t>
      </w:r>
    </w:p>
    <w:p w:rsidR="00446877" w:rsidRPr="00D84F41" w:rsidRDefault="00446877" w:rsidP="00545BBC">
      <w:pPr>
        <w:pStyle w:val="Default"/>
        <w:spacing w:line="276" w:lineRule="auto"/>
        <w:jc w:val="both"/>
        <w:rPr>
          <w:rFonts w:asciiTheme="minorHAnsi" w:hAnsiTheme="minorHAnsi" w:cs="Calibri"/>
          <w:b/>
          <w:color w:val="auto"/>
        </w:rPr>
      </w:pPr>
    </w:p>
    <w:p w:rsidR="00446877" w:rsidRPr="00D84F41" w:rsidRDefault="00446877" w:rsidP="00545BBC">
      <w:pPr>
        <w:pStyle w:val="Default"/>
        <w:spacing w:line="276" w:lineRule="auto"/>
        <w:jc w:val="both"/>
        <w:rPr>
          <w:rFonts w:asciiTheme="minorHAnsi" w:hAnsiTheme="minorHAnsi" w:cs="Calibri"/>
          <w:b/>
          <w:color w:val="auto"/>
        </w:rPr>
      </w:pPr>
    </w:p>
    <w:p w:rsidR="00545BBC" w:rsidRPr="00D84F41" w:rsidRDefault="00545BBC" w:rsidP="00545BBC">
      <w:pPr>
        <w:pStyle w:val="Akapitzlist"/>
        <w:spacing w:after="0"/>
        <w:ind w:left="0"/>
        <w:jc w:val="both"/>
        <w:rPr>
          <w:rFonts w:asciiTheme="minorHAnsi" w:hAnsiTheme="minorHAnsi"/>
          <w:b/>
          <w:color w:val="000000"/>
          <w:sz w:val="24"/>
          <w:szCs w:val="24"/>
        </w:rPr>
      </w:pPr>
      <w:r w:rsidRPr="00D84F41">
        <w:rPr>
          <w:rFonts w:asciiTheme="minorHAnsi" w:hAnsiTheme="minorHAnsi"/>
          <w:b/>
          <w:color w:val="000000"/>
          <w:sz w:val="24"/>
          <w:szCs w:val="24"/>
        </w:rPr>
        <w:t xml:space="preserve">                                                                     DZIAŁ V</w:t>
      </w:r>
    </w:p>
    <w:p w:rsidR="00545BBC" w:rsidRPr="00D84F41" w:rsidRDefault="00545BBC" w:rsidP="00545BBC">
      <w:pPr>
        <w:pStyle w:val="Akapitzlist"/>
        <w:spacing w:after="0"/>
        <w:ind w:left="0"/>
        <w:jc w:val="both"/>
        <w:rPr>
          <w:rFonts w:asciiTheme="minorHAnsi" w:hAnsiTheme="minorHAnsi"/>
          <w:b/>
          <w:color w:val="000000"/>
          <w:sz w:val="24"/>
          <w:szCs w:val="24"/>
        </w:rPr>
      </w:pPr>
      <w:r w:rsidRPr="00D84F41">
        <w:rPr>
          <w:rFonts w:asciiTheme="minorHAnsi" w:hAnsiTheme="minorHAnsi"/>
          <w:b/>
          <w:color w:val="000000"/>
          <w:sz w:val="24"/>
          <w:szCs w:val="24"/>
        </w:rPr>
        <w:t xml:space="preserve">                                     NAUCZYCIELE I INNI PRACOWNICY SZKOŁY</w:t>
      </w:r>
    </w:p>
    <w:p w:rsidR="00545BBC" w:rsidRPr="00D84F41" w:rsidRDefault="00545BBC" w:rsidP="00545BBC">
      <w:pPr>
        <w:pStyle w:val="Akapitzlist"/>
        <w:spacing w:after="0"/>
        <w:ind w:left="567"/>
        <w:jc w:val="both"/>
        <w:rPr>
          <w:rFonts w:asciiTheme="minorHAnsi" w:hAnsiTheme="minorHAnsi"/>
          <w:b/>
          <w:color w:val="000000"/>
          <w:sz w:val="24"/>
          <w:szCs w:val="24"/>
        </w:rPr>
      </w:pPr>
    </w:p>
    <w:p w:rsidR="00545BBC" w:rsidRPr="00D84F41" w:rsidRDefault="00545BBC" w:rsidP="00545BBC">
      <w:pPr>
        <w:pStyle w:val="Akapitzlist"/>
        <w:spacing w:after="0"/>
        <w:ind w:left="567"/>
        <w:jc w:val="both"/>
        <w:rPr>
          <w:rFonts w:asciiTheme="minorHAnsi" w:hAnsiTheme="minorHAnsi"/>
          <w:b/>
          <w:color w:val="000000"/>
          <w:sz w:val="24"/>
          <w:szCs w:val="24"/>
        </w:rPr>
      </w:pPr>
      <w:r w:rsidRPr="00D84F41">
        <w:rPr>
          <w:rFonts w:asciiTheme="minorHAnsi" w:hAnsiTheme="minorHAnsi"/>
          <w:b/>
          <w:color w:val="000000"/>
          <w:sz w:val="24"/>
          <w:szCs w:val="24"/>
        </w:rPr>
        <w:t xml:space="preserve">                                                          </w:t>
      </w:r>
    </w:p>
    <w:p w:rsidR="00545BBC" w:rsidRPr="00D84F41" w:rsidRDefault="00545BBC" w:rsidP="00545BBC">
      <w:pPr>
        <w:pStyle w:val="Akapitzlist"/>
        <w:tabs>
          <w:tab w:val="left" w:pos="567"/>
        </w:tabs>
        <w:autoSpaceDE w:val="0"/>
        <w:autoSpaceDN w:val="0"/>
        <w:spacing w:after="0"/>
        <w:ind w:left="0"/>
        <w:contextualSpacing w:val="0"/>
        <w:jc w:val="both"/>
        <w:rPr>
          <w:rFonts w:asciiTheme="minorHAnsi" w:hAnsiTheme="minorHAnsi"/>
          <w:sz w:val="24"/>
          <w:szCs w:val="24"/>
        </w:rPr>
      </w:pPr>
      <w:r w:rsidRPr="00D84F41">
        <w:rPr>
          <w:rFonts w:asciiTheme="minorHAnsi" w:hAnsiTheme="minorHAnsi"/>
          <w:b/>
          <w:color w:val="000000"/>
          <w:sz w:val="24"/>
          <w:szCs w:val="24"/>
        </w:rPr>
        <w:t>§</w:t>
      </w:r>
      <w:r w:rsidR="00446877" w:rsidRPr="00D84F41">
        <w:rPr>
          <w:rFonts w:asciiTheme="minorHAnsi" w:hAnsiTheme="minorHAnsi"/>
          <w:b/>
          <w:color w:val="000000"/>
          <w:sz w:val="24"/>
          <w:szCs w:val="24"/>
        </w:rPr>
        <w:t xml:space="preserve"> 43</w:t>
      </w:r>
      <w:r w:rsidRPr="00D84F41">
        <w:rPr>
          <w:rFonts w:asciiTheme="minorHAnsi" w:hAnsiTheme="minorHAnsi"/>
          <w:b/>
          <w:color w:val="000000"/>
          <w:sz w:val="24"/>
          <w:szCs w:val="24"/>
        </w:rPr>
        <w:t xml:space="preserve">. </w:t>
      </w:r>
      <w:r w:rsidRPr="00D84F41">
        <w:rPr>
          <w:rFonts w:asciiTheme="minorHAnsi" w:hAnsiTheme="minorHAnsi"/>
          <w:color w:val="000000"/>
          <w:sz w:val="24"/>
          <w:szCs w:val="24"/>
        </w:rPr>
        <w:t xml:space="preserve">1. </w:t>
      </w:r>
      <w:r w:rsidRPr="00D84F41">
        <w:rPr>
          <w:rFonts w:asciiTheme="minorHAnsi" w:hAnsiTheme="minorHAnsi"/>
          <w:sz w:val="24"/>
          <w:szCs w:val="24"/>
        </w:rPr>
        <w:t>Prawa i obowiązki nauczyciela określą zapisy ustawy z dnia 26 stycznia 1982 r. – Karta Nauczyciela z zastrzeżeniem art. 15 ustawy Prawo oświatowe.</w:t>
      </w:r>
    </w:p>
    <w:p w:rsidR="00545BBC" w:rsidRPr="00D84F41" w:rsidRDefault="00545BBC" w:rsidP="00A67FD0">
      <w:pPr>
        <w:pStyle w:val="Akapitzlist"/>
        <w:numPr>
          <w:ilvl w:val="0"/>
          <w:numId w:val="37"/>
        </w:numPr>
        <w:tabs>
          <w:tab w:val="left" w:pos="567"/>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Nauczyciel w swoich działaniach dydaktycznych, wychowawczych i opiekuńczych ma obowiązek poszanowania godności osobistej ucznia, kieruje  się dobrem uczniów i troską o ich zdrowie.</w:t>
      </w:r>
    </w:p>
    <w:p w:rsidR="00545BBC" w:rsidRPr="00D84F41" w:rsidRDefault="00545BBC" w:rsidP="00A67FD0">
      <w:pPr>
        <w:pStyle w:val="Akapitzlist"/>
        <w:numPr>
          <w:ilvl w:val="0"/>
          <w:numId w:val="37"/>
        </w:numPr>
        <w:tabs>
          <w:tab w:val="left" w:pos="567"/>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Szczegółowy zakres obowiązków dla nauczyciela przygotowuje i zapoznaje z nim dyrektor szkoły.</w:t>
      </w:r>
    </w:p>
    <w:p w:rsidR="00545BBC" w:rsidRPr="00D84F41" w:rsidRDefault="00545BBC" w:rsidP="00A67FD0">
      <w:pPr>
        <w:pStyle w:val="Akapitzlist"/>
        <w:numPr>
          <w:ilvl w:val="0"/>
          <w:numId w:val="37"/>
        </w:numPr>
        <w:tabs>
          <w:tab w:val="left" w:pos="567"/>
        </w:tabs>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Nauczyciel, podczas lub w związku z pełnieniem obowiązków służbowych, korzysta z ochrony przewidzianej dla funkcjonariuszy publicznych na zasadach określonych w ustawie z dnia 6 czerwca 1997 r. - Kodeks Karny.</w:t>
      </w:r>
    </w:p>
    <w:p w:rsidR="00545BBC" w:rsidRPr="00D84F41" w:rsidRDefault="00545BBC" w:rsidP="00545BBC">
      <w:pPr>
        <w:tabs>
          <w:tab w:val="left" w:pos="567"/>
        </w:tabs>
        <w:spacing w:after="0"/>
        <w:jc w:val="both"/>
        <w:rPr>
          <w:rFonts w:asciiTheme="minorHAnsi" w:hAnsiTheme="minorHAnsi" w:cs="Calibri"/>
          <w:b/>
          <w:sz w:val="24"/>
          <w:szCs w:val="24"/>
        </w:rPr>
      </w:pP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Rozdział 1</w:t>
      </w: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Prawa i obowiązki nauczycieli</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446877" w:rsidP="00545BBC">
      <w:pPr>
        <w:pStyle w:val="Akapitzlist"/>
        <w:spacing w:after="0"/>
        <w:ind w:left="567" w:hanging="567"/>
        <w:jc w:val="both"/>
        <w:rPr>
          <w:rFonts w:asciiTheme="minorHAnsi" w:hAnsiTheme="minorHAnsi"/>
          <w:b/>
          <w:sz w:val="24"/>
          <w:szCs w:val="24"/>
        </w:rPr>
      </w:pPr>
      <w:r w:rsidRPr="00D84F41">
        <w:rPr>
          <w:rFonts w:asciiTheme="minorHAnsi" w:hAnsiTheme="minorHAnsi"/>
          <w:b/>
          <w:sz w:val="24"/>
          <w:szCs w:val="24"/>
        </w:rPr>
        <w:t>§ 44</w:t>
      </w:r>
      <w:r w:rsidR="00545BBC" w:rsidRPr="00D84F41">
        <w:rPr>
          <w:rFonts w:asciiTheme="minorHAnsi" w:hAnsiTheme="minorHAnsi"/>
          <w:b/>
          <w:sz w:val="24"/>
          <w:szCs w:val="24"/>
        </w:rPr>
        <w:t xml:space="preserve">. </w:t>
      </w:r>
      <w:r w:rsidR="00545BBC" w:rsidRPr="00D84F41">
        <w:rPr>
          <w:rFonts w:asciiTheme="minorHAnsi" w:eastAsia="Times New Roman" w:hAnsiTheme="minorHAnsi"/>
          <w:sz w:val="24"/>
          <w:szCs w:val="24"/>
          <w:lang w:eastAsia="pl-PL"/>
        </w:rPr>
        <w:t xml:space="preserve">1. </w:t>
      </w:r>
      <w:r w:rsidR="00545BBC" w:rsidRPr="00D84F41">
        <w:rPr>
          <w:rFonts w:asciiTheme="minorHAnsi" w:eastAsia="Times New Roman" w:hAnsiTheme="minorHAnsi"/>
          <w:bCs/>
          <w:color w:val="000000"/>
          <w:sz w:val="24"/>
          <w:szCs w:val="24"/>
          <w:lang w:eastAsia="pl-PL"/>
        </w:rPr>
        <w:t xml:space="preserve">Nauczyciel w szczególności ma prawo do: </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poszanowania godności osobistej i godności zawodu nauczyciela;</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swobody w doborze i stosowaniu takich metod nauczania i wychowania, jakie uważa za najwłaściwsze spośród uznanych przez współczesne nauki pedagogiczne;</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wyposażenia stanowiska pracy, które umożliwia realizację programu  dydaktyczno-wychowawczego;</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wynagrodzenia zgodnie z obowiązującymi przepisami;</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korzystania, z prawa do ochrony przewidzianej dla funkcjonariuszy publicznych </w:t>
      </w:r>
      <w:r w:rsidRPr="00D84F41">
        <w:rPr>
          <w:rFonts w:asciiTheme="minorHAnsi" w:eastAsia="Times New Roman" w:hAnsiTheme="minorHAnsi"/>
          <w:color w:val="000000"/>
          <w:sz w:val="24"/>
          <w:szCs w:val="24"/>
          <w:lang w:eastAsia="pl-PL"/>
        </w:rPr>
        <w:br/>
        <w:t>w związku z pełnieniem funkcji służbowych;</w:t>
      </w:r>
    </w:p>
    <w:p w:rsidR="00545BBC" w:rsidRPr="00D84F41" w:rsidRDefault="00545BBC" w:rsidP="00A67FD0">
      <w:pPr>
        <w:pStyle w:val="Akapitzlist"/>
        <w:numPr>
          <w:ilvl w:val="0"/>
          <w:numId w:val="85"/>
        </w:numPr>
        <w:overflowPunct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pomocy ze strony dyrektora szkoły i innych osób z kierownictwa w sprawach  związanych z realizacją zadań dydaktycznych, wychowawczych i opiekuńczych.</w:t>
      </w:r>
    </w:p>
    <w:p w:rsidR="00545BBC" w:rsidRPr="00D84F41" w:rsidRDefault="00545BBC" w:rsidP="00A67FD0">
      <w:pPr>
        <w:pStyle w:val="Akapitzlist"/>
        <w:numPr>
          <w:ilvl w:val="0"/>
          <w:numId w:val="96"/>
        </w:numPr>
        <w:tabs>
          <w:tab w:val="left" w:pos="567"/>
          <w:tab w:val="left" w:pos="851"/>
        </w:tabs>
        <w:suppressAutoHyphens/>
        <w:autoSpaceDN w:val="0"/>
        <w:spacing w:after="0"/>
        <w:ind w:left="567" w:hanging="141"/>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Do obowiązków nauczyciela w szczególności należy:</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zapewnienia warunków do  rozwoju ucznia;</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zaangażowanie  się do tworzenia i modyfikowania programu rozwoju szkoły;</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zapewnianie wysokiego poziomu pracy dydaktycznej, wychowawczej </w:t>
      </w:r>
      <w:r w:rsidRPr="00D84F41">
        <w:rPr>
          <w:rFonts w:asciiTheme="minorHAnsi" w:eastAsia="Times New Roman" w:hAnsiTheme="minorHAnsi"/>
          <w:color w:val="000000"/>
          <w:sz w:val="24"/>
          <w:szCs w:val="24"/>
          <w:lang w:eastAsia="pl-PL"/>
        </w:rPr>
        <w:br/>
        <w:t>i opiekuńczej oraz realizowanych zadań organizacyjnych;</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prowadzenie  zajęć zgodnie z tygodniowym rozkładem;</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kształtowanie  u uczniów oraz u siebie umiejętności posługiwania się technologią informatyczną i wykorzystywaniem jej na zajęciach przez siebie prowadzonych;</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udzielanie uczniom pomocy w planowaniu własnego rozwoju oraz w osiąganiu postępów i sukcesów;</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uwzględnianie w swojej pracy udzielanie pomocy uczniom o specjalnych potrzebach edukacyjnych;</w:t>
      </w:r>
    </w:p>
    <w:p w:rsidR="00545BBC" w:rsidRPr="00D84F41" w:rsidRDefault="00545BBC" w:rsidP="00A67FD0">
      <w:pPr>
        <w:pStyle w:val="Akapitzlist"/>
        <w:numPr>
          <w:ilvl w:val="0"/>
          <w:numId w:val="86"/>
        </w:numPr>
        <w:tabs>
          <w:tab w:val="left" w:pos="1134"/>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zapewnianie  uczniom rozwoju zainteresowań i  uzdolnień;</w:t>
      </w:r>
    </w:p>
    <w:p w:rsidR="00545BBC" w:rsidRPr="00D84F41" w:rsidRDefault="00545BBC" w:rsidP="00A67FD0">
      <w:pPr>
        <w:pStyle w:val="Akapitzlist"/>
        <w:numPr>
          <w:ilvl w:val="0"/>
          <w:numId w:val="86"/>
        </w:numPr>
        <w:tabs>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stosowanie metod pracy z uczniami, które są odpowiednio dobrane, zróżnicowane i skuteczne, celem pobudzenia ich aktywności;</w:t>
      </w:r>
    </w:p>
    <w:p w:rsidR="00545BBC" w:rsidRPr="00D84F41" w:rsidRDefault="00545BBC" w:rsidP="00A67FD0">
      <w:pPr>
        <w:pStyle w:val="Akapitzlist"/>
        <w:numPr>
          <w:ilvl w:val="0"/>
          <w:numId w:val="86"/>
        </w:numPr>
        <w:tabs>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precyzyjne określanie wymagań edukacyjnych i dostosowanie do indywidualnych możliwości i predyspozycji uczniów;</w:t>
      </w:r>
    </w:p>
    <w:p w:rsidR="00545BBC" w:rsidRPr="00D84F41" w:rsidRDefault="00545BBC" w:rsidP="00A67FD0">
      <w:pPr>
        <w:pStyle w:val="Akapitzlist"/>
        <w:numPr>
          <w:ilvl w:val="0"/>
          <w:numId w:val="86"/>
        </w:numPr>
        <w:tabs>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przestrzeganie obowiązujących w szkole zasad oceniania, klasyfikowania </w:t>
      </w:r>
      <w:r w:rsidRPr="00D84F41">
        <w:rPr>
          <w:rFonts w:asciiTheme="minorHAnsi" w:eastAsia="Times New Roman" w:hAnsiTheme="minorHAnsi"/>
          <w:color w:val="000000"/>
          <w:sz w:val="24"/>
          <w:szCs w:val="24"/>
          <w:lang w:eastAsia="pl-PL"/>
        </w:rPr>
        <w:br/>
        <w:t>i promowania uczniów oraz zasad przeprowadzania sprawdzianów;</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pełna realizacja podstawy programowej;</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przestrzeganie praw dziecka i prawa ucznia oraz upowszechnianie wiedzy na ich temat;</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zapewnianie uczniom równych szans uczestniczenia w zajęciach lekcyjnych </w:t>
      </w:r>
      <w:r w:rsidRPr="00D84F41">
        <w:rPr>
          <w:rFonts w:asciiTheme="minorHAnsi" w:eastAsia="Times New Roman" w:hAnsiTheme="minorHAnsi"/>
          <w:color w:val="000000"/>
          <w:sz w:val="24"/>
          <w:szCs w:val="24"/>
          <w:lang w:eastAsia="pl-PL"/>
        </w:rPr>
        <w:br/>
        <w:t>i pozalekcyjnych;</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realizacja  programu wychowawczo-profilaktycznego  szkoły;</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rozpoznawanie problemów wychowawczych i psychologiczno-pedagogicznych uczniów, zgłaszanie ich wychowawcy oddziału, psychologowi, pedagogowi szkolnemu, specjaliście;</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przestrzeganie przepisów prawa oraz zapisów niniejszego statutu;</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ochrona danych osobowych swoich uczniów;</w:t>
      </w:r>
    </w:p>
    <w:p w:rsidR="00545BBC" w:rsidRPr="00D84F41" w:rsidRDefault="00545BBC" w:rsidP="00A67FD0">
      <w:pPr>
        <w:pStyle w:val="Akapitzlist"/>
        <w:numPr>
          <w:ilvl w:val="0"/>
          <w:numId w:val="86"/>
        </w:numPr>
        <w:tabs>
          <w:tab w:val="left" w:pos="567"/>
          <w:tab w:val="left" w:pos="1134"/>
          <w:tab w:val="left" w:pos="1276"/>
        </w:tabs>
        <w:overflowPunct w:val="0"/>
        <w:autoSpaceDN w:val="0"/>
        <w:spacing w:after="0"/>
        <w:ind w:left="1134" w:hanging="283"/>
        <w:contextualSpacing w:val="0"/>
        <w:jc w:val="both"/>
        <w:textAlignment w:val="baseline"/>
        <w:rPr>
          <w:rFonts w:asciiTheme="minorHAnsi" w:eastAsia="Times New Roman" w:hAnsiTheme="minorHAnsi"/>
          <w:color w:val="000000"/>
          <w:sz w:val="24"/>
          <w:szCs w:val="24"/>
          <w:lang w:eastAsia="pl-PL"/>
        </w:rPr>
      </w:pPr>
      <w:r w:rsidRPr="00D84F41">
        <w:rPr>
          <w:rFonts w:asciiTheme="minorHAnsi" w:eastAsia="Times New Roman" w:hAnsiTheme="minorHAnsi"/>
          <w:color w:val="000000"/>
          <w:sz w:val="24"/>
          <w:szCs w:val="24"/>
          <w:lang w:eastAsia="pl-PL"/>
        </w:rPr>
        <w:t xml:space="preserve">prawidłowe prowadzenie dokumentacji szkolnej zgodnie z przepisami prawa </w:t>
      </w:r>
      <w:r w:rsidRPr="00D84F41">
        <w:rPr>
          <w:rFonts w:asciiTheme="minorHAnsi" w:eastAsia="Times New Roman" w:hAnsiTheme="minorHAnsi"/>
          <w:color w:val="000000"/>
          <w:sz w:val="24"/>
          <w:szCs w:val="24"/>
          <w:lang w:eastAsia="pl-PL"/>
        </w:rPr>
        <w:br/>
        <w:t>i zaleceniami dyrektora szkoły.</w:t>
      </w:r>
    </w:p>
    <w:p w:rsidR="00545BBC" w:rsidRPr="00D84F41" w:rsidRDefault="00545BBC" w:rsidP="00A67FD0">
      <w:pPr>
        <w:pStyle w:val="Akapitzlist"/>
        <w:numPr>
          <w:ilvl w:val="0"/>
          <w:numId w:val="96"/>
        </w:numPr>
        <w:tabs>
          <w:tab w:val="left" w:pos="567"/>
          <w:tab w:val="left" w:pos="1134"/>
          <w:tab w:val="left" w:pos="1276"/>
        </w:tabs>
        <w:overflowPunct w:val="0"/>
        <w:autoSpaceDN w:val="0"/>
        <w:spacing w:after="0"/>
        <w:contextualSpacing w:val="0"/>
        <w:jc w:val="both"/>
        <w:textAlignment w:val="baseline"/>
        <w:rPr>
          <w:rFonts w:asciiTheme="minorHAnsi" w:eastAsia="Times New Roman" w:hAnsiTheme="minorHAnsi"/>
          <w:color w:val="000000"/>
          <w:sz w:val="24"/>
          <w:szCs w:val="24"/>
          <w:lang w:eastAsia="pl-PL"/>
        </w:rPr>
      </w:pPr>
      <w:r w:rsidRPr="00D84F41">
        <w:rPr>
          <w:rFonts w:asciiTheme="minorHAnsi" w:eastAsia="Times New Roman" w:hAnsiTheme="minorHAnsi"/>
          <w:color w:val="000000"/>
          <w:sz w:val="24"/>
          <w:szCs w:val="24"/>
          <w:lang w:eastAsia="pl-PL"/>
        </w:rPr>
        <w:t xml:space="preserve">Nauczyciel rzetelnie realizuje zadania związane z powierzonym mu stanowiskiem oraz podstawowymi funkcjami szkoły: dydaktyczną, wychowawczą i opiekuńczą, </w:t>
      </w:r>
      <w:r w:rsidRPr="00D84F41">
        <w:rPr>
          <w:rFonts w:asciiTheme="minorHAnsi" w:eastAsia="Times New Roman" w:hAnsiTheme="minorHAnsi"/>
          <w:color w:val="000000"/>
          <w:sz w:val="24"/>
          <w:szCs w:val="24"/>
          <w:lang w:eastAsia="pl-PL"/>
        </w:rPr>
        <w:br/>
        <w:t xml:space="preserve">w tym zadań związanych z zapewnieniem bezpieczeństwa uczniom w czasie zajęć organizowanych przez szkołę, o których mowa w § </w:t>
      </w:r>
      <w:r w:rsidR="0013501C" w:rsidRPr="00D84F41">
        <w:rPr>
          <w:rFonts w:asciiTheme="minorHAnsi" w:eastAsia="Times New Roman" w:hAnsiTheme="minorHAnsi"/>
          <w:color w:val="000000"/>
          <w:sz w:val="24"/>
          <w:szCs w:val="24"/>
          <w:lang w:eastAsia="pl-PL"/>
        </w:rPr>
        <w:t>17</w:t>
      </w:r>
      <w:r w:rsidRPr="00D84F41">
        <w:rPr>
          <w:rFonts w:asciiTheme="minorHAnsi" w:eastAsia="Times New Roman" w:hAnsiTheme="minorHAnsi"/>
          <w:color w:val="000000"/>
          <w:sz w:val="24"/>
          <w:szCs w:val="24"/>
          <w:lang w:eastAsia="pl-PL"/>
        </w:rPr>
        <w:t xml:space="preserve"> i §</w:t>
      </w:r>
      <w:r w:rsidR="0013501C" w:rsidRPr="00D84F41">
        <w:rPr>
          <w:rFonts w:asciiTheme="minorHAnsi" w:eastAsia="Times New Roman" w:hAnsiTheme="minorHAnsi"/>
          <w:color w:val="000000"/>
          <w:sz w:val="24"/>
          <w:szCs w:val="24"/>
          <w:lang w:eastAsia="pl-PL"/>
        </w:rPr>
        <w:t xml:space="preserve"> 21</w:t>
      </w:r>
      <w:r w:rsidRPr="00D84F41">
        <w:rPr>
          <w:rFonts w:asciiTheme="minorHAnsi" w:eastAsia="Times New Roman" w:hAnsiTheme="minorHAnsi"/>
          <w:color w:val="000000"/>
          <w:sz w:val="24"/>
          <w:szCs w:val="24"/>
          <w:lang w:eastAsia="pl-PL"/>
        </w:rPr>
        <w:t xml:space="preserve">, </w:t>
      </w:r>
      <w:r w:rsidRPr="00D84F41">
        <w:rPr>
          <w:rFonts w:asciiTheme="minorHAnsi" w:eastAsia="Times New Roman" w:hAnsiTheme="minorHAnsi"/>
          <w:color w:val="000000"/>
          <w:sz w:val="24"/>
          <w:szCs w:val="24"/>
          <w:lang w:eastAsia="pl-PL"/>
        </w:rPr>
        <w:br/>
        <w:t>a w szczególności:</w:t>
      </w:r>
    </w:p>
    <w:p w:rsidR="00545BBC" w:rsidRPr="00D84F41" w:rsidRDefault="00545BBC" w:rsidP="00A67FD0">
      <w:pPr>
        <w:numPr>
          <w:ilvl w:val="0"/>
          <w:numId w:val="72"/>
        </w:numPr>
        <w:overflowPunct w:val="0"/>
        <w:autoSpaceDE w:val="0"/>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color w:val="000000"/>
          <w:sz w:val="24"/>
          <w:szCs w:val="24"/>
          <w:lang w:eastAsia="pl-PL"/>
        </w:rPr>
        <w:t>sprawuje opiekę nad uczniami w szkole podczas zajęć obowiązkowych, nadobowiązkowych, pozalekcyjnych;</w:t>
      </w:r>
    </w:p>
    <w:p w:rsidR="00545BBC" w:rsidRPr="00D84F41" w:rsidRDefault="00545BBC" w:rsidP="00A67FD0">
      <w:pPr>
        <w:numPr>
          <w:ilvl w:val="0"/>
          <w:numId w:val="72"/>
        </w:numPr>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uczestniczy w zebraniach rady pedagogicznej;</w:t>
      </w:r>
    </w:p>
    <w:p w:rsidR="00545BBC" w:rsidRPr="00D84F41" w:rsidRDefault="00545BBC" w:rsidP="00A67FD0">
      <w:pPr>
        <w:numPr>
          <w:ilvl w:val="0"/>
          <w:numId w:val="72"/>
        </w:numPr>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jest zobowiązany do zachowania w tajemnicy spraw omawianych podczas zebrań rady pedagogicznej;</w:t>
      </w:r>
    </w:p>
    <w:p w:rsidR="00545BBC" w:rsidRPr="00D84F41" w:rsidRDefault="00545BBC" w:rsidP="00A67FD0">
      <w:pPr>
        <w:numPr>
          <w:ilvl w:val="0"/>
          <w:numId w:val="72"/>
        </w:numPr>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sprawuje dyżury, zgodnie z harmonogramem dyżurów, zapewniając uczniom bezpieczeństwo;</w:t>
      </w:r>
    </w:p>
    <w:p w:rsidR="00545BBC" w:rsidRPr="00D84F41" w:rsidRDefault="00545BBC" w:rsidP="00A67FD0">
      <w:pPr>
        <w:numPr>
          <w:ilvl w:val="0"/>
          <w:numId w:val="72"/>
        </w:numPr>
        <w:overflowPunct w:val="0"/>
        <w:autoSpaceDE w:val="0"/>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odpowiednio do potrzeb rozwojowych i edukacyjnych oraz możliwości psychofizycznych ucznia poprzez dostosowanie metod i form pracy z uczniem indywidualizuje pracę z uczniem na zajęciach edukacyjnych;</w:t>
      </w:r>
    </w:p>
    <w:p w:rsidR="00545BBC" w:rsidRPr="00D84F41" w:rsidRDefault="00545BBC" w:rsidP="00A67FD0">
      <w:pPr>
        <w:numPr>
          <w:ilvl w:val="0"/>
          <w:numId w:val="72"/>
        </w:numPr>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przestrzega czasu pracy ustalonego w szkole;</w:t>
      </w:r>
    </w:p>
    <w:p w:rsidR="00545BBC" w:rsidRPr="00D84F41" w:rsidRDefault="00545BBC" w:rsidP="00A67FD0">
      <w:pPr>
        <w:numPr>
          <w:ilvl w:val="0"/>
          <w:numId w:val="72"/>
        </w:numPr>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 przestrzega przepisów oraz zasad bezpieczeństwa i higieny pracy oraz przepisów przeciwpożarowych oraz stosuje się do wydawanych w tym zakresie poleceń </w:t>
      </w:r>
      <w:r w:rsidRPr="00D84F41">
        <w:rPr>
          <w:rFonts w:asciiTheme="minorHAnsi" w:eastAsia="Times New Roman" w:hAnsiTheme="minorHAnsi" w:cs="Calibri"/>
          <w:sz w:val="24"/>
          <w:szCs w:val="24"/>
          <w:lang w:eastAsia="pl-PL"/>
        </w:rPr>
        <w:br/>
        <w:t>i wskazówek przez dyrektora szkoły;</w:t>
      </w:r>
    </w:p>
    <w:p w:rsidR="00545BBC" w:rsidRPr="00D84F41" w:rsidRDefault="00545BBC" w:rsidP="00A67FD0">
      <w:pPr>
        <w:numPr>
          <w:ilvl w:val="0"/>
          <w:numId w:val="72"/>
        </w:numPr>
        <w:overflowPunct w:val="0"/>
        <w:autoSpaceDE w:val="0"/>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uczestniczy w szkoleniach i instruktażu z zakresu bhp i ppoż. oraz poddaje się wymaganym egzaminom sprawdzającym;</w:t>
      </w:r>
    </w:p>
    <w:p w:rsidR="00545BBC" w:rsidRPr="00D84F41" w:rsidRDefault="00545BBC" w:rsidP="00A67FD0">
      <w:pPr>
        <w:numPr>
          <w:ilvl w:val="0"/>
          <w:numId w:val="72"/>
        </w:numPr>
        <w:tabs>
          <w:tab w:val="left" w:pos="1276"/>
        </w:tabs>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przestrzega w szkole zasad współżycia społecznego;</w:t>
      </w:r>
    </w:p>
    <w:p w:rsidR="00545BBC" w:rsidRPr="00D84F41" w:rsidRDefault="00545BBC" w:rsidP="00A67FD0">
      <w:pPr>
        <w:numPr>
          <w:ilvl w:val="0"/>
          <w:numId w:val="72"/>
        </w:numPr>
        <w:tabs>
          <w:tab w:val="left" w:pos="1276"/>
        </w:tabs>
        <w:overflowPunct w:val="0"/>
        <w:autoSpaceDE w:val="0"/>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stosuje środki ochrony zbiorowej, używa przydzielonych środków ochrony indywidualnej oraz odzieży i obuwia roboczego, zgodnie z ich przeznaczeniem;</w:t>
      </w:r>
    </w:p>
    <w:p w:rsidR="00545BBC" w:rsidRPr="00D84F41" w:rsidRDefault="00545BBC" w:rsidP="00A67FD0">
      <w:pPr>
        <w:numPr>
          <w:ilvl w:val="0"/>
          <w:numId w:val="72"/>
        </w:numPr>
        <w:tabs>
          <w:tab w:val="left" w:pos="1276"/>
        </w:tabs>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poddaje się wstępnym, okresowym i kontrolnym oraz innym zaleconym badaniom lekarskim;</w:t>
      </w:r>
    </w:p>
    <w:p w:rsidR="00545BBC" w:rsidRPr="00D84F41" w:rsidRDefault="00545BBC" w:rsidP="00A67FD0">
      <w:pPr>
        <w:numPr>
          <w:ilvl w:val="0"/>
          <w:numId w:val="72"/>
        </w:numPr>
        <w:tabs>
          <w:tab w:val="left" w:pos="1276"/>
        </w:tabs>
        <w:overflowPunct w:val="0"/>
        <w:autoSpaceDE w:val="0"/>
        <w:autoSpaceDN w:val="0"/>
        <w:spacing w:after="0"/>
        <w:ind w:left="1134"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 xml:space="preserve">niezwłocznie zawiadamia dyrektora szkoły o zauważonym w szkole wypadku albo zagrożeniu życia lub zdrowia ludzkiego oraz ostrzega współpracowników, </w:t>
      </w:r>
      <w:r w:rsidRPr="00D84F41">
        <w:rPr>
          <w:rFonts w:asciiTheme="minorHAnsi" w:eastAsia="Times New Roman" w:hAnsiTheme="minorHAnsi" w:cs="Calibri"/>
          <w:sz w:val="24"/>
          <w:szCs w:val="24"/>
          <w:lang w:eastAsia="pl-PL"/>
        </w:rPr>
        <w:br/>
        <w:t>a także inne osoby znajdujące się w szkole  o grożącym im niebezpieczeństwie;</w:t>
      </w:r>
    </w:p>
    <w:p w:rsidR="00545BBC" w:rsidRPr="00D84F41" w:rsidRDefault="00545BBC" w:rsidP="00A67FD0">
      <w:pPr>
        <w:numPr>
          <w:ilvl w:val="0"/>
          <w:numId w:val="72"/>
        </w:numPr>
        <w:tabs>
          <w:tab w:val="left" w:pos="1276"/>
        </w:tabs>
        <w:overflowPunct w:val="0"/>
        <w:autoSpaceDE w:val="0"/>
        <w:autoSpaceDN w:val="0"/>
        <w:spacing w:after="0"/>
        <w:ind w:left="1134"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współpracuje z dyrektorem szkoły oraz upoważnionymi osobami, </w:t>
      </w:r>
      <w:r w:rsidRPr="00D84F41">
        <w:rPr>
          <w:rFonts w:asciiTheme="minorHAnsi" w:eastAsia="Times New Roman" w:hAnsiTheme="minorHAnsi" w:cs="Calibri"/>
          <w:sz w:val="24"/>
          <w:szCs w:val="24"/>
          <w:lang w:eastAsia="pl-PL"/>
        </w:rPr>
        <w:br/>
        <w:t>w wypełnianiu obowiązków dotyczących bezpieczeństwa i higieny pracy.</w:t>
      </w:r>
    </w:p>
    <w:p w:rsidR="00545BBC" w:rsidRPr="00D84F41" w:rsidRDefault="00545BBC" w:rsidP="00545BBC">
      <w:pPr>
        <w:tabs>
          <w:tab w:val="left" w:pos="1276"/>
        </w:tabs>
        <w:overflowPunct w:val="0"/>
        <w:autoSpaceDE w:val="0"/>
        <w:autoSpaceDN w:val="0"/>
        <w:spacing w:after="0"/>
        <w:ind w:left="1134"/>
        <w:jc w:val="both"/>
        <w:rPr>
          <w:rFonts w:asciiTheme="minorHAnsi" w:eastAsia="Times New Roman" w:hAnsiTheme="minorHAnsi" w:cs="Calibri"/>
          <w:sz w:val="24"/>
          <w:szCs w:val="24"/>
          <w:lang w:eastAsia="pl-PL"/>
        </w:rPr>
      </w:pPr>
    </w:p>
    <w:p w:rsidR="00545BBC" w:rsidRPr="00D84F41" w:rsidRDefault="0013501C" w:rsidP="00545BBC">
      <w:pPr>
        <w:spacing w:after="100"/>
        <w:ind w:left="567" w:hanging="567"/>
        <w:jc w:val="both"/>
        <w:rPr>
          <w:rFonts w:asciiTheme="minorHAnsi" w:eastAsia="Times New Roman" w:hAnsiTheme="minorHAnsi" w:cs="Calibri"/>
          <w:bCs/>
          <w:color w:val="000000"/>
          <w:sz w:val="24"/>
          <w:szCs w:val="24"/>
          <w:lang w:eastAsia="pl-PL"/>
        </w:rPr>
      </w:pPr>
      <w:r w:rsidRPr="00D84F41">
        <w:rPr>
          <w:rFonts w:asciiTheme="minorHAnsi" w:hAnsiTheme="minorHAnsi" w:cs="Calibri"/>
          <w:b/>
          <w:sz w:val="24"/>
          <w:szCs w:val="24"/>
        </w:rPr>
        <w:t>§ 45</w:t>
      </w:r>
      <w:r w:rsidR="00545BBC" w:rsidRPr="00D84F41">
        <w:rPr>
          <w:rFonts w:asciiTheme="minorHAnsi" w:hAnsiTheme="minorHAnsi" w:cs="Calibri"/>
          <w:b/>
          <w:sz w:val="24"/>
          <w:szCs w:val="24"/>
        </w:rPr>
        <w:t xml:space="preserve">. 1. </w:t>
      </w:r>
      <w:r w:rsidR="00545BBC" w:rsidRPr="00D84F41">
        <w:rPr>
          <w:rFonts w:asciiTheme="minorHAnsi" w:eastAsia="Times New Roman" w:hAnsiTheme="minorHAnsi" w:cs="Calibri"/>
          <w:bCs/>
          <w:color w:val="000000"/>
          <w:sz w:val="24"/>
          <w:szCs w:val="24"/>
          <w:lang w:eastAsia="pl-PL"/>
        </w:rPr>
        <w:t>Do zadań asystenta nauczyciela lub asystenta wychowawcy świetlicy należy:</w:t>
      </w:r>
    </w:p>
    <w:p w:rsidR="00545BBC" w:rsidRPr="00D84F41" w:rsidRDefault="00545BBC" w:rsidP="00A67FD0">
      <w:pPr>
        <w:pStyle w:val="Akapitzlist"/>
        <w:numPr>
          <w:ilvl w:val="2"/>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wspieranie nauczyciela prowadzącego zajęcia dydaktyczne, wychowawcze </w:t>
      </w:r>
      <w:r w:rsidRPr="00D84F41">
        <w:rPr>
          <w:rFonts w:asciiTheme="minorHAnsi" w:eastAsia="Times New Roman" w:hAnsiTheme="minorHAnsi"/>
          <w:color w:val="000000"/>
          <w:sz w:val="24"/>
          <w:szCs w:val="24"/>
          <w:lang w:eastAsia="pl-PL"/>
        </w:rPr>
        <w:br/>
        <w:t>i opiekuńcze lub wspieranie nauczyciela świetlicy;</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wykonywanie zadań wyłącznie pod kierunkiem osoby prowadzącej zajęcia edukacyjne lub świetlicowe;</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pomaganie w zapewnieniu uczniom bezpiecznych warunków nauki;</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przygotowanie sali oraz pomocy wykorzystywanych do zajęć edukacyjnych lub świetlicowych;</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hAnsiTheme="minorHAnsi"/>
          <w:sz w:val="24"/>
          <w:szCs w:val="24"/>
          <w:lang w:eastAsia="en-US"/>
        </w:rPr>
        <w:t>zapewnienie opieki dzieciom,</w:t>
      </w:r>
      <w:r w:rsidRPr="00D84F41">
        <w:rPr>
          <w:rFonts w:asciiTheme="minorHAnsi" w:hAnsiTheme="minorHAnsi"/>
          <w:sz w:val="24"/>
          <w:szCs w:val="24"/>
        </w:rPr>
        <w:t xml:space="preserve"> </w:t>
      </w:r>
      <w:r w:rsidRPr="00D84F41">
        <w:rPr>
          <w:rFonts w:asciiTheme="minorHAnsi" w:hAnsiTheme="minorHAnsi"/>
          <w:sz w:val="24"/>
          <w:szCs w:val="24"/>
          <w:lang w:eastAsia="en-US"/>
        </w:rPr>
        <w:t>w stołówce, świetlicy, szatni, łazience oraz na placu zabaw;</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hAnsiTheme="minorHAnsi"/>
          <w:sz w:val="24"/>
          <w:szCs w:val="24"/>
          <w:lang w:eastAsia="en-US"/>
        </w:rPr>
        <w:t>spełnianie czynności opiekuńczych i obsługowych w stosunku do wychowanków zlecane   przez wychowawcę klasy oraz inne czynności wynikające z rozkładu zajęć dzieci w ciągu dnia;</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opiekowanie się uczniami w trakcie ich wyjścia z klasy np. do pielęgniarki, toalety itp.;</w:t>
      </w:r>
    </w:p>
    <w:p w:rsidR="00545BBC" w:rsidRPr="00D84F41"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sprawowanie opieki nad uczniami w trakcie organizowanych przez nauczyciela wycieczek, wyjść klasowych;</w:t>
      </w:r>
    </w:p>
    <w:p w:rsidR="00545BBC" w:rsidRPr="00F615B0" w:rsidRDefault="00545BBC" w:rsidP="00A67FD0">
      <w:pPr>
        <w:pStyle w:val="Akapitzlist"/>
        <w:numPr>
          <w:ilvl w:val="1"/>
          <w:numId w:val="87"/>
        </w:numPr>
        <w:overflowPunct w:val="0"/>
        <w:autoSpaceDN w:val="0"/>
        <w:spacing w:after="0"/>
        <w:ind w:left="851" w:hanging="425"/>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wspieranie uczniów w czynnościach samoobsługowych,</w:t>
      </w:r>
      <w:r w:rsidRPr="00D84F41">
        <w:rPr>
          <w:rFonts w:asciiTheme="minorHAnsi" w:hAnsiTheme="minorHAnsi"/>
          <w:sz w:val="24"/>
          <w:szCs w:val="24"/>
          <w:lang w:eastAsia="en-US"/>
        </w:rPr>
        <w:t xml:space="preserve"> w szczególności udzielanie wsparcia dzieciom wymagającym szczególnej troski</w:t>
      </w:r>
      <w:r w:rsidRPr="00D84F41">
        <w:rPr>
          <w:rFonts w:asciiTheme="minorHAnsi" w:eastAsia="Times New Roman" w:hAnsiTheme="minorHAnsi"/>
          <w:color w:val="000000"/>
          <w:sz w:val="24"/>
          <w:szCs w:val="24"/>
          <w:lang w:eastAsia="pl-PL"/>
        </w:rPr>
        <w:t>.</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Rozdział 2</w:t>
      </w: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Zadania wychowawcy oddziału</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13501C" w:rsidP="00545BBC">
      <w:pPr>
        <w:pStyle w:val="Akapitzlist"/>
        <w:spacing w:after="0"/>
        <w:ind w:left="567" w:hanging="567"/>
        <w:jc w:val="both"/>
        <w:rPr>
          <w:rFonts w:asciiTheme="minorHAnsi" w:hAnsiTheme="minorHAnsi"/>
          <w:b/>
          <w:sz w:val="24"/>
          <w:szCs w:val="24"/>
        </w:rPr>
      </w:pPr>
      <w:r w:rsidRPr="00D84F41">
        <w:rPr>
          <w:rFonts w:asciiTheme="minorHAnsi" w:hAnsiTheme="minorHAnsi"/>
          <w:b/>
          <w:sz w:val="24"/>
          <w:szCs w:val="24"/>
        </w:rPr>
        <w:t>§ 46</w:t>
      </w:r>
      <w:r w:rsidR="00545BBC" w:rsidRPr="00D84F41">
        <w:rPr>
          <w:rFonts w:asciiTheme="minorHAnsi" w:hAnsiTheme="minorHAnsi"/>
          <w:b/>
          <w:sz w:val="24"/>
          <w:szCs w:val="24"/>
        </w:rPr>
        <w:t xml:space="preserve">. </w:t>
      </w:r>
      <w:r w:rsidR="00545BBC" w:rsidRPr="00D84F41">
        <w:rPr>
          <w:rFonts w:asciiTheme="minorHAnsi" w:hAnsiTheme="minorHAnsi"/>
          <w:sz w:val="24"/>
          <w:szCs w:val="24"/>
        </w:rPr>
        <w:t xml:space="preserve">1. </w:t>
      </w:r>
      <w:r w:rsidR="00545BBC" w:rsidRPr="00D84F41">
        <w:rPr>
          <w:rFonts w:asciiTheme="minorHAnsi" w:eastAsia="Times New Roman" w:hAnsiTheme="minorHAnsi"/>
          <w:sz w:val="24"/>
          <w:szCs w:val="24"/>
          <w:lang w:eastAsia="pl-PL"/>
        </w:rPr>
        <w:t xml:space="preserve">W procesie dydaktyczno-wychowawczo-opiekuńczym szkoły, </w:t>
      </w:r>
      <w:r w:rsidR="00545BBC" w:rsidRPr="00D84F41">
        <w:rPr>
          <w:rFonts w:asciiTheme="minorHAnsi" w:eastAsia="Times New Roman" w:hAnsiTheme="minorHAnsi"/>
          <w:bCs/>
          <w:sz w:val="24"/>
          <w:szCs w:val="24"/>
          <w:lang w:eastAsia="pl-PL"/>
        </w:rPr>
        <w:t xml:space="preserve">wychowawca oddziału </w:t>
      </w:r>
      <w:r w:rsidR="00545BBC" w:rsidRPr="00D84F41">
        <w:rPr>
          <w:rFonts w:asciiTheme="minorHAnsi" w:eastAsia="Times New Roman" w:hAnsiTheme="minorHAnsi"/>
          <w:sz w:val="24"/>
          <w:szCs w:val="24"/>
          <w:lang w:eastAsia="pl-PL"/>
        </w:rPr>
        <w:t>pełni odpowiedzialną rolę opiekuna i organizatora życia społeczności danego oddziału.</w:t>
      </w:r>
    </w:p>
    <w:p w:rsidR="00545BBC" w:rsidRPr="00D84F41" w:rsidRDefault="00545BBC" w:rsidP="00A67FD0">
      <w:pPr>
        <w:widowControl w:val="0"/>
        <w:numPr>
          <w:ilvl w:val="0"/>
          <w:numId w:val="73"/>
        </w:numPr>
        <w:shd w:val="clear" w:color="auto" w:fill="FFFFFF"/>
        <w:tabs>
          <w:tab w:val="left" w:pos="567"/>
          <w:tab w:val="left" w:pos="709"/>
        </w:tabs>
        <w:overflowPunct w:val="0"/>
        <w:autoSpaceDE w:val="0"/>
        <w:autoSpaceDN w:val="0"/>
        <w:spacing w:after="0"/>
        <w:ind w:left="567" w:hanging="141"/>
        <w:jc w:val="both"/>
        <w:rPr>
          <w:rFonts w:asciiTheme="minorHAnsi" w:eastAsia="Times New Roman" w:hAnsiTheme="minorHAnsi" w:cs="Calibri"/>
          <w:color w:val="000000"/>
          <w:spacing w:val="-2"/>
          <w:sz w:val="24"/>
          <w:szCs w:val="24"/>
          <w:lang w:eastAsia="ar-SA"/>
        </w:rPr>
      </w:pPr>
      <w:r w:rsidRPr="00D84F41">
        <w:rPr>
          <w:rFonts w:asciiTheme="minorHAnsi" w:eastAsia="Times New Roman" w:hAnsiTheme="minorHAnsi" w:cs="Calibri"/>
          <w:color w:val="000000"/>
          <w:spacing w:val="-2"/>
          <w:sz w:val="24"/>
          <w:szCs w:val="24"/>
          <w:lang w:eastAsia="ar-SA"/>
        </w:rPr>
        <w:t xml:space="preserve">Dyrektor szkoły powierza każdy oddział szczególnej opiece wychowawczej jednemu </w:t>
      </w:r>
      <w:r w:rsidRPr="00D84F41">
        <w:rPr>
          <w:rFonts w:asciiTheme="minorHAnsi" w:eastAsia="Times New Roman" w:hAnsiTheme="minorHAnsi" w:cs="Calibri"/>
          <w:color w:val="000000"/>
          <w:spacing w:val="-2"/>
          <w:sz w:val="24"/>
          <w:szCs w:val="24"/>
          <w:lang w:eastAsia="ar-SA"/>
        </w:rPr>
        <w:br/>
        <w:t>z nauczycieli, zwanemu dalej „wychowawcą oddziału”.</w:t>
      </w:r>
    </w:p>
    <w:p w:rsidR="00545BBC" w:rsidRPr="00D84F41" w:rsidRDefault="00545BBC" w:rsidP="00A67FD0">
      <w:pPr>
        <w:widowControl w:val="0"/>
        <w:numPr>
          <w:ilvl w:val="0"/>
          <w:numId w:val="73"/>
        </w:numPr>
        <w:shd w:val="clear" w:color="auto" w:fill="FFFFFF"/>
        <w:tabs>
          <w:tab w:val="left" w:pos="284"/>
          <w:tab w:val="left" w:pos="709"/>
        </w:tabs>
        <w:overflowPunct w:val="0"/>
        <w:autoSpaceDE w:val="0"/>
        <w:autoSpaceDN w:val="0"/>
        <w:spacing w:after="0"/>
        <w:ind w:left="567" w:hanging="141"/>
        <w:jc w:val="both"/>
        <w:rPr>
          <w:rFonts w:asciiTheme="minorHAnsi" w:eastAsia="Times New Roman" w:hAnsiTheme="minorHAnsi" w:cs="Calibri"/>
          <w:color w:val="000000"/>
          <w:spacing w:val="-2"/>
          <w:sz w:val="24"/>
          <w:szCs w:val="24"/>
          <w:lang w:eastAsia="ar-SA"/>
        </w:rPr>
      </w:pPr>
      <w:r w:rsidRPr="00D84F41">
        <w:rPr>
          <w:rFonts w:asciiTheme="minorHAnsi" w:eastAsia="Times New Roman" w:hAnsiTheme="minorHAnsi" w:cs="Calibri"/>
          <w:color w:val="000000"/>
          <w:spacing w:val="-2"/>
          <w:sz w:val="24"/>
          <w:szCs w:val="24"/>
          <w:lang w:eastAsia="ar-SA"/>
        </w:rPr>
        <w:t>Dyrektor szkoły powierza nauczycielowi funkcję wychowawcy oddziału w całym cyklu kształcenia, dla zapewnienia ciągłości pracy wychowawczej i jej skuteczności, która trwa do końca etapu edukacyjnego, jeśli nie zajdą szczególne okoliczności.</w:t>
      </w:r>
    </w:p>
    <w:p w:rsidR="00545BBC" w:rsidRPr="00D84F41" w:rsidRDefault="00545BBC" w:rsidP="00A67FD0">
      <w:pPr>
        <w:widowControl w:val="0"/>
        <w:numPr>
          <w:ilvl w:val="0"/>
          <w:numId w:val="73"/>
        </w:numPr>
        <w:shd w:val="clear" w:color="auto" w:fill="FFFFFF"/>
        <w:tabs>
          <w:tab w:val="left" w:pos="284"/>
          <w:tab w:val="left" w:pos="709"/>
        </w:tabs>
        <w:overflowPunct w:val="0"/>
        <w:autoSpaceDE w:val="0"/>
        <w:autoSpaceDN w:val="0"/>
        <w:spacing w:after="0"/>
        <w:ind w:left="567" w:hanging="141"/>
        <w:jc w:val="both"/>
        <w:rPr>
          <w:rFonts w:asciiTheme="minorHAnsi" w:hAnsiTheme="minorHAnsi" w:cs="Calibri"/>
          <w:sz w:val="24"/>
          <w:szCs w:val="24"/>
        </w:rPr>
      </w:pPr>
      <w:r w:rsidRPr="00D84F41">
        <w:rPr>
          <w:rFonts w:asciiTheme="minorHAnsi" w:eastAsia="Times New Roman" w:hAnsiTheme="minorHAnsi" w:cs="Calibri"/>
          <w:color w:val="000000"/>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545BBC" w:rsidRPr="00D84F41" w:rsidRDefault="00545BBC" w:rsidP="00A67FD0">
      <w:pPr>
        <w:widowControl w:val="0"/>
        <w:numPr>
          <w:ilvl w:val="0"/>
          <w:numId w:val="73"/>
        </w:numPr>
        <w:shd w:val="clear" w:color="auto" w:fill="FFFFFF"/>
        <w:tabs>
          <w:tab w:val="left" w:pos="709"/>
        </w:tabs>
        <w:overflowPunct w:val="0"/>
        <w:autoSpaceDE w:val="0"/>
        <w:autoSpaceDN w:val="0"/>
        <w:spacing w:after="0"/>
        <w:ind w:left="567" w:hanging="141"/>
        <w:jc w:val="both"/>
        <w:rPr>
          <w:rFonts w:asciiTheme="minorHAnsi" w:eastAsia="Times New Roman" w:hAnsiTheme="minorHAnsi" w:cs="Calibri"/>
          <w:color w:val="000000"/>
          <w:spacing w:val="-2"/>
          <w:sz w:val="24"/>
          <w:szCs w:val="24"/>
          <w:lang w:eastAsia="ar-SA"/>
        </w:rPr>
      </w:pPr>
      <w:r w:rsidRPr="00D84F41">
        <w:rPr>
          <w:rFonts w:asciiTheme="minorHAnsi" w:eastAsia="Times New Roman" w:hAnsiTheme="minorHAnsi" w:cs="Calibri"/>
          <w:color w:val="000000"/>
          <w:spacing w:val="-2"/>
          <w:sz w:val="24"/>
          <w:szCs w:val="24"/>
          <w:lang w:eastAsia="ar-SA"/>
        </w:rPr>
        <w:t xml:space="preserve">Formy spełniania zadań przez wychowawcę oddziału powinny być dostosowane </w:t>
      </w:r>
      <w:r w:rsidRPr="00D84F41">
        <w:rPr>
          <w:rFonts w:asciiTheme="minorHAnsi" w:eastAsia="Times New Roman" w:hAnsiTheme="minorHAnsi" w:cs="Calibri"/>
          <w:color w:val="000000"/>
          <w:spacing w:val="-2"/>
          <w:sz w:val="24"/>
          <w:szCs w:val="24"/>
          <w:lang w:eastAsia="ar-SA"/>
        </w:rPr>
        <w:br/>
        <w:t>do wieku uczniów, ich potrzeb oraz warunków środowiskowych szkoły.</w:t>
      </w:r>
    </w:p>
    <w:p w:rsidR="00545BBC" w:rsidRPr="00D84F41" w:rsidRDefault="00545BBC" w:rsidP="00545BBC">
      <w:pPr>
        <w:widowControl w:val="0"/>
        <w:shd w:val="clear" w:color="auto" w:fill="FFFFFF"/>
        <w:overflowPunct w:val="0"/>
        <w:autoSpaceDE w:val="0"/>
        <w:spacing w:after="0"/>
        <w:ind w:left="567"/>
        <w:jc w:val="both"/>
        <w:rPr>
          <w:rFonts w:asciiTheme="minorHAnsi" w:eastAsia="Times New Roman" w:hAnsiTheme="minorHAnsi" w:cs="Calibri"/>
          <w:color w:val="000000"/>
          <w:spacing w:val="-2"/>
          <w:sz w:val="24"/>
          <w:szCs w:val="24"/>
          <w:lang w:eastAsia="ar-SA"/>
        </w:rPr>
      </w:pPr>
    </w:p>
    <w:p w:rsidR="00545BBC" w:rsidRPr="00D84F41" w:rsidRDefault="0013501C" w:rsidP="00545BBC">
      <w:pPr>
        <w:overflowPunct w:val="0"/>
        <w:autoSpaceDE w:val="0"/>
        <w:spacing w:after="0"/>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47</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sz w:val="24"/>
          <w:szCs w:val="24"/>
          <w:lang w:eastAsia="pl-PL"/>
        </w:rPr>
        <w:t xml:space="preserve">1. Do </w:t>
      </w:r>
      <w:r w:rsidR="00545BBC" w:rsidRPr="00D84F41">
        <w:rPr>
          <w:rFonts w:asciiTheme="minorHAnsi" w:eastAsia="Times New Roman" w:hAnsiTheme="minorHAnsi" w:cs="Calibri"/>
          <w:bCs/>
          <w:sz w:val="24"/>
          <w:szCs w:val="24"/>
          <w:lang w:eastAsia="pl-PL"/>
        </w:rPr>
        <w:t xml:space="preserve">obowiązków </w:t>
      </w:r>
      <w:r w:rsidR="00545BBC" w:rsidRPr="00D84F41">
        <w:rPr>
          <w:rFonts w:asciiTheme="minorHAnsi" w:eastAsia="Times New Roman" w:hAnsiTheme="minorHAnsi" w:cs="Calibri"/>
          <w:sz w:val="24"/>
          <w:szCs w:val="24"/>
          <w:lang w:eastAsia="pl-PL"/>
        </w:rPr>
        <w:t>wychowawcy oddziału należy w szczególności:</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 xml:space="preserve">sprawowanie opieki wychowawczej nad powierzonymi uczniami uczęszczającymi do określonego oddziału; </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 xml:space="preserve">diagnozowanie warunków życia i nauki swoich uczniów; </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 xml:space="preserve">rozwijanie u wychowanków  umiejętności rozwiązywania życiowych problemów; </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podejmowanie działań kształtujących osobowość uczniów, wspierających ich rozwój intelektualny i emocjonalny;</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kontrolowanie i korygowanie procesu przygotowania uczniów do pełnienia odpowiedzialnych ról w życiu dorosłym;</w:t>
      </w:r>
    </w:p>
    <w:p w:rsidR="00545BBC" w:rsidRPr="00D84F41" w:rsidRDefault="00545BBC" w:rsidP="00A67FD0">
      <w:pPr>
        <w:pStyle w:val="Akapitzlist"/>
        <w:numPr>
          <w:ilvl w:val="0"/>
          <w:numId w:val="88"/>
        </w:numPr>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nawiązanie i utrzymywanie indywidualnych kontaktów z rodzicami ucznia w celu ustalenia jego potrzeb wychowawczo-opiekuńczych;</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lang w:eastAsia="pl-PL"/>
        </w:rPr>
        <w:t xml:space="preserve"> informowanie rodziców o zagrożeniach, trudnościach edukacyjnych czy wychowawczych;</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informowanie rodziców o stałych terminach spotkań z rodzicami oraz konsultacjach na pierwszym zebraniu w danym roku szkolnym;</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prowadzenie dokumentacji wychowawczej zgodnie z zaleceniami dyrektora szkoły;</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opracowywanie i realizacja programu wychowawczo-profilaktycznego swojego oddziału;</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systematyczne utrzymywanie kontaktu z innymi nauczycielami w celu koordynacji oddziaływań wychowawczych;</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hAnsiTheme="minorHAnsi"/>
          <w:sz w:val="24"/>
          <w:szCs w:val="24"/>
        </w:rPr>
      </w:pPr>
      <w:r w:rsidRPr="00D84F41">
        <w:rPr>
          <w:rFonts w:asciiTheme="minorHAnsi" w:eastAsia="Times New Roman" w:hAnsiTheme="minorHAnsi"/>
          <w:color w:val="000000"/>
          <w:sz w:val="24"/>
          <w:szCs w:val="24"/>
          <w:lang w:eastAsia="pl-PL"/>
        </w:rPr>
        <w:t xml:space="preserve">analizowanie i ocenianie efektów pracy wychowawczej, profilaktycznej </w:t>
      </w:r>
      <w:r w:rsidRPr="00D84F41">
        <w:rPr>
          <w:rFonts w:asciiTheme="minorHAnsi" w:eastAsia="Times New Roman" w:hAnsiTheme="minorHAnsi"/>
          <w:color w:val="000000"/>
          <w:sz w:val="24"/>
          <w:szCs w:val="24"/>
          <w:lang w:eastAsia="pl-PL"/>
        </w:rPr>
        <w:br/>
        <w:t>i opiekuńczej;</w:t>
      </w:r>
    </w:p>
    <w:p w:rsidR="00545BBC" w:rsidRPr="00270386"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hAnsiTheme="minorHAnsi"/>
          <w:sz w:val="24"/>
          <w:szCs w:val="24"/>
        </w:rPr>
      </w:pPr>
      <w:r w:rsidRPr="00270386">
        <w:rPr>
          <w:rFonts w:asciiTheme="minorHAnsi" w:eastAsia="Times New Roman" w:hAnsiTheme="minorHAnsi"/>
          <w:sz w:val="24"/>
          <w:szCs w:val="24"/>
          <w:lang w:eastAsia="pl-PL"/>
        </w:rPr>
        <w:t xml:space="preserve">powiadamianie rodziców ucznia na piśmie o przewidywanym dla ucznia stopniu niedostatecznym semestralnym (rocznym) na miesiąc przed zakończeniem okresu (roku); </w:t>
      </w:r>
    </w:p>
    <w:p w:rsidR="00545BBC" w:rsidRPr="00270386"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hAnsiTheme="minorHAnsi"/>
          <w:sz w:val="24"/>
          <w:szCs w:val="24"/>
        </w:rPr>
      </w:pPr>
      <w:r w:rsidRPr="00270386">
        <w:rPr>
          <w:rFonts w:asciiTheme="minorHAnsi" w:eastAsia="Times New Roman" w:hAnsiTheme="minorHAnsi"/>
          <w:sz w:val="24"/>
          <w:szCs w:val="24"/>
          <w:lang w:eastAsia="pl-PL"/>
        </w:rPr>
        <w:t xml:space="preserve">powiadomienie ucznia na </w:t>
      </w:r>
      <w:r w:rsidR="009E30C9" w:rsidRPr="00270386">
        <w:rPr>
          <w:rFonts w:asciiTheme="minorHAnsi" w:eastAsia="Times New Roman" w:hAnsiTheme="minorHAnsi"/>
          <w:sz w:val="24"/>
          <w:szCs w:val="24"/>
          <w:lang w:eastAsia="pl-PL"/>
        </w:rPr>
        <w:t>dwa tygodnie</w:t>
      </w:r>
      <w:r w:rsidRPr="00270386">
        <w:rPr>
          <w:rFonts w:asciiTheme="minorHAnsi" w:eastAsia="Times New Roman" w:hAnsiTheme="minorHAnsi"/>
          <w:sz w:val="24"/>
          <w:szCs w:val="24"/>
          <w:lang w:eastAsia="pl-PL"/>
        </w:rPr>
        <w:t xml:space="preserve"> przed posiedzeniem klasyfikacyjnym </w:t>
      </w:r>
      <w:r w:rsidRPr="00270386">
        <w:rPr>
          <w:rFonts w:asciiTheme="minorHAnsi" w:eastAsia="Times New Roman" w:hAnsiTheme="minorHAnsi"/>
          <w:sz w:val="24"/>
          <w:szCs w:val="24"/>
          <w:lang w:eastAsia="pl-PL"/>
        </w:rPr>
        <w:br/>
        <w:t>o przewidywanych dla</w:t>
      </w:r>
      <w:r w:rsidR="0020234D" w:rsidRPr="00270386">
        <w:rPr>
          <w:rFonts w:asciiTheme="minorHAnsi" w:eastAsia="Times New Roman" w:hAnsiTheme="minorHAnsi"/>
          <w:sz w:val="24"/>
          <w:szCs w:val="24"/>
          <w:lang w:eastAsia="pl-PL"/>
        </w:rPr>
        <w:t xml:space="preserve"> niego stopniach </w:t>
      </w:r>
      <w:r w:rsidR="00270386" w:rsidRPr="00270386">
        <w:rPr>
          <w:rFonts w:asciiTheme="minorHAnsi" w:eastAsia="Times New Roman" w:hAnsiTheme="minorHAnsi"/>
          <w:sz w:val="24"/>
          <w:szCs w:val="24"/>
          <w:lang w:eastAsia="pl-PL"/>
        </w:rPr>
        <w:t xml:space="preserve">semestralnych  i </w:t>
      </w:r>
      <w:r w:rsidR="0020234D" w:rsidRPr="00270386">
        <w:rPr>
          <w:rFonts w:asciiTheme="minorHAnsi" w:eastAsia="Times New Roman" w:hAnsiTheme="minorHAnsi"/>
          <w:sz w:val="24"/>
          <w:szCs w:val="24"/>
          <w:lang w:eastAsia="pl-PL"/>
        </w:rPr>
        <w:t>rocznych.</w:t>
      </w:r>
    </w:p>
    <w:p w:rsidR="00545BBC" w:rsidRPr="00D84F41" w:rsidRDefault="00545BBC" w:rsidP="00A67FD0">
      <w:pPr>
        <w:pStyle w:val="Akapitzlist"/>
        <w:numPr>
          <w:ilvl w:val="0"/>
          <w:numId w:val="88"/>
        </w:numPr>
        <w:tabs>
          <w:tab w:val="left" w:pos="426"/>
        </w:tabs>
        <w:suppressAutoHyphens/>
        <w:overflowPunct w:val="0"/>
        <w:autoSpaceDE w:val="0"/>
        <w:autoSpaceDN w:val="0"/>
        <w:spacing w:after="0"/>
        <w:ind w:left="993" w:hanging="284"/>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lang w:eastAsia="pl-PL"/>
        </w:rPr>
        <w:t>informowanie o realizacji zadań wychowawczych swojego oddziału, dwa razy w roku, w trakcie klasyfikacji.</w:t>
      </w:r>
    </w:p>
    <w:p w:rsidR="00545BBC" w:rsidRPr="00D84F41" w:rsidRDefault="00545BBC" w:rsidP="00A67FD0">
      <w:pPr>
        <w:widowControl w:val="0"/>
        <w:numPr>
          <w:ilvl w:val="0"/>
          <w:numId w:val="97"/>
        </w:numPr>
        <w:shd w:val="clear" w:color="auto" w:fill="FFFFFF"/>
        <w:tabs>
          <w:tab w:val="left" w:pos="567"/>
        </w:tabs>
        <w:overflowPunct w:val="0"/>
        <w:autoSpaceDE w:val="0"/>
        <w:autoSpaceDN w:val="0"/>
        <w:spacing w:after="0"/>
        <w:ind w:left="567"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Wychowawca oddziału, w swoich działaniach, ściśle współpracuje z dyrektorem szkoły, pedagogiem szkolnym, psychologiem, nauczycielami przedmiotów uczących w danym oddziale i rodzicami uczniów.</w:t>
      </w:r>
    </w:p>
    <w:p w:rsidR="00545BBC" w:rsidRPr="00D84F41" w:rsidRDefault="00545BBC" w:rsidP="00545BBC">
      <w:pPr>
        <w:overflowPunct w:val="0"/>
        <w:autoSpaceDE w:val="0"/>
        <w:spacing w:after="0"/>
        <w:ind w:left="567"/>
        <w:jc w:val="both"/>
        <w:rPr>
          <w:rFonts w:asciiTheme="minorHAnsi" w:eastAsia="Times New Roman" w:hAnsiTheme="minorHAnsi" w:cs="Calibri"/>
          <w:b/>
          <w:bCs/>
          <w:sz w:val="24"/>
          <w:szCs w:val="24"/>
          <w:lang w:eastAsia="ar-SA"/>
        </w:rPr>
      </w:pPr>
    </w:p>
    <w:p w:rsidR="00545BBC" w:rsidRPr="00D84F41" w:rsidRDefault="0013501C" w:rsidP="00545BBC">
      <w:pPr>
        <w:overflowPunct w:val="0"/>
        <w:autoSpaceDE w:val="0"/>
        <w:spacing w:after="0"/>
        <w:ind w:left="567" w:hanging="567"/>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48</w:t>
      </w:r>
      <w:r w:rsidR="00545BBC" w:rsidRPr="00D84F41">
        <w:rPr>
          <w:rFonts w:asciiTheme="minorHAnsi" w:eastAsia="Times New Roman" w:hAnsiTheme="minorHAnsi" w:cs="Calibri"/>
          <w:b/>
          <w:bCs/>
          <w:sz w:val="24"/>
          <w:szCs w:val="24"/>
          <w:lang w:eastAsia="ar-SA"/>
        </w:rPr>
        <w:t>.</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pl-PL"/>
        </w:rPr>
        <w:t xml:space="preserve">Wychowawca </w:t>
      </w:r>
      <w:r w:rsidR="00545BBC" w:rsidRPr="00D84F41">
        <w:rPr>
          <w:rFonts w:asciiTheme="minorHAnsi" w:eastAsia="Times New Roman" w:hAnsiTheme="minorHAnsi" w:cs="Calibri"/>
          <w:sz w:val="24"/>
          <w:szCs w:val="24"/>
          <w:lang w:eastAsia="pl-PL"/>
        </w:rPr>
        <w:t xml:space="preserve">oddziału </w:t>
      </w:r>
      <w:r w:rsidR="00545BBC" w:rsidRPr="00D84F41">
        <w:rPr>
          <w:rFonts w:asciiTheme="minorHAnsi" w:eastAsia="Times New Roman" w:hAnsiTheme="minorHAnsi" w:cs="Calibri"/>
          <w:bCs/>
          <w:sz w:val="24"/>
          <w:szCs w:val="24"/>
          <w:lang w:eastAsia="pl-PL"/>
        </w:rPr>
        <w:t>ma prawo:</w:t>
      </w:r>
    </w:p>
    <w:p w:rsidR="00545BBC" w:rsidRPr="00D84F41" w:rsidRDefault="00545BBC" w:rsidP="00A67FD0">
      <w:pPr>
        <w:widowControl w:val="0"/>
        <w:numPr>
          <w:ilvl w:val="0"/>
          <w:numId w:val="89"/>
        </w:numPr>
        <w:overflowPunct w:val="0"/>
        <w:autoSpaceDE w:val="0"/>
        <w:autoSpaceDN w:val="0"/>
        <w:spacing w:after="0"/>
        <w:ind w:left="1134" w:hanging="567"/>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otaczać indywidualną opieką każdego wychowanka, poznać jego mocne i słabe strony, umiejętnie je wykorzystać w procesie wychowawczym;</w:t>
      </w:r>
    </w:p>
    <w:p w:rsidR="00545BBC" w:rsidRPr="00D84F41" w:rsidRDefault="00545BBC" w:rsidP="00A67FD0">
      <w:pPr>
        <w:pStyle w:val="Akapitzlist"/>
        <w:numPr>
          <w:ilvl w:val="0"/>
          <w:numId w:val="89"/>
        </w:numPr>
        <w:suppressAutoHyphens/>
        <w:overflowPunct w:val="0"/>
        <w:autoSpaceDE w:val="0"/>
        <w:autoSpaceDN w:val="0"/>
        <w:spacing w:after="0"/>
        <w:ind w:left="1134" w:hanging="567"/>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kształtować umiejętność zespołowego współdziałania poprzez organizowanie zajęć pozalekcyjnych (wycieczki, wyjścia do kina, teatru, muzeum, uroczystości rocznicowe, świąteczne, itp.);</w:t>
      </w:r>
    </w:p>
    <w:p w:rsidR="00545BBC" w:rsidRPr="00D84F41" w:rsidRDefault="00545BBC" w:rsidP="00A67FD0">
      <w:pPr>
        <w:pStyle w:val="Akapitzlist"/>
        <w:numPr>
          <w:ilvl w:val="0"/>
          <w:numId w:val="89"/>
        </w:numPr>
        <w:suppressAutoHyphens/>
        <w:overflowPunct w:val="0"/>
        <w:autoSpaceDE w:val="0"/>
        <w:autoSpaceDN w:val="0"/>
        <w:spacing w:after="0"/>
        <w:ind w:left="1134" w:hanging="567"/>
        <w:contextualSpacing w:val="0"/>
        <w:jc w:val="both"/>
        <w:textAlignment w:val="baseline"/>
        <w:rPr>
          <w:rFonts w:asciiTheme="minorHAnsi" w:eastAsia="Times New Roman" w:hAnsiTheme="minorHAnsi"/>
          <w:sz w:val="24"/>
          <w:szCs w:val="24"/>
          <w:lang w:eastAsia="pl-PL"/>
        </w:rPr>
      </w:pPr>
      <w:r w:rsidRPr="00D84F41">
        <w:rPr>
          <w:rFonts w:asciiTheme="minorHAnsi" w:eastAsia="Times New Roman" w:hAnsiTheme="minorHAnsi"/>
          <w:sz w:val="24"/>
          <w:szCs w:val="24"/>
          <w:lang w:eastAsia="pl-PL"/>
        </w:rPr>
        <w:t xml:space="preserve">rozpoznawać warunki społeczno-ekonomiczne ucznia i występować </w:t>
      </w:r>
      <w:r w:rsidRPr="00D84F41">
        <w:rPr>
          <w:rFonts w:asciiTheme="minorHAnsi" w:eastAsia="Times New Roman" w:hAnsiTheme="minorHAnsi"/>
          <w:sz w:val="24"/>
          <w:szCs w:val="24"/>
          <w:lang w:eastAsia="pl-PL"/>
        </w:rPr>
        <w:br/>
        <w:t>o odpowiednią pomoc;</w:t>
      </w:r>
    </w:p>
    <w:p w:rsidR="00545BBC" w:rsidRPr="00D84F41" w:rsidRDefault="00545BBC" w:rsidP="00A67FD0">
      <w:pPr>
        <w:pStyle w:val="Akapitzlist"/>
        <w:numPr>
          <w:ilvl w:val="0"/>
          <w:numId w:val="89"/>
        </w:numPr>
        <w:suppressAutoHyphens/>
        <w:overflowPunct w:val="0"/>
        <w:autoSpaceDE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lang w:eastAsia="pl-PL"/>
        </w:rPr>
        <w:t>decydować o ostatecznych ocenach zachowania uczniów oddziału.</w:t>
      </w:r>
    </w:p>
    <w:p w:rsidR="00545BBC" w:rsidRPr="00D84F41" w:rsidRDefault="00545BBC" w:rsidP="00545BBC">
      <w:pPr>
        <w:overflowPunct w:val="0"/>
        <w:autoSpaceDE w:val="0"/>
        <w:spacing w:after="0"/>
        <w:ind w:left="567" w:firstLine="567"/>
        <w:jc w:val="both"/>
        <w:rPr>
          <w:rFonts w:asciiTheme="minorHAnsi" w:eastAsia="Times New Roman" w:hAnsiTheme="minorHAnsi" w:cs="Calibri"/>
          <w:b/>
          <w:bCs/>
          <w:sz w:val="24"/>
          <w:szCs w:val="24"/>
          <w:lang w:eastAsia="ar-SA"/>
        </w:rPr>
      </w:pPr>
    </w:p>
    <w:p w:rsidR="00545BBC" w:rsidRPr="00D84F41" w:rsidRDefault="0013501C" w:rsidP="00545BBC">
      <w:pPr>
        <w:overflowPunct w:val="0"/>
        <w:autoSpaceDE w:val="0"/>
        <w:spacing w:after="0"/>
        <w:ind w:left="567" w:hanging="567"/>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49</w:t>
      </w:r>
      <w:r w:rsidR="00545BBC" w:rsidRPr="00D84F41">
        <w:rPr>
          <w:rFonts w:asciiTheme="minorHAnsi" w:eastAsia="Times New Roman" w:hAnsiTheme="minorHAnsi" w:cs="Calibri"/>
          <w:b/>
          <w:bCs/>
          <w:sz w:val="24"/>
          <w:szCs w:val="24"/>
          <w:lang w:eastAsia="ar-SA"/>
        </w:rPr>
        <w:t>.</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pl-PL"/>
        </w:rPr>
        <w:t>Wychowawca jest odpowiedzialny</w:t>
      </w:r>
      <w:r w:rsidR="00545BBC" w:rsidRPr="00D84F41">
        <w:rPr>
          <w:rFonts w:asciiTheme="minorHAnsi" w:eastAsia="Times New Roman" w:hAnsiTheme="minorHAnsi" w:cs="Calibri"/>
          <w:sz w:val="24"/>
          <w:szCs w:val="24"/>
          <w:lang w:eastAsia="pl-PL"/>
        </w:rPr>
        <w:t xml:space="preserve"> za właściwe, zgodne z przepisami i terminowe wykonywanie obowiązków określonych w zakresie czynności, a w szczególności:</w:t>
      </w:r>
    </w:p>
    <w:p w:rsidR="00545BBC" w:rsidRPr="00D84F41" w:rsidRDefault="00545BBC" w:rsidP="00A67FD0">
      <w:pPr>
        <w:widowControl w:val="0"/>
        <w:numPr>
          <w:ilvl w:val="0"/>
          <w:numId w:val="90"/>
        </w:numPr>
        <w:tabs>
          <w:tab w:val="left" w:pos="-5760"/>
          <w:tab w:val="left" w:pos="-5487"/>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prawidłowe i terminowe wypełnianie dokumentacji: dzienników, arkuszy ocen, świadectw szkolnych itp.;</w:t>
      </w:r>
    </w:p>
    <w:p w:rsidR="00545BBC" w:rsidRPr="00D84F41" w:rsidRDefault="00545BBC" w:rsidP="00A67FD0">
      <w:pPr>
        <w:numPr>
          <w:ilvl w:val="0"/>
          <w:numId w:val="90"/>
        </w:numPr>
        <w:tabs>
          <w:tab w:val="left" w:pos="-5760"/>
          <w:tab w:val="left" w:pos="-5487"/>
          <w:tab w:val="left" w:pos="851"/>
        </w:tabs>
        <w:overflowPunct w:val="0"/>
        <w:autoSpaceDE w:val="0"/>
        <w:autoSpaceDN w:val="0"/>
        <w:spacing w:after="0"/>
        <w:ind w:left="851" w:hanging="284"/>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prowadzenie ewidencji zwolnień lekarskich i innej dokumentacji uczniowskiej i jej aktualizację;</w:t>
      </w:r>
    </w:p>
    <w:p w:rsidR="00545BBC" w:rsidRPr="00D84F41" w:rsidRDefault="00545BBC" w:rsidP="00A67FD0">
      <w:pPr>
        <w:numPr>
          <w:ilvl w:val="0"/>
          <w:numId w:val="90"/>
        </w:numPr>
        <w:tabs>
          <w:tab w:val="left" w:pos="-5760"/>
          <w:tab w:val="left" w:pos="-5487"/>
          <w:tab w:val="left" w:pos="851"/>
        </w:tabs>
        <w:overflowPunct w:val="0"/>
        <w:autoSpaceDE w:val="0"/>
        <w:autoSpaceDN w:val="0"/>
        <w:spacing w:after="0"/>
        <w:ind w:left="851" w:hanging="284"/>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podsumowywanie i kontrolę frekwencji tygodniowej i miesięcznej;</w:t>
      </w:r>
    </w:p>
    <w:p w:rsidR="00545BBC" w:rsidRPr="00D84F41" w:rsidRDefault="00545BBC" w:rsidP="00A67FD0">
      <w:pPr>
        <w:numPr>
          <w:ilvl w:val="0"/>
          <w:numId w:val="90"/>
        </w:numPr>
        <w:tabs>
          <w:tab w:val="left" w:pos="-5760"/>
          <w:tab w:val="left" w:pos="-5487"/>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informowanie rodziców ucznia, o postępach i osiągnięciach szkolnych wychowanków oraz o ewentualnych zagrożeniach;</w:t>
      </w:r>
    </w:p>
    <w:p w:rsidR="00545BBC" w:rsidRPr="00D84F41" w:rsidRDefault="00545BBC" w:rsidP="00A67FD0">
      <w:pPr>
        <w:numPr>
          <w:ilvl w:val="0"/>
          <w:numId w:val="90"/>
        </w:numPr>
        <w:tabs>
          <w:tab w:val="left" w:pos="-5760"/>
          <w:tab w:val="left" w:pos="-5487"/>
          <w:tab w:val="left" w:pos="851"/>
        </w:tabs>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efektywne podejmowanie działań i osiąganie wysokich wyników w pracy, przestrzeganie porządku i dyscypliny pracy;</w:t>
      </w:r>
    </w:p>
    <w:p w:rsidR="00545BBC" w:rsidRPr="00D84F41" w:rsidRDefault="00545BBC" w:rsidP="00A67FD0">
      <w:pPr>
        <w:numPr>
          <w:ilvl w:val="0"/>
          <w:numId w:val="90"/>
        </w:numPr>
        <w:tabs>
          <w:tab w:val="left" w:pos="-5760"/>
          <w:tab w:val="left" w:pos="-5487"/>
          <w:tab w:val="left" w:pos="851"/>
        </w:tabs>
        <w:overflowPunct w:val="0"/>
        <w:autoSpaceDE w:val="0"/>
        <w:autoSpaceDN w:val="0"/>
        <w:spacing w:before="100"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wykonywanie innych prac zleconych przez dyrektora, dotyczących jego wychowanków;</w:t>
      </w:r>
    </w:p>
    <w:p w:rsidR="00545BBC" w:rsidRPr="00D84F41" w:rsidRDefault="00545BBC" w:rsidP="00A67FD0">
      <w:pPr>
        <w:numPr>
          <w:ilvl w:val="0"/>
          <w:numId w:val="90"/>
        </w:numPr>
        <w:tabs>
          <w:tab w:val="left" w:pos="-5760"/>
          <w:tab w:val="left" w:pos="-5487"/>
          <w:tab w:val="left" w:pos="851"/>
        </w:tabs>
        <w:overflowPunct w:val="0"/>
        <w:autoSpaceDE w:val="0"/>
        <w:autoSpaceDN w:val="0"/>
        <w:spacing w:before="100" w:after="0"/>
        <w:ind w:left="851" w:hanging="284"/>
        <w:jc w:val="both"/>
        <w:rPr>
          <w:rFonts w:asciiTheme="minorHAnsi" w:hAnsiTheme="minorHAnsi" w:cs="Calibri"/>
          <w:sz w:val="24"/>
          <w:szCs w:val="24"/>
        </w:rPr>
      </w:pPr>
      <w:r w:rsidRPr="00D84F41">
        <w:rPr>
          <w:rFonts w:asciiTheme="minorHAnsi" w:eastAsia="Times New Roman" w:hAnsiTheme="minorHAnsi" w:cs="Calibri"/>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Rozdział 3</w:t>
      </w:r>
    </w:p>
    <w:p w:rsidR="00545BBC"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Zadania nauczycieli specjalistów</w:t>
      </w:r>
    </w:p>
    <w:p w:rsidR="00AF6338" w:rsidRPr="00D84F41" w:rsidRDefault="00AF6338" w:rsidP="00545BBC">
      <w:pPr>
        <w:pStyle w:val="Akapitzlist"/>
        <w:spacing w:after="0"/>
        <w:ind w:left="0"/>
        <w:jc w:val="center"/>
        <w:rPr>
          <w:rFonts w:asciiTheme="minorHAnsi" w:hAnsiTheme="minorHAnsi"/>
          <w:b/>
          <w:sz w:val="24"/>
          <w:szCs w:val="24"/>
        </w:rPr>
      </w:pPr>
    </w:p>
    <w:p w:rsidR="00545BBC" w:rsidRPr="00D84F41" w:rsidRDefault="0013501C" w:rsidP="00545BBC">
      <w:pPr>
        <w:spacing w:after="100"/>
        <w:ind w:left="567" w:hanging="567"/>
        <w:jc w:val="both"/>
        <w:rPr>
          <w:rFonts w:asciiTheme="minorHAnsi" w:hAnsiTheme="minorHAnsi" w:cs="Calibri"/>
          <w:b/>
          <w:sz w:val="24"/>
          <w:szCs w:val="24"/>
        </w:rPr>
      </w:pPr>
      <w:r w:rsidRPr="00D84F41">
        <w:rPr>
          <w:rFonts w:asciiTheme="minorHAnsi" w:hAnsiTheme="minorHAnsi" w:cs="Calibri"/>
          <w:b/>
          <w:sz w:val="24"/>
          <w:szCs w:val="24"/>
        </w:rPr>
        <w:t>§ 50</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1</w:t>
      </w:r>
      <w:r w:rsidR="00545BBC" w:rsidRPr="00D84F41">
        <w:rPr>
          <w:rFonts w:asciiTheme="minorHAnsi" w:hAnsiTheme="minorHAnsi" w:cs="Calibri"/>
          <w:b/>
          <w:sz w:val="24"/>
          <w:szCs w:val="24"/>
        </w:rPr>
        <w:t>.</w:t>
      </w:r>
      <w:r w:rsidR="00545BBC" w:rsidRPr="00D84F41">
        <w:rPr>
          <w:rFonts w:asciiTheme="minorHAnsi" w:hAnsiTheme="minorHAnsi" w:cs="Calibri"/>
          <w:sz w:val="24"/>
          <w:szCs w:val="24"/>
        </w:rPr>
        <w:t>Do zadań logopedy należy w szczególności:</w:t>
      </w:r>
    </w:p>
    <w:p w:rsidR="00545BBC" w:rsidRPr="00D84F41" w:rsidRDefault="00545BBC" w:rsidP="00A67FD0">
      <w:pPr>
        <w:widowControl w:val="0"/>
        <w:numPr>
          <w:ilvl w:val="0"/>
          <w:numId w:val="74"/>
        </w:numPr>
        <w:overflowPunct w:val="0"/>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z w:val="24"/>
          <w:szCs w:val="24"/>
        </w:rPr>
        <w:t>diagnozowanie logopedyczne, w tym prowadzenie badań przesiewowych w celu ustalenia stanu mowy uczniów;</w:t>
      </w:r>
    </w:p>
    <w:p w:rsidR="00545BBC" w:rsidRPr="00D84F41" w:rsidRDefault="00545BBC" w:rsidP="00A67FD0">
      <w:pPr>
        <w:widowControl w:val="0"/>
        <w:numPr>
          <w:ilvl w:val="0"/>
          <w:numId w:val="74"/>
        </w:numPr>
        <w:overflowPunct w:val="0"/>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z w:val="24"/>
          <w:szCs w:val="24"/>
        </w:rPr>
        <w:t>prowadzenie zajęć logopedycznych z uczniami, u których stwierdzono zaburzenia rozwoju mowy;</w:t>
      </w:r>
    </w:p>
    <w:p w:rsidR="00545BBC" w:rsidRPr="00D84F41" w:rsidRDefault="00545BBC" w:rsidP="00A67FD0">
      <w:pPr>
        <w:widowControl w:val="0"/>
        <w:numPr>
          <w:ilvl w:val="0"/>
          <w:numId w:val="74"/>
        </w:numPr>
        <w:overflowPunct w:val="0"/>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z w:val="24"/>
          <w:szCs w:val="24"/>
        </w:rPr>
        <w:t>współpraca z rodzicami w zakresie porad i konsultacji dotyczących prowadzenia ćwiczeń z dzieckiem z zaburzeniami rozwoju mowy;</w:t>
      </w:r>
    </w:p>
    <w:p w:rsidR="00545BBC" w:rsidRPr="00D84F41" w:rsidRDefault="00545BBC" w:rsidP="00A67FD0">
      <w:pPr>
        <w:widowControl w:val="0"/>
        <w:numPr>
          <w:ilvl w:val="0"/>
          <w:numId w:val="74"/>
        </w:numPr>
        <w:overflowPunct w:val="0"/>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z w:val="24"/>
          <w:szCs w:val="24"/>
        </w:rPr>
        <w:t>podejmowanie działań profilaktycznych zapobiegających powstawaniu zaburzeń komunikacji językowej we współpracy z rodzicami uczniów;</w:t>
      </w:r>
    </w:p>
    <w:p w:rsidR="00545BBC" w:rsidRPr="00D84F41" w:rsidRDefault="00545BBC" w:rsidP="00A67FD0">
      <w:pPr>
        <w:widowControl w:val="0"/>
        <w:numPr>
          <w:ilvl w:val="0"/>
          <w:numId w:val="74"/>
        </w:numPr>
        <w:overflowPunct w:val="0"/>
        <w:autoSpaceDE w:val="0"/>
        <w:autoSpaceDN w:val="0"/>
        <w:spacing w:after="0"/>
        <w:ind w:left="1134" w:hanging="567"/>
        <w:jc w:val="both"/>
        <w:rPr>
          <w:rFonts w:asciiTheme="minorHAnsi" w:hAnsiTheme="minorHAnsi" w:cs="Calibri"/>
          <w:sz w:val="24"/>
          <w:szCs w:val="24"/>
        </w:rPr>
      </w:pPr>
      <w:r w:rsidRPr="00D84F41">
        <w:rPr>
          <w:rFonts w:asciiTheme="minorHAnsi" w:hAnsiTheme="minorHAnsi" w:cs="Calibri"/>
          <w:sz w:val="24"/>
          <w:szCs w:val="24"/>
        </w:rPr>
        <w:t>wspieranie nauczycieli i innych specjalistów w udzielaniu pomocy psychologiczno-pedagogicznej.</w:t>
      </w:r>
    </w:p>
    <w:p w:rsidR="00545BBC" w:rsidRPr="00D84F41" w:rsidRDefault="00545BBC" w:rsidP="00545BBC">
      <w:pPr>
        <w:spacing w:after="100"/>
        <w:ind w:left="567" w:hanging="567"/>
        <w:jc w:val="both"/>
        <w:rPr>
          <w:rFonts w:asciiTheme="minorHAnsi" w:hAnsiTheme="minorHAnsi" w:cs="Calibri"/>
          <w:b/>
          <w:sz w:val="24"/>
          <w:szCs w:val="24"/>
        </w:rPr>
      </w:pPr>
    </w:p>
    <w:p w:rsidR="00545BBC" w:rsidRPr="00D84F41" w:rsidRDefault="0013501C" w:rsidP="00545BBC">
      <w:pPr>
        <w:spacing w:after="100"/>
        <w:ind w:left="567" w:hanging="567"/>
        <w:jc w:val="both"/>
        <w:rPr>
          <w:rFonts w:asciiTheme="minorHAnsi" w:hAnsiTheme="minorHAnsi" w:cs="Calibri"/>
          <w:b/>
          <w:sz w:val="24"/>
          <w:szCs w:val="24"/>
        </w:rPr>
      </w:pPr>
      <w:r w:rsidRPr="00D84F41">
        <w:rPr>
          <w:rFonts w:asciiTheme="minorHAnsi" w:hAnsiTheme="minorHAnsi" w:cs="Calibri"/>
          <w:b/>
          <w:sz w:val="24"/>
          <w:szCs w:val="24"/>
        </w:rPr>
        <w:t>§ 51</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1.Do zadań doradcy zawodowego należy:</w:t>
      </w:r>
    </w:p>
    <w:p w:rsidR="00545BBC" w:rsidRPr="00D84F41" w:rsidRDefault="00545BBC" w:rsidP="00A67FD0">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systematyczne diagnozowanie zapotrzebowania uczniów na informacje edukacyjne oraz zawodowe, pomoc w planowaniu kształcenia i kariery zawodowej;</w:t>
      </w:r>
    </w:p>
    <w:p w:rsidR="00545BBC" w:rsidRPr="00D84F41" w:rsidRDefault="00545BBC" w:rsidP="00A67FD0">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gromadzenie, aktualizacja i udostępnianie informacji edukacyjnych oraz zawodowych właściwych dla danego poziomu kształcenia;</w:t>
      </w:r>
    </w:p>
    <w:p w:rsidR="00545BBC" w:rsidRPr="00D84F41" w:rsidRDefault="00545BBC" w:rsidP="00A67FD0">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prowadzenie zajęć związanych z wyborem kierunku kształcenia i zawodu;</w:t>
      </w:r>
    </w:p>
    <w:p w:rsidR="00545BBC" w:rsidRPr="00D84F41" w:rsidRDefault="00545BBC" w:rsidP="00A67FD0">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koordynowanie działalności informacyjno-doradczej prowadzonej przez szkołę;</w:t>
      </w:r>
    </w:p>
    <w:p w:rsidR="00545BBC" w:rsidRPr="00D84F41" w:rsidRDefault="00545BBC" w:rsidP="00A67FD0">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 xml:space="preserve">współpraca z innymi nauczycielami w tworzeniu i zapewnianiu ciągłości działań </w:t>
      </w:r>
      <w:r w:rsidRPr="00D84F41">
        <w:rPr>
          <w:rFonts w:asciiTheme="minorHAnsi" w:hAnsiTheme="minorHAnsi"/>
          <w:sz w:val="24"/>
          <w:szCs w:val="24"/>
        </w:rPr>
        <w:br/>
        <w:t>w zakresie doradztwa edukacyjno-zawodowego;</w:t>
      </w:r>
    </w:p>
    <w:p w:rsidR="0020234D" w:rsidRPr="000144B7" w:rsidRDefault="00545BBC" w:rsidP="000144B7">
      <w:pPr>
        <w:pStyle w:val="Akapitzlist"/>
        <w:numPr>
          <w:ilvl w:val="2"/>
          <w:numId w:val="87"/>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wspieranie nauczycieli, wychowawców i innych specjalistów w udzielaniu pomocy psychologiczno-pedagogicznej.</w:t>
      </w:r>
    </w:p>
    <w:p w:rsidR="00545BBC" w:rsidRPr="00D84F41" w:rsidRDefault="00545BBC" w:rsidP="0013501C">
      <w:pPr>
        <w:spacing w:after="100"/>
        <w:jc w:val="both"/>
        <w:rPr>
          <w:rFonts w:asciiTheme="minorHAnsi" w:hAnsiTheme="minorHAnsi" w:cs="Calibri"/>
          <w:b/>
          <w:sz w:val="24"/>
          <w:szCs w:val="24"/>
        </w:rPr>
      </w:pPr>
    </w:p>
    <w:p w:rsidR="00545BBC" w:rsidRDefault="0013501C" w:rsidP="00F615B0">
      <w:pPr>
        <w:spacing w:after="100"/>
        <w:ind w:left="567" w:hanging="567"/>
        <w:jc w:val="both"/>
        <w:rPr>
          <w:rFonts w:asciiTheme="minorHAnsi" w:hAnsiTheme="minorHAnsi" w:cs="Calibri"/>
          <w:sz w:val="24"/>
          <w:szCs w:val="24"/>
        </w:rPr>
      </w:pPr>
      <w:r w:rsidRPr="00D84F41">
        <w:rPr>
          <w:rFonts w:asciiTheme="minorHAnsi" w:hAnsiTheme="minorHAnsi" w:cs="Calibri"/>
          <w:b/>
          <w:sz w:val="24"/>
          <w:szCs w:val="24"/>
        </w:rPr>
        <w:t>§ 52</w:t>
      </w:r>
      <w:r w:rsidR="00545BBC" w:rsidRPr="00D84F41">
        <w:rPr>
          <w:rFonts w:asciiTheme="minorHAnsi" w:hAnsiTheme="minorHAnsi" w:cs="Calibri"/>
          <w:b/>
          <w:sz w:val="24"/>
          <w:szCs w:val="24"/>
        </w:rPr>
        <w:t>.</w:t>
      </w:r>
      <w:r w:rsidR="00F615B0">
        <w:rPr>
          <w:rFonts w:asciiTheme="minorHAnsi" w:hAnsiTheme="minorHAnsi" w:cs="Calibri"/>
          <w:b/>
          <w:sz w:val="24"/>
          <w:szCs w:val="24"/>
        </w:rPr>
        <w:t xml:space="preserve"> </w:t>
      </w:r>
      <w:r w:rsidR="00545BBC" w:rsidRPr="00D84F41">
        <w:rPr>
          <w:rFonts w:asciiTheme="minorHAnsi" w:hAnsiTheme="minorHAnsi" w:cs="Calibri"/>
          <w:sz w:val="24"/>
          <w:szCs w:val="24"/>
        </w:rPr>
        <w:t xml:space="preserve">Nauczyciele specjaliści przygotowują, w każdym roku szkolnym, plan swojej pracy </w:t>
      </w:r>
      <w:r w:rsidR="00545BBC" w:rsidRPr="00D84F41">
        <w:rPr>
          <w:rFonts w:asciiTheme="minorHAnsi" w:hAnsiTheme="minorHAnsi" w:cs="Calibri"/>
          <w:sz w:val="24"/>
          <w:szCs w:val="24"/>
        </w:rPr>
        <w:br/>
        <w:t>i przedstawiają do akceptacji dyrektorowi szkoły.</w:t>
      </w:r>
    </w:p>
    <w:p w:rsidR="00545BBC" w:rsidRPr="00D84F41" w:rsidRDefault="00545BBC" w:rsidP="00545BBC">
      <w:pPr>
        <w:spacing w:after="100"/>
        <w:jc w:val="both"/>
        <w:rPr>
          <w:rFonts w:asciiTheme="minorHAnsi" w:hAnsiTheme="minorHAnsi" w:cs="Calibri"/>
          <w:sz w:val="24"/>
          <w:szCs w:val="24"/>
        </w:rPr>
      </w:pPr>
    </w:p>
    <w:p w:rsidR="00545BBC" w:rsidRPr="00D84F41" w:rsidRDefault="00545BBC" w:rsidP="00545BBC">
      <w:pPr>
        <w:pStyle w:val="Akapitzlist"/>
        <w:spacing w:after="0"/>
        <w:ind w:left="567"/>
        <w:jc w:val="center"/>
        <w:rPr>
          <w:rFonts w:asciiTheme="minorHAnsi" w:hAnsiTheme="minorHAnsi"/>
          <w:b/>
          <w:sz w:val="24"/>
          <w:szCs w:val="24"/>
        </w:rPr>
      </w:pPr>
      <w:r w:rsidRPr="00D84F41">
        <w:rPr>
          <w:rFonts w:asciiTheme="minorHAnsi" w:hAnsiTheme="minorHAnsi"/>
          <w:b/>
          <w:sz w:val="24"/>
          <w:szCs w:val="24"/>
        </w:rPr>
        <w:t>Rozdział 4</w:t>
      </w:r>
    </w:p>
    <w:p w:rsidR="00545BBC" w:rsidRPr="00D84F41" w:rsidRDefault="00545BBC" w:rsidP="00545BBC">
      <w:pPr>
        <w:pStyle w:val="Akapitzlist"/>
        <w:spacing w:after="0"/>
        <w:ind w:left="567"/>
        <w:jc w:val="center"/>
        <w:rPr>
          <w:rFonts w:asciiTheme="minorHAnsi" w:hAnsiTheme="minorHAnsi"/>
          <w:b/>
          <w:sz w:val="24"/>
          <w:szCs w:val="24"/>
        </w:rPr>
      </w:pPr>
      <w:r w:rsidRPr="00D84F41">
        <w:rPr>
          <w:rFonts w:asciiTheme="minorHAnsi" w:hAnsiTheme="minorHAnsi"/>
          <w:b/>
          <w:sz w:val="24"/>
          <w:szCs w:val="24"/>
        </w:rPr>
        <w:t>Zadania nauczycieli bibliotekarzy</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13501C" w:rsidP="00545BBC">
      <w:pPr>
        <w:overflowPunct w:val="0"/>
        <w:autoSpaceDE w:val="0"/>
        <w:spacing w:after="0"/>
        <w:ind w:left="567" w:hanging="567"/>
        <w:jc w:val="both"/>
        <w:rPr>
          <w:rFonts w:asciiTheme="minorHAnsi" w:eastAsia="Times New Roman" w:hAnsiTheme="minorHAnsi" w:cs="Calibri"/>
          <w:b/>
          <w:bCs/>
          <w:sz w:val="24"/>
          <w:szCs w:val="24"/>
          <w:lang w:eastAsia="ar-SA"/>
        </w:rPr>
      </w:pPr>
      <w:r w:rsidRPr="00D84F41">
        <w:rPr>
          <w:rFonts w:asciiTheme="minorHAnsi" w:eastAsia="Times New Roman" w:hAnsiTheme="minorHAnsi" w:cs="Calibri"/>
          <w:b/>
          <w:bCs/>
          <w:sz w:val="24"/>
          <w:szCs w:val="24"/>
          <w:lang w:eastAsia="ar-SA"/>
        </w:rPr>
        <w:t>§ 53</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bCs/>
          <w:sz w:val="24"/>
          <w:szCs w:val="24"/>
          <w:lang w:eastAsia="ar-SA"/>
        </w:rPr>
        <w:t>1</w:t>
      </w:r>
      <w:r w:rsidR="00545BBC" w:rsidRPr="00D84F41">
        <w:rPr>
          <w:rFonts w:asciiTheme="minorHAnsi" w:eastAsia="Times New Roman" w:hAnsiTheme="minorHAnsi" w:cs="Calibri"/>
          <w:b/>
          <w:bCs/>
          <w:sz w:val="24"/>
          <w:szCs w:val="24"/>
          <w:lang w:eastAsia="ar-SA"/>
        </w:rPr>
        <w:t xml:space="preserve">. </w:t>
      </w:r>
      <w:r w:rsidR="00545BBC" w:rsidRPr="00D84F41">
        <w:rPr>
          <w:rFonts w:asciiTheme="minorHAnsi" w:eastAsia="Times New Roman" w:hAnsiTheme="minorHAnsi" w:cs="Calibri"/>
          <w:color w:val="000000"/>
          <w:spacing w:val="-2"/>
          <w:sz w:val="24"/>
          <w:szCs w:val="24"/>
          <w:lang w:eastAsia="ar-SA"/>
        </w:rPr>
        <w:t>Nauczyciel bibliotekarz wykonuje następujące zadania:</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pacing w:val="-3"/>
          <w:sz w:val="24"/>
          <w:szCs w:val="24"/>
          <w:lang w:eastAsia="pl-PL"/>
        </w:rPr>
      </w:pPr>
      <w:r w:rsidRPr="00D84F41">
        <w:rPr>
          <w:rFonts w:asciiTheme="minorHAnsi" w:eastAsia="Times New Roman" w:hAnsiTheme="minorHAnsi" w:cs="Calibri"/>
          <w:color w:val="000000"/>
          <w:spacing w:val="-3"/>
          <w:sz w:val="24"/>
          <w:szCs w:val="24"/>
          <w:lang w:eastAsia="pl-PL"/>
        </w:rPr>
        <w:t>gromadzi, ewidencjonuje i opracowuje zbiory biblioteczne;</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pacing w:val="-3"/>
          <w:sz w:val="24"/>
          <w:szCs w:val="24"/>
          <w:lang w:eastAsia="pl-PL"/>
        </w:rPr>
      </w:pPr>
      <w:r w:rsidRPr="00D84F41">
        <w:rPr>
          <w:rFonts w:asciiTheme="minorHAnsi" w:eastAsia="Times New Roman" w:hAnsiTheme="minorHAnsi" w:cs="Calibri"/>
          <w:color w:val="000000"/>
          <w:spacing w:val="-3"/>
          <w:sz w:val="24"/>
          <w:szCs w:val="24"/>
          <w:lang w:eastAsia="ar-SA"/>
        </w:rPr>
        <w:t>udostępniania zbiory biblioteczne i udziela informacji bibliograficznych, źródłowych        i tekstowych;</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pacing w:val="-3"/>
          <w:sz w:val="24"/>
          <w:szCs w:val="24"/>
          <w:lang w:eastAsia="pl-PL"/>
        </w:rPr>
      </w:pPr>
      <w:r w:rsidRPr="00D84F41">
        <w:rPr>
          <w:rFonts w:asciiTheme="minorHAnsi" w:eastAsia="Times New Roman" w:hAnsiTheme="minorHAnsi" w:cs="Calibri"/>
          <w:color w:val="000000"/>
          <w:spacing w:val="-3"/>
          <w:sz w:val="24"/>
          <w:szCs w:val="24"/>
          <w:lang w:eastAsia="ar-SA"/>
        </w:rPr>
        <w:t>prowadzi poradnictwo w doborze odpowiedniej literatury;</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color w:val="000000"/>
          <w:spacing w:val="-2"/>
          <w:sz w:val="24"/>
          <w:szCs w:val="24"/>
          <w:lang w:eastAsia="pl-PL"/>
        </w:rPr>
        <w:t>dokonuje konserwacji zbiorów;</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hAnsiTheme="minorHAnsi" w:cs="Calibri"/>
          <w:sz w:val="24"/>
          <w:szCs w:val="24"/>
        </w:rPr>
      </w:pPr>
      <w:r w:rsidRPr="00D84F41">
        <w:rPr>
          <w:rFonts w:asciiTheme="minorHAnsi" w:eastAsia="Times New Roman" w:hAnsiTheme="minorHAnsi" w:cs="Calibri"/>
          <w:color w:val="000000"/>
          <w:spacing w:val="-4"/>
          <w:sz w:val="24"/>
          <w:szCs w:val="24"/>
          <w:lang w:eastAsia="ar-SA"/>
        </w:rPr>
        <w:t>prowadzi inwentaryzację i selekcję zbiorów;</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z w:val="24"/>
          <w:szCs w:val="24"/>
          <w:lang w:eastAsia="ar-SA"/>
        </w:rPr>
      </w:pPr>
      <w:r w:rsidRPr="00D84F41">
        <w:rPr>
          <w:rFonts w:asciiTheme="minorHAnsi" w:eastAsia="Times New Roman" w:hAnsiTheme="minorHAnsi" w:cs="Calibri"/>
          <w:color w:val="000000"/>
          <w:sz w:val="24"/>
          <w:szCs w:val="24"/>
          <w:lang w:eastAsia="ar-SA"/>
        </w:rPr>
        <w:t>prowadzi zajęcia z edukacji czytelniczej i medialnej;</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z w:val="24"/>
          <w:szCs w:val="24"/>
          <w:lang w:eastAsia="ar-SA"/>
        </w:rPr>
      </w:pPr>
      <w:r w:rsidRPr="00D84F41">
        <w:rPr>
          <w:rFonts w:asciiTheme="minorHAnsi" w:eastAsia="Times New Roman" w:hAnsiTheme="minorHAnsi" w:cs="Calibri"/>
          <w:color w:val="000000"/>
          <w:sz w:val="24"/>
          <w:szCs w:val="24"/>
          <w:lang w:eastAsia="ar-SA"/>
        </w:rPr>
        <w:t>uczestniczy w realizacji programu dydaktycznego i wychowawczo-profilaktycznego szkoły;</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z w:val="24"/>
          <w:szCs w:val="24"/>
          <w:lang w:eastAsia="ar-SA"/>
        </w:rPr>
      </w:pPr>
      <w:r w:rsidRPr="00D84F41">
        <w:rPr>
          <w:rFonts w:asciiTheme="minorHAnsi" w:hAnsiTheme="minorHAnsi" w:cs="Calibri"/>
          <w:sz w:val="24"/>
          <w:szCs w:val="24"/>
        </w:rPr>
        <w:t>rozpoznaje  zainteresowania oraz inne potrzeby czytelnicze;</w:t>
      </w:r>
    </w:p>
    <w:p w:rsidR="00545BBC" w:rsidRPr="00D84F41" w:rsidRDefault="00545BBC" w:rsidP="00A67FD0">
      <w:pPr>
        <w:widowControl w:val="0"/>
        <w:numPr>
          <w:ilvl w:val="0"/>
          <w:numId w:val="71"/>
        </w:numPr>
        <w:shd w:val="clear" w:color="auto" w:fill="FFFFFF"/>
        <w:overflowPunct w:val="0"/>
        <w:autoSpaceDE w:val="0"/>
        <w:autoSpaceDN w:val="0"/>
        <w:spacing w:after="0"/>
        <w:ind w:left="851" w:hanging="284"/>
        <w:jc w:val="both"/>
        <w:rPr>
          <w:rFonts w:asciiTheme="minorHAnsi" w:eastAsia="Times New Roman" w:hAnsiTheme="minorHAnsi" w:cs="Calibri"/>
          <w:color w:val="000000"/>
          <w:sz w:val="24"/>
          <w:szCs w:val="24"/>
          <w:lang w:eastAsia="ar-SA"/>
        </w:rPr>
      </w:pPr>
      <w:r w:rsidRPr="00D84F41">
        <w:rPr>
          <w:rFonts w:asciiTheme="minorHAnsi" w:eastAsia="Times New Roman" w:hAnsiTheme="minorHAnsi" w:cs="Calibri"/>
          <w:color w:val="000000"/>
          <w:sz w:val="24"/>
          <w:szCs w:val="24"/>
          <w:lang w:eastAsia="ar-SA"/>
        </w:rPr>
        <w:t>prowadzi różnorodne formy upowszechniania czytelnictwa;</w:t>
      </w:r>
    </w:p>
    <w:p w:rsidR="00545BBC" w:rsidRPr="00D84F41" w:rsidRDefault="00545BBC" w:rsidP="00A67FD0">
      <w:pPr>
        <w:widowControl w:val="0"/>
        <w:numPr>
          <w:ilvl w:val="0"/>
          <w:numId w:val="71"/>
        </w:numPr>
        <w:shd w:val="clear" w:color="auto" w:fill="FFFFFF"/>
        <w:tabs>
          <w:tab w:val="left" w:pos="993"/>
        </w:tabs>
        <w:overflowPunct w:val="0"/>
        <w:autoSpaceDE w:val="0"/>
        <w:autoSpaceDN w:val="0"/>
        <w:spacing w:after="0"/>
        <w:ind w:left="851" w:hanging="284"/>
        <w:jc w:val="both"/>
        <w:rPr>
          <w:rFonts w:asciiTheme="minorHAnsi" w:eastAsia="Times New Roman" w:hAnsiTheme="minorHAnsi" w:cs="Calibri"/>
          <w:color w:val="000000"/>
          <w:sz w:val="24"/>
          <w:szCs w:val="24"/>
          <w:lang w:eastAsia="ar-SA"/>
        </w:rPr>
      </w:pPr>
      <w:r w:rsidRPr="00D84F41">
        <w:rPr>
          <w:rFonts w:asciiTheme="minorHAnsi" w:eastAsia="Times New Roman" w:hAnsiTheme="minorHAnsi" w:cs="Calibri"/>
          <w:color w:val="000000"/>
          <w:sz w:val="24"/>
          <w:szCs w:val="24"/>
          <w:lang w:eastAsia="ar-SA"/>
        </w:rPr>
        <w:t>prowadzi  dokumentację pracy biblioteki.</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545BBC" w:rsidP="00545BBC">
      <w:pPr>
        <w:pStyle w:val="Akapitzlist"/>
        <w:spacing w:after="0"/>
        <w:ind w:left="567"/>
        <w:jc w:val="center"/>
        <w:rPr>
          <w:rFonts w:asciiTheme="minorHAnsi" w:hAnsiTheme="minorHAnsi"/>
          <w:b/>
          <w:sz w:val="24"/>
          <w:szCs w:val="24"/>
        </w:rPr>
      </w:pPr>
      <w:r w:rsidRPr="00D84F41">
        <w:rPr>
          <w:rFonts w:asciiTheme="minorHAnsi" w:hAnsiTheme="minorHAnsi"/>
          <w:b/>
          <w:sz w:val="24"/>
          <w:szCs w:val="24"/>
        </w:rPr>
        <w:t>Rozdział 5</w:t>
      </w:r>
    </w:p>
    <w:p w:rsidR="00545BBC" w:rsidRDefault="00545BBC" w:rsidP="00545BBC">
      <w:pPr>
        <w:pStyle w:val="Akapitzlist"/>
        <w:spacing w:after="0"/>
        <w:ind w:left="567"/>
        <w:jc w:val="center"/>
        <w:rPr>
          <w:rFonts w:asciiTheme="minorHAnsi" w:hAnsiTheme="minorHAnsi"/>
          <w:b/>
          <w:sz w:val="24"/>
          <w:szCs w:val="24"/>
        </w:rPr>
      </w:pPr>
      <w:r w:rsidRPr="00D84F41">
        <w:rPr>
          <w:rFonts w:asciiTheme="minorHAnsi" w:hAnsiTheme="minorHAnsi"/>
          <w:b/>
          <w:sz w:val="24"/>
          <w:szCs w:val="24"/>
        </w:rPr>
        <w:t>Zadania wicedyrektora szkoły</w:t>
      </w:r>
    </w:p>
    <w:p w:rsidR="00AF6338" w:rsidRPr="00D84F41" w:rsidRDefault="00AF6338" w:rsidP="00545BBC">
      <w:pPr>
        <w:pStyle w:val="Akapitzlist"/>
        <w:spacing w:after="0"/>
        <w:ind w:left="567"/>
        <w:jc w:val="center"/>
        <w:rPr>
          <w:rFonts w:asciiTheme="minorHAnsi" w:hAnsiTheme="minorHAnsi"/>
          <w:b/>
          <w:sz w:val="24"/>
          <w:szCs w:val="24"/>
        </w:rPr>
      </w:pPr>
    </w:p>
    <w:p w:rsidR="00545BBC" w:rsidRPr="00D84F41" w:rsidRDefault="00545BBC" w:rsidP="00545BBC">
      <w:pPr>
        <w:pStyle w:val="Akapitzlist"/>
        <w:tabs>
          <w:tab w:val="left" w:pos="709"/>
        </w:tabs>
        <w:suppressAutoHyphens/>
        <w:autoSpaceDN w:val="0"/>
        <w:spacing w:after="0"/>
        <w:ind w:left="0"/>
        <w:contextualSpacing w:val="0"/>
        <w:jc w:val="both"/>
        <w:textAlignment w:val="baseline"/>
        <w:rPr>
          <w:rFonts w:asciiTheme="minorHAnsi" w:eastAsia="Times New Roman" w:hAnsiTheme="minorHAnsi"/>
          <w:bCs/>
          <w:sz w:val="24"/>
          <w:szCs w:val="24"/>
          <w:lang w:eastAsia="pl-PL"/>
        </w:rPr>
      </w:pPr>
      <w:r w:rsidRPr="00D84F41">
        <w:rPr>
          <w:rFonts w:asciiTheme="minorHAnsi" w:hAnsiTheme="minorHAnsi"/>
          <w:b/>
          <w:sz w:val="24"/>
          <w:szCs w:val="24"/>
        </w:rPr>
        <w:t xml:space="preserve"> </w:t>
      </w:r>
      <w:r w:rsidR="0013501C" w:rsidRPr="00D84F41">
        <w:rPr>
          <w:rFonts w:asciiTheme="minorHAnsi" w:hAnsiTheme="minorHAnsi"/>
          <w:b/>
          <w:sz w:val="24"/>
          <w:szCs w:val="24"/>
        </w:rPr>
        <w:t>§ 54</w:t>
      </w:r>
      <w:r w:rsidRPr="00D84F41">
        <w:rPr>
          <w:rFonts w:asciiTheme="minorHAnsi" w:hAnsiTheme="minorHAnsi"/>
          <w:b/>
          <w:sz w:val="24"/>
          <w:szCs w:val="24"/>
        </w:rPr>
        <w:t xml:space="preserve">. </w:t>
      </w:r>
      <w:r w:rsidRPr="00D84F41">
        <w:rPr>
          <w:rFonts w:asciiTheme="minorHAnsi" w:hAnsiTheme="minorHAnsi"/>
          <w:sz w:val="24"/>
          <w:szCs w:val="24"/>
        </w:rPr>
        <w:t>1</w:t>
      </w:r>
      <w:r w:rsidRPr="00D84F41">
        <w:rPr>
          <w:rFonts w:asciiTheme="minorHAnsi" w:hAnsiTheme="minorHAnsi"/>
          <w:b/>
          <w:sz w:val="24"/>
          <w:szCs w:val="24"/>
        </w:rPr>
        <w:t xml:space="preserve">.  </w:t>
      </w:r>
      <w:r w:rsidRPr="00D84F41">
        <w:rPr>
          <w:rFonts w:asciiTheme="minorHAnsi" w:hAnsiTheme="minorHAnsi"/>
          <w:sz w:val="24"/>
          <w:szCs w:val="24"/>
        </w:rPr>
        <w:t>Do zadań</w:t>
      </w:r>
      <w:r w:rsidRPr="00D84F41">
        <w:rPr>
          <w:rFonts w:asciiTheme="minorHAnsi" w:hAnsiTheme="minorHAnsi"/>
          <w:b/>
          <w:sz w:val="24"/>
          <w:szCs w:val="24"/>
        </w:rPr>
        <w:t xml:space="preserve"> </w:t>
      </w:r>
      <w:r w:rsidRPr="00D84F41">
        <w:rPr>
          <w:rFonts w:asciiTheme="minorHAnsi" w:hAnsiTheme="minorHAnsi"/>
          <w:sz w:val="24"/>
          <w:szCs w:val="24"/>
        </w:rPr>
        <w:t xml:space="preserve"> wicedyrektora należy: </w:t>
      </w:r>
    </w:p>
    <w:p w:rsidR="00545BBC" w:rsidRPr="00D84F41" w:rsidRDefault="00545BBC" w:rsidP="00545BBC">
      <w:pPr>
        <w:pStyle w:val="Default"/>
        <w:spacing w:line="276" w:lineRule="auto"/>
        <w:ind w:left="502"/>
        <w:jc w:val="both"/>
        <w:rPr>
          <w:rFonts w:asciiTheme="minorHAnsi" w:hAnsiTheme="minorHAnsi" w:cs="Calibri"/>
        </w:rPr>
      </w:pPr>
      <w:r w:rsidRPr="00D84F41">
        <w:rPr>
          <w:rFonts w:asciiTheme="minorHAnsi" w:hAnsiTheme="minorHAnsi" w:cs="Calibri"/>
        </w:rPr>
        <w:t>1) zastępowanie dyrektora w przypadku jego nieobecności;</w:t>
      </w:r>
    </w:p>
    <w:p w:rsidR="00545BBC" w:rsidRPr="00D84F41" w:rsidRDefault="00545BBC" w:rsidP="00545BBC">
      <w:pPr>
        <w:pStyle w:val="Default"/>
        <w:spacing w:line="276" w:lineRule="auto"/>
        <w:ind w:left="502"/>
        <w:jc w:val="both"/>
        <w:rPr>
          <w:rFonts w:asciiTheme="minorHAnsi" w:hAnsiTheme="minorHAnsi" w:cs="Calibri"/>
        </w:rPr>
      </w:pPr>
      <w:r w:rsidRPr="00D84F41">
        <w:rPr>
          <w:rFonts w:asciiTheme="minorHAnsi" w:hAnsiTheme="minorHAnsi" w:cs="Calibri"/>
        </w:rPr>
        <w:t xml:space="preserve">2) przygotowanie  projektu następujących dokumentów: </w:t>
      </w:r>
    </w:p>
    <w:p w:rsidR="00545BBC" w:rsidRPr="00D84F41" w:rsidRDefault="00545BBC" w:rsidP="00545BBC">
      <w:pPr>
        <w:pStyle w:val="Default"/>
        <w:spacing w:line="276" w:lineRule="auto"/>
        <w:ind w:left="502"/>
        <w:jc w:val="both"/>
        <w:rPr>
          <w:rFonts w:asciiTheme="minorHAnsi" w:hAnsiTheme="minorHAnsi" w:cs="Calibri"/>
        </w:rPr>
      </w:pPr>
      <w:r w:rsidRPr="00D84F41">
        <w:rPr>
          <w:rFonts w:asciiTheme="minorHAnsi" w:hAnsiTheme="minorHAnsi" w:cs="Calibri"/>
        </w:rPr>
        <w:t xml:space="preserve">a) tygodniowego rozkładu  zajęć szkolnych; </w:t>
      </w:r>
    </w:p>
    <w:p w:rsidR="00545BBC" w:rsidRPr="00D84F41" w:rsidRDefault="00545BBC" w:rsidP="00545BBC">
      <w:pPr>
        <w:pStyle w:val="Default"/>
        <w:spacing w:line="276" w:lineRule="auto"/>
        <w:ind w:left="502"/>
        <w:jc w:val="both"/>
        <w:rPr>
          <w:rFonts w:asciiTheme="minorHAnsi" w:hAnsiTheme="minorHAnsi" w:cs="Calibri"/>
        </w:rPr>
      </w:pPr>
      <w:r w:rsidRPr="00D84F41">
        <w:rPr>
          <w:rFonts w:asciiTheme="minorHAnsi" w:hAnsiTheme="minorHAnsi" w:cs="Calibri"/>
        </w:rPr>
        <w:t xml:space="preserve">b) opracowanie projektu rocznego planu pracy wraz z zespołami rady pedagogicznej; </w:t>
      </w:r>
    </w:p>
    <w:p w:rsidR="00545BBC" w:rsidRPr="00D84F41" w:rsidRDefault="00545BBC" w:rsidP="00545BBC">
      <w:pPr>
        <w:pStyle w:val="Default"/>
        <w:spacing w:line="276" w:lineRule="auto"/>
        <w:ind w:left="502"/>
        <w:jc w:val="both"/>
        <w:rPr>
          <w:rFonts w:asciiTheme="minorHAnsi" w:hAnsiTheme="minorHAnsi" w:cs="Calibri"/>
        </w:rPr>
      </w:pPr>
      <w:r w:rsidRPr="00D84F41">
        <w:rPr>
          <w:rFonts w:asciiTheme="minorHAnsi" w:hAnsiTheme="minorHAnsi" w:cs="Calibri"/>
        </w:rPr>
        <w:t>c) opracowanie kalendarza imprez szkolnych.</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3) sprawowanie  nadzoru pedagogicznego nad pracą zespołów nauczycielskich;</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4) przygotowanie  projektu ocen pracy nauczycieli;</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5) wnioskowanie  do dyrektora w sprawach nagród i wyróżnień oraz kar dla nauczycieli i innych pracowników;</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6) prowadzenie księgi ewidencji uczniów oraz kontrola spełniania obowiązku szkolnego;</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7) opracowanie materiałów analitycznych, przygotowanie  oceny efektów kształcenia </w:t>
      </w:r>
      <w:r w:rsidRPr="00D84F41">
        <w:rPr>
          <w:rFonts w:asciiTheme="minorHAnsi" w:hAnsiTheme="minorHAnsi" w:cs="Calibri"/>
        </w:rPr>
        <w:br/>
        <w:t xml:space="preserve">          i wychowania, prowadzenie mierzenia jakości pracy szkoły;</w:t>
      </w:r>
    </w:p>
    <w:p w:rsidR="00545BBC" w:rsidRPr="00D84F41" w:rsidRDefault="00545BBC" w:rsidP="00545BBC">
      <w:pPr>
        <w:pStyle w:val="Default"/>
        <w:spacing w:line="276" w:lineRule="auto"/>
        <w:jc w:val="both"/>
        <w:rPr>
          <w:rFonts w:asciiTheme="minorHAnsi" w:hAnsiTheme="minorHAnsi" w:cs="Calibri"/>
        </w:rPr>
      </w:pPr>
      <w:r w:rsidRPr="00D84F41">
        <w:rPr>
          <w:rFonts w:asciiTheme="minorHAnsi" w:hAnsiTheme="minorHAnsi" w:cs="Calibri"/>
        </w:rPr>
        <w:t xml:space="preserve">        8) wykonywanie innych czynności i zadań zleconych  przez dyrektora. </w:t>
      </w:r>
    </w:p>
    <w:p w:rsidR="00545BBC" w:rsidRPr="00D84F41" w:rsidRDefault="00545BBC" w:rsidP="00545BBC">
      <w:pPr>
        <w:pStyle w:val="Akapitzlist"/>
        <w:spacing w:after="0"/>
        <w:ind w:left="0"/>
        <w:jc w:val="both"/>
        <w:rPr>
          <w:rFonts w:asciiTheme="minorHAnsi" w:hAnsiTheme="minorHAnsi"/>
          <w:b/>
          <w:sz w:val="24"/>
          <w:szCs w:val="24"/>
        </w:rPr>
      </w:pP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Rozdział 6</w:t>
      </w:r>
    </w:p>
    <w:p w:rsidR="00545BBC" w:rsidRPr="00D84F41" w:rsidRDefault="00545BBC" w:rsidP="00545BBC">
      <w:pPr>
        <w:pStyle w:val="Akapitzlist"/>
        <w:spacing w:after="0"/>
        <w:ind w:left="0"/>
        <w:jc w:val="center"/>
        <w:rPr>
          <w:rFonts w:asciiTheme="minorHAnsi" w:hAnsiTheme="minorHAnsi"/>
          <w:b/>
          <w:sz w:val="24"/>
          <w:szCs w:val="24"/>
        </w:rPr>
      </w:pPr>
      <w:r w:rsidRPr="00D84F41">
        <w:rPr>
          <w:rFonts w:asciiTheme="minorHAnsi" w:hAnsiTheme="minorHAnsi"/>
          <w:b/>
          <w:sz w:val="24"/>
          <w:szCs w:val="24"/>
        </w:rPr>
        <w:t>Pracownicy obsługi i administracji</w:t>
      </w:r>
    </w:p>
    <w:p w:rsidR="00545BBC" w:rsidRPr="00D84F41" w:rsidRDefault="00545BBC" w:rsidP="00545BBC">
      <w:pPr>
        <w:spacing w:after="100"/>
        <w:ind w:left="567"/>
        <w:jc w:val="both"/>
        <w:rPr>
          <w:rFonts w:asciiTheme="minorHAnsi" w:hAnsiTheme="minorHAnsi" w:cs="Calibri"/>
          <w:b/>
          <w:sz w:val="24"/>
          <w:szCs w:val="24"/>
        </w:rPr>
      </w:pPr>
    </w:p>
    <w:p w:rsidR="00545BBC" w:rsidRPr="00D84F41" w:rsidRDefault="0013501C" w:rsidP="00545BBC">
      <w:pPr>
        <w:spacing w:after="100"/>
        <w:ind w:left="567" w:hanging="567"/>
        <w:jc w:val="both"/>
        <w:rPr>
          <w:rFonts w:asciiTheme="minorHAnsi" w:eastAsia="Times New Roman" w:hAnsiTheme="minorHAnsi" w:cs="Calibri"/>
          <w:sz w:val="24"/>
          <w:szCs w:val="24"/>
          <w:lang w:eastAsia="pl-PL"/>
        </w:rPr>
      </w:pPr>
      <w:r w:rsidRPr="00D84F41">
        <w:rPr>
          <w:rFonts w:asciiTheme="minorHAnsi" w:hAnsiTheme="minorHAnsi" w:cs="Calibri"/>
          <w:b/>
          <w:sz w:val="24"/>
          <w:szCs w:val="24"/>
        </w:rPr>
        <w:t>§ 55</w:t>
      </w:r>
      <w:r w:rsidR="00545BBC" w:rsidRPr="00D84F41">
        <w:rPr>
          <w:rFonts w:asciiTheme="minorHAnsi" w:hAnsiTheme="minorHAnsi" w:cs="Calibri"/>
          <w:b/>
          <w:sz w:val="24"/>
          <w:szCs w:val="24"/>
        </w:rPr>
        <w:t xml:space="preserve">. </w:t>
      </w:r>
      <w:r w:rsidR="00545BBC" w:rsidRPr="00D84F41">
        <w:rPr>
          <w:rFonts w:asciiTheme="minorHAnsi" w:hAnsiTheme="minorHAnsi" w:cs="Calibri"/>
          <w:sz w:val="24"/>
          <w:szCs w:val="24"/>
        </w:rPr>
        <w:t>1.</w:t>
      </w:r>
      <w:r w:rsidR="00545BBC" w:rsidRPr="00D84F41">
        <w:rPr>
          <w:rFonts w:asciiTheme="minorHAnsi" w:hAnsiTheme="minorHAnsi" w:cs="Calibri"/>
          <w:b/>
          <w:sz w:val="24"/>
          <w:szCs w:val="24"/>
        </w:rPr>
        <w:t xml:space="preserve"> </w:t>
      </w:r>
      <w:r w:rsidR="00545BBC" w:rsidRPr="00D84F41">
        <w:rPr>
          <w:rFonts w:asciiTheme="minorHAnsi" w:eastAsia="Times New Roman" w:hAnsiTheme="minorHAnsi" w:cs="Calibri"/>
          <w:sz w:val="24"/>
          <w:szCs w:val="24"/>
          <w:lang w:eastAsia="pl-PL"/>
        </w:rPr>
        <w:t xml:space="preserve">W szkole zatrudnieni są pracownicy administracji i obsługi. </w:t>
      </w:r>
    </w:p>
    <w:p w:rsidR="00545BBC" w:rsidRPr="00D84F41" w:rsidRDefault="00545BBC" w:rsidP="00A67FD0">
      <w:pPr>
        <w:numPr>
          <w:ilvl w:val="0"/>
          <w:numId w:val="91"/>
        </w:numPr>
        <w:spacing w:after="100"/>
        <w:jc w:val="both"/>
        <w:rPr>
          <w:rFonts w:asciiTheme="minorHAnsi" w:hAnsiTheme="minorHAnsi" w:cs="Calibri"/>
          <w:b/>
          <w:sz w:val="24"/>
          <w:szCs w:val="24"/>
        </w:rPr>
      </w:pPr>
      <w:r w:rsidRPr="00D84F41">
        <w:rPr>
          <w:rFonts w:asciiTheme="minorHAnsi" w:eastAsia="Times New Roman" w:hAnsiTheme="minorHAnsi" w:cs="Calibri"/>
          <w:sz w:val="24"/>
          <w:szCs w:val="24"/>
          <w:lang w:eastAsia="pl-PL"/>
        </w:rPr>
        <w:t>Pracownicy obsługi oraz administracji są pracownikami samorządowymi i podlegają regulacjom ustawy o pracownikach samorządowych.</w:t>
      </w:r>
    </w:p>
    <w:p w:rsidR="00545BBC" w:rsidRPr="00D84F41" w:rsidRDefault="00545BBC" w:rsidP="00A67FD0">
      <w:pPr>
        <w:numPr>
          <w:ilvl w:val="0"/>
          <w:numId w:val="91"/>
        </w:numPr>
        <w:spacing w:after="100"/>
        <w:jc w:val="both"/>
        <w:rPr>
          <w:rFonts w:asciiTheme="minorHAnsi" w:hAnsiTheme="minorHAnsi" w:cs="Calibri"/>
          <w:b/>
          <w:sz w:val="24"/>
          <w:szCs w:val="24"/>
        </w:rPr>
      </w:pPr>
      <w:r w:rsidRPr="00D84F41">
        <w:rPr>
          <w:rFonts w:asciiTheme="minorHAnsi" w:hAnsiTheme="minorHAnsi" w:cs="Calibri"/>
          <w:sz w:val="24"/>
          <w:szCs w:val="24"/>
        </w:rPr>
        <w:t>Stosunek pracy z pracownikami obsługi i administracji szkół/przedszkoli publicznych regulują przepisy</w:t>
      </w:r>
      <w:r w:rsidRPr="00D84F41">
        <w:rPr>
          <w:rFonts w:asciiTheme="minorHAnsi" w:eastAsia="Times New Roman" w:hAnsiTheme="minorHAnsi" w:cs="Calibri"/>
          <w:sz w:val="24"/>
          <w:szCs w:val="24"/>
          <w:lang w:eastAsia="pl-PL"/>
        </w:rPr>
        <w:t xml:space="preserve"> Ustawy z dnia 26 czerwca 1974 r.- Kodeks Pracy </w:t>
      </w:r>
      <w:r w:rsidRPr="00D84F41">
        <w:rPr>
          <w:rFonts w:asciiTheme="minorHAnsi" w:eastAsia="Times New Roman" w:hAnsiTheme="minorHAnsi" w:cs="Calibri"/>
          <w:sz w:val="24"/>
          <w:szCs w:val="24"/>
          <w:lang w:eastAsia="pl-PL"/>
        </w:rPr>
        <w:br/>
        <w:t>i wydane na tej podstawie przepisy wykonawcze</w:t>
      </w:r>
      <w:r w:rsidRPr="00D84F41">
        <w:rPr>
          <w:rFonts w:asciiTheme="minorHAnsi" w:hAnsiTheme="minorHAnsi" w:cs="Calibri"/>
          <w:sz w:val="24"/>
          <w:szCs w:val="24"/>
        </w:rPr>
        <w:t xml:space="preserve">. </w:t>
      </w:r>
    </w:p>
    <w:p w:rsidR="00545BBC" w:rsidRPr="00D84F41" w:rsidRDefault="00545BBC" w:rsidP="00A67FD0">
      <w:pPr>
        <w:numPr>
          <w:ilvl w:val="0"/>
          <w:numId w:val="91"/>
        </w:numPr>
        <w:spacing w:after="100"/>
        <w:jc w:val="both"/>
        <w:rPr>
          <w:rFonts w:asciiTheme="minorHAnsi" w:hAnsiTheme="minorHAnsi" w:cs="Calibri"/>
          <w:b/>
          <w:sz w:val="24"/>
          <w:szCs w:val="24"/>
        </w:rPr>
      </w:pPr>
      <w:r w:rsidRPr="00D84F41">
        <w:rPr>
          <w:rFonts w:asciiTheme="minorHAnsi" w:eastAsia="Times New Roman" w:hAnsiTheme="minorHAnsi" w:cs="Calibri"/>
          <w:sz w:val="24"/>
          <w:szCs w:val="24"/>
          <w:lang w:eastAsia="pl-PL"/>
        </w:rPr>
        <w:t>Podstawowym zadaniem pracowników obsługi i administracji jest zapewnienie sprawnego funkcjonowania szkoły, jako instytucji publicznej oraz utrzymanie obiektu, a także jego otoczenia w czystości i porządku.</w:t>
      </w:r>
    </w:p>
    <w:p w:rsidR="00545BBC" w:rsidRPr="00D84F41" w:rsidRDefault="00545BBC" w:rsidP="00A67FD0">
      <w:pPr>
        <w:numPr>
          <w:ilvl w:val="0"/>
          <w:numId w:val="91"/>
        </w:numPr>
        <w:spacing w:after="100"/>
        <w:jc w:val="both"/>
        <w:rPr>
          <w:rFonts w:asciiTheme="minorHAnsi" w:hAnsiTheme="minorHAnsi" w:cs="Calibri"/>
          <w:b/>
          <w:sz w:val="24"/>
          <w:szCs w:val="24"/>
        </w:rPr>
      </w:pPr>
      <w:r w:rsidRPr="00D84F41">
        <w:rPr>
          <w:rFonts w:asciiTheme="minorHAnsi" w:eastAsia="Times New Roman" w:hAnsiTheme="minorHAnsi" w:cs="Calibri"/>
          <w:sz w:val="24"/>
          <w:szCs w:val="24"/>
          <w:lang w:eastAsia="pl-PL"/>
        </w:rPr>
        <w:t xml:space="preserve">Do obowiązków pracownika samorządowego zatrudnionego w szkole należy </w:t>
      </w:r>
      <w:r w:rsidRPr="00D84F41">
        <w:rPr>
          <w:rFonts w:asciiTheme="minorHAnsi" w:eastAsia="Times New Roman" w:hAnsiTheme="minorHAnsi" w:cs="Calibri"/>
          <w:sz w:val="24"/>
          <w:szCs w:val="24"/>
          <w:lang w:eastAsia="pl-PL"/>
        </w:rPr>
        <w:br/>
        <w:t>w szczególności:</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przestrzeganie Konstytucji Rzeczpospolitej Polskiej i innych przepisów prawa;</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sumienne, sprawne i bezstronne wykonywanie zadań;</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zachowanie się z godnością w miejscu pracy i poza nim;</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stałe podnoszenie umiejętności i kwalifikacji zawodowych;</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dochowanie tajemnicy ustawowo chronionej;</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zachowanie uprzejmości i życzliwości w kontaktach z rodzicami, zwierzchnikami, podwładnymi oraz współpracownikami;</w:t>
      </w:r>
    </w:p>
    <w:p w:rsidR="00545BBC" w:rsidRPr="00D84F41" w:rsidRDefault="00545BBC" w:rsidP="00A67FD0">
      <w:pPr>
        <w:numPr>
          <w:ilvl w:val="1"/>
          <w:numId w:val="92"/>
        </w:numPr>
        <w:autoSpaceDN w:val="0"/>
        <w:spacing w:after="0"/>
        <w:ind w:left="1134" w:hanging="425"/>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udzielanie informacji organom, instytucjom i osobom fizycznym oraz udostępnianie dokumentów znajdujących się w posiadaniu jednostki, w której pracownik jest zatrudniony, jeżeli prawo tego nie zabrania;</w:t>
      </w:r>
    </w:p>
    <w:p w:rsidR="00545BBC" w:rsidRPr="00D84F41" w:rsidRDefault="00545BBC" w:rsidP="00A67FD0">
      <w:pPr>
        <w:numPr>
          <w:ilvl w:val="1"/>
          <w:numId w:val="92"/>
        </w:numPr>
        <w:autoSpaceDN w:val="0"/>
        <w:spacing w:after="0"/>
        <w:ind w:left="1134" w:hanging="425"/>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 xml:space="preserve">składanie oświadczeń o prowadzeniu działalności gospodarczej, zgodnie </w:t>
      </w:r>
      <w:r w:rsidRPr="00D84F41">
        <w:rPr>
          <w:rFonts w:asciiTheme="minorHAnsi" w:eastAsia="Times New Roman" w:hAnsiTheme="minorHAnsi" w:cs="Calibri"/>
          <w:sz w:val="24"/>
          <w:szCs w:val="24"/>
          <w:lang w:eastAsia="pl-PL"/>
        </w:rPr>
        <w:br/>
        <w:t>z wymogami ustawy.</w:t>
      </w:r>
    </w:p>
    <w:p w:rsidR="00545BBC" w:rsidRPr="00D84F41" w:rsidRDefault="00545BBC" w:rsidP="00A67FD0">
      <w:pPr>
        <w:numPr>
          <w:ilvl w:val="0"/>
          <w:numId w:val="75"/>
        </w:numPr>
        <w:tabs>
          <w:tab w:val="left" w:pos="567"/>
        </w:tabs>
        <w:autoSpaceDN w:val="0"/>
        <w:spacing w:after="0"/>
        <w:ind w:left="567" w:hanging="283"/>
        <w:jc w:val="both"/>
        <w:rPr>
          <w:rFonts w:asciiTheme="minorHAnsi" w:eastAsia="Times New Roman" w:hAnsiTheme="minorHAnsi" w:cs="Calibri"/>
          <w:sz w:val="24"/>
          <w:szCs w:val="24"/>
          <w:lang w:eastAsia="pl-PL"/>
        </w:rPr>
      </w:pPr>
      <w:r w:rsidRPr="00D84F41">
        <w:rPr>
          <w:rFonts w:asciiTheme="minorHAnsi" w:eastAsia="Times New Roman" w:hAnsiTheme="minorHAnsi" w:cs="Calibri"/>
          <w:sz w:val="24"/>
          <w:szCs w:val="24"/>
          <w:lang w:eastAsia="pl-PL"/>
        </w:rPr>
        <w:t>Szczegółowy zakres obowiązków, a w tym szczegółowe zadania pracowników administracji i obsługi niepedagogicznych, ustala dyrektor szkoły.</w:t>
      </w:r>
    </w:p>
    <w:p w:rsidR="00545BBC" w:rsidRPr="00D84F41" w:rsidRDefault="00545BBC" w:rsidP="00A67FD0">
      <w:pPr>
        <w:numPr>
          <w:ilvl w:val="0"/>
          <w:numId w:val="75"/>
        </w:numPr>
        <w:tabs>
          <w:tab w:val="left" w:pos="567"/>
        </w:tabs>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lang w:eastAsia="pl-PL"/>
        </w:rPr>
        <w:t xml:space="preserve">Pracownik zatrudniony w szkole zobowiązany jest do przestrzegania zakresu obowiązków na zajmowanym stanowisku. </w:t>
      </w:r>
    </w:p>
    <w:p w:rsidR="00545BBC" w:rsidRPr="00D84F41" w:rsidRDefault="00545BBC" w:rsidP="00545BBC">
      <w:pPr>
        <w:pStyle w:val="Akapitzlist"/>
        <w:spacing w:after="0"/>
        <w:ind w:left="567"/>
        <w:jc w:val="both"/>
        <w:rPr>
          <w:rFonts w:asciiTheme="minorHAnsi" w:hAnsiTheme="minorHAnsi"/>
          <w:b/>
          <w:sz w:val="24"/>
          <w:szCs w:val="24"/>
        </w:rPr>
      </w:pPr>
    </w:p>
    <w:p w:rsidR="00545BBC" w:rsidRPr="00D84F41" w:rsidRDefault="00545BBC" w:rsidP="00545BBC">
      <w:pPr>
        <w:pStyle w:val="Akapitzlist"/>
        <w:spacing w:after="0"/>
        <w:ind w:left="0"/>
        <w:jc w:val="both"/>
        <w:rPr>
          <w:rFonts w:asciiTheme="minorHAnsi" w:hAnsiTheme="minorHAnsi"/>
          <w:b/>
          <w:sz w:val="24"/>
          <w:szCs w:val="24"/>
        </w:rPr>
      </w:pPr>
    </w:p>
    <w:p w:rsidR="00545BBC" w:rsidRPr="00D84F41" w:rsidRDefault="00545BBC" w:rsidP="00545BBC">
      <w:pPr>
        <w:spacing w:after="0"/>
        <w:jc w:val="both"/>
        <w:rPr>
          <w:rFonts w:asciiTheme="minorHAnsi" w:hAnsiTheme="minorHAnsi" w:cs="Calibri"/>
          <w:b/>
          <w:sz w:val="24"/>
          <w:szCs w:val="24"/>
        </w:rPr>
      </w:pPr>
      <w:r w:rsidRPr="00D84F41">
        <w:rPr>
          <w:rFonts w:asciiTheme="minorHAnsi" w:hAnsiTheme="minorHAnsi" w:cs="Calibri"/>
          <w:b/>
          <w:sz w:val="24"/>
          <w:szCs w:val="24"/>
        </w:rPr>
        <w:t xml:space="preserve">                                                                     DZIAŁ VI</w:t>
      </w:r>
    </w:p>
    <w:p w:rsidR="00545BBC" w:rsidRPr="00D84F41" w:rsidRDefault="00545BBC" w:rsidP="00545BBC">
      <w:pPr>
        <w:spacing w:after="0"/>
        <w:jc w:val="both"/>
        <w:rPr>
          <w:rFonts w:asciiTheme="minorHAnsi" w:hAnsiTheme="minorHAnsi" w:cs="Calibri"/>
          <w:b/>
          <w:sz w:val="24"/>
          <w:szCs w:val="24"/>
        </w:rPr>
      </w:pPr>
      <w:r w:rsidRPr="00D84F41">
        <w:rPr>
          <w:rFonts w:asciiTheme="minorHAnsi" w:hAnsiTheme="minorHAnsi" w:cs="Calibri"/>
          <w:b/>
          <w:sz w:val="24"/>
          <w:szCs w:val="24"/>
        </w:rPr>
        <w:t xml:space="preserve">                              ZASADY WEWNĄTRZSZKOLNEGO OCENIANIA UCZNIÓW</w:t>
      </w:r>
    </w:p>
    <w:p w:rsidR="00545BBC" w:rsidRPr="00D84F41" w:rsidRDefault="00545BBC" w:rsidP="00545BBC">
      <w:pPr>
        <w:spacing w:after="0"/>
        <w:jc w:val="both"/>
        <w:rPr>
          <w:rFonts w:asciiTheme="minorHAnsi" w:hAnsiTheme="minorHAnsi" w:cs="Calibri"/>
          <w:b/>
          <w:sz w:val="24"/>
          <w:szCs w:val="24"/>
        </w:rPr>
      </w:pPr>
    </w:p>
    <w:p w:rsidR="00545BBC" w:rsidRPr="00D84F41" w:rsidRDefault="00545BBC" w:rsidP="00545BBC">
      <w:pPr>
        <w:spacing w:after="0"/>
        <w:jc w:val="both"/>
        <w:rPr>
          <w:rFonts w:asciiTheme="minorHAnsi" w:hAnsiTheme="minorHAnsi" w:cs="Calibri"/>
          <w:b/>
          <w:sz w:val="24"/>
          <w:szCs w:val="24"/>
        </w:rPr>
      </w:pPr>
      <w:r w:rsidRPr="00D84F41">
        <w:rPr>
          <w:rFonts w:asciiTheme="minorHAnsi" w:hAnsiTheme="minorHAnsi" w:cs="Calibri"/>
          <w:b/>
          <w:sz w:val="24"/>
          <w:szCs w:val="24"/>
        </w:rPr>
        <w:t xml:space="preserve">                                                                  Rozdział 1</w:t>
      </w:r>
    </w:p>
    <w:p w:rsidR="00545BBC" w:rsidRDefault="00545BBC" w:rsidP="00545BBC">
      <w:pPr>
        <w:spacing w:after="0"/>
        <w:jc w:val="both"/>
        <w:rPr>
          <w:rFonts w:asciiTheme="minorHAnsi" w:hAnsiTheme="minorHAnsi" w:cs="Calibri"/>
          <w:b/>
          <w:sz w:val="24"/>
          <w:szCs w:val="24"/>
        </w:rPr>
      </w:pPr>
      <w:r w:rsidRPr="00D84F41">
        <w:rPr>
          <w:rFonts w:asciiTheme="minorHAnsi" w:hAnsiTheme="minorHAnsi" w:cs="Calibri"/>
          <w:b/>
          <w:sz w:val="24"/>
          <w:szCs w:val="24"/>
        </w:rPr>
        <w:t xml:space="preserve">                                                       Ogólne zasady oceniania</w:t>
      </w:r>
    </w:p>
    <w:p w:rsidR="00AF6338" w:rsidRPr="00D84F41" w:rsidRDefault="00AF6338" w:rsidP="00545BBC">
      <w:pPr>
        <w:spacing w:after="0"/>
        <w:jc w:val="both"/>
        <w:rPr>
          <w:rFonts w:asciiTheme="minorHAnsi" w:hAnsiTheme="minorHAnsi" w:cs="Calibri"/>
          <w:b/>
          <w:sz w:val="24"/>
          <w:szCs w:val="24"/>
        </w:rPr>
      </w:pPr>
    </w:p>
    <w:p w:rsidR="00545BBC" w:rsidRPr="00D84F41" w:rsidRDefault="001C4D6D" w:rsidP="00545BBC">
      <w:pPr>
        <w:pStyle w:val="1Rozdzialy"/>
        <w:spacing w:before="0" w:after="0" w:line="276" w:lineRule="auto"/>
        <w:ind w:left="567" w:hanging="567"/>
        <w:jc w:val="both"/>
        <w:rPr>
          <w:rFonts w:asciiTheme="minorHAnsi" w:hAnsiTheme="minorHAnsi" w:cs="Calibri"/>
          <w:b w:val="0"/>
          <w:szCs w:val="24"/>
        </w:rPr>
      </w:pPr>
      <w:r w:rsidRPr="00D84F41">
        <w:rPr>
          <w:rFonts w:asciiTheme="minorHAnsi" w:hAnsiTheme="minorHAnsi" w:cs="Calibri"/>
          <w:szCs w:val="24"/>
        </w:rPr>
        <w:t>§ 56</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w:t>
      </w:r>
      <w:r w:rsidR="00545BBC" w:rsidRPr="00D84F41">
        <w:rPr>
          <w:rFonts w:asciiTheme="minorHAnsi" w:hAnsiTheme="minorHAnsi" w:cs="Calibri"/>
          <w:szCs w:val="24"/>
        </w:rPr>
        <w:t>.</w:t>
      </w:r>
      <w:r w:rsidR="00545BBC" w:rsidRPr="00D84F41">
        <w:rPr>
          <w:rFonts w:asciiTheme="minorHAnsi" w:hAnsiTheme="minorHAnsi" w:cs="Calibri"/>
          <w:b w:val="0"/>
          <w:szCs w:val="24"/>
        </w:rPr>
        <w:t xml:space="preserve"> W Szkole obowiązują zasady oceniania wewnątrzszkolnego, które określają </w:t>
      </w:r>
      <w:r w:rsidR="00545BBC" w:rsidRPr="00D84F41">
        <w:rPr>
          <w:rFonts w:asciiTheme="minorHAnsi" w:hAnsiTheme="minorHAnsi" w:cs="Calibri"/>
          <w:b w:val="0"/>
          <w:color w:val="000000"/>
          <w:szCs w:val="24"/>
        </w:rPr>
        <w:t>sposób powiadamiania uczniów o wymaganiach edukacyjnych, warunkach i trybie zdawania egzaminów klasyfikacyjnych i poprawkowych, o warunkach i trybie uzyskiwania wyższej niż przewidywana rocznej oceny zachowania i z obowiąz</w:t>
      </w:r>
      <w:r w:rsidR="00545BBC" w:rsidRPr="00D84F41">
        <w:rPr>
          <w:rFonts w:asciiTheme="minorHAnsi" w:hAnsiTheme="minorHAnsi" w:cs="Calibri"/>
          <w:b w:val="0"/>
          <w:szCs w:val="24"/>
        </w:rPr>
        <w:t xml:space="preserve">kowych przedmiotów edukacyjnych oraz o konsekwencjach. </w:t>
      </w:r>
    </w:p>
    <w:p w:rsidR="00545BBC" w:rsidRPr="00D84F41" w:rsidRDefault="001C4D6D" w:rsidP="00545BBC">
      <w:pPr>
        <w:pStyle w:val="1Rozdzialy"/>
        <w:spacing w:before="0" w:after="0" w:line="276" w:lineRule="auto"/>
        <w:ind w:left="567" w:hanging="567"/>
        <w:jc w:val="both"/>
        <w:rPr>
          <w:rFonts w:asciiTheme="minorHAnsi" w:hAnsiTheme="minorHAnsi" w:cs="Calibri"/>
          <w:b w:val="0"/>
          <w:szCs w:val="24"/>
        </w:rPr>
      </w:pPr>
      <w:r w:rsidRPr="00D84F41">
        <w:rPr>
          <w:rFonts w:asciiTheme="minorHAnsi" w:hAnsiTheme="minorHAnsi" w:cs="Calibri"/>
          <w:szCs w:val="24"/>
        </w:rPr>
        <w:t>§ 57</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w:t>
      </w:r>
      <w:r w:rsidR="00545BBC" w:rsidRPr="00D84F41">
        <w:rPr>
          <w:rFonts w:asciiTheme="minorHAnsi" w:hAnsiTheme="minorHAnsi" w:cs="Calibri"/>
          <w:szCs w:val="24"/>
        </w:rPr>
        <w:t>.</w:t>
      </w:r>
      <w:r w:rsidR="00545BBC" w:rsidRPr="00D84F41">
        <w:rPr>
          <w:rFonts w:asciiTheme="minorHAnsi" w:hAnsiTheme="minorHAnsi" w:cs="Calibri"/>
          <w:b w:val="0"/>
          <w:szCs w:val="24"/>
        </w:rPr>
        <w:t xml:space="preserve"> Ocenianie osiągnięć edukacyjnych ucznia polega na rozpoznaniu przez nauczycieli poziomu oraz postępów w opanowaniu przez ucznia wiadomości i umiejętności </w:t>
      </w:r>
      <w:r w:rsidR="00545BBC" w:rsidRPr="00D84F41">
        <w:rPr>
          <w:rFonts w:asciiTheme="minorHAnsi" w:hAnsiTheme="minorHAnsi" w:cs="Calibri"/>
          <w:b w:val="0"/>
          <w:szCs w:val="24"/>
        </w:rPr>
        <w:br/>
        <w:t>w stosunku do</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wymagań określonych w podstawie programowej kształcenia ogólnego oraz wymagań edukacyjnych wynikających z realizowanych w szkole programów nauczania, w przypadku dodatkowych zajęć edukacyjnych oraz na formułowaniu oceny.</w:t>
      </w:r>
    </w:p>
    <w:p w:rsidR="00545BBC" w:rsidRPr="00D84F41" w:rsidRDefault="00545BBC" w:rsidP="00A67FD0">
      <w:pPr>
        <w:pStyle w:val="1Rozdzialy"/>
        <w:numPr>
          <w:ilvl w:val="0"/>
          <w:numId w:val="76"/>
        </w:numPr>
        <w:spacing w:before="0" w:after="0" w:line="276" w:lineRule="auto"/>
        <w:jc w:val="both"/>
        <w:rPr>
          <w:rFonts w:asciiTheme="minorHAnsi" w:hAnsiTheme="minorHAnsi" w:cs="Calibri"/>
          <w:b w:val="0"/>
          <w:szCs w:val="24"/>
        </w:rPr>
      </w:pPr>
      <w:r w:rsidRPr="00D84F41">
        <w:rPr>
          <w:rFonts w:asciiTheme="minorHAnsi" w:hAnsiTheme="minorHAnsi" w:cs="Calibri"/>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545BBC" w:rsidRPr="00D84F41" w:rsidRDefault="00545BBC" w:rsidP="00A67FD0">
      <w:pPr>
        <w:pStyle w:val="1Rozdzialy"/>
        <w:numPr>
          <w:ilvl w:val="0"/>
          <w:numId w:val="76"/>
        </w:numPr>
        <w:spacing w:before="0" w:after="0" w:line="276" w:lineRule="auto"/>
        <w:jc w:val="both"/>
        <w:rPr>
          <w:rFonts w:asciiTheme="minorHAnsi" w:hAnsiTheme="minorHAnsi" w:cs="Calibri"/>
          <w:b w:val="0"/>
          <w:szCs w:val="24"/>
        </w:rPr>
      </w:pPr>
      <w:r w:rsidRPr="00D84F41">
        <w:rPr>
          <w:rFonts w:asciiTheme="minorHAnsi" w:hAnsiTheme="minorHAnsi" w:cs="Calibri"/>
          <w:b w:val="0"/>
          <w:szCs w:val="24"/>
        </w:rPr>
        <w:t>Ocenianie wewnątrzszkolne obejmuje:</w:t>
      </w:r>
    </w:p>
    <w:p w:rsidR="00545BBC" w:rsidRPr="00D84F41" w:rsidRDefault="00545BBC" w:rsidP="00A67FD0">
      <w:pPr>
        <w:pStyle w:val="1Rozdzialy"/>
        <w:numPr>
          <w:ilvl w:val="1"/>
          <w:numId w:val="46"/>
        </w:numPr>
        <w:spacing w:before="0" w:after="0" w:line="276" w:lineRule="auto"/>
        <w:jc w:val="both"/>
        <w:rPr>
          <w:rFonts w:asciiTheme="minorHAnsi" w:hAnsiTheme="minorHAnsi" w:cs="Calibri"/>
          <w:b w:val="0"/>
          <w:szCs w:val="24"/>
        </w:rPr>
      </w:pPr>
      <w:r w:rsidRPr="00D84F41">
        <w:rPr>
          <w:rFonts w:asciiTheme="minorHAnsi" w:hAnsiTheme="minorHAnsi" w:cs="Calibri"/>
          <w:b w:val="0"/>
          <w:szCs w:val="24"/>
        </w:rPr>
        <w:t xml:space="preserve">formułowanie wymagań edukacyjnych przez nauczycieli oraz informowanie </w:t>
      </w:r>
      <w:r w:rsidRPr="00D84F41">
        <w:rPr>
          <w:rFonts w:asciiTheme="minorHAnsi" w:hAnsiTheme="minorHAnsi" w:cs="Calibri"/>
          <w:b w:val="0"/>
          <w:szCs w:val="24"/>
        </w:rPr>
        <w:br/>
        <w:t>o nich uczniów i rodziców;</w:t>
      </w:r>
    </w:p>
    <w:p w:rsidR="00545BBC" w:rsidRPr="00D84F41" w:rsidRDefault="00545BBC" w:rsidP="00A67FD0">
      <w:pPr>
        <w:pStyle w:val="1Rozdzialy"/>
        <w:numPr>
          <w:ilvl w:val="1"/>
          <w:numId w:val="46"/>
        </w:numPr>
        <w:spacing w:before="0" w:after="0" w:line="276" w:lineRule="auto"/>
        <w:jc w:val="both"/>
        <w:rPr>
          <w:rFonts w:asciiTheme="minorHAnsi" w:hAnsiTheme="minorHAnsi" w:cs="Calibri"/>
          <w:b w:val="0"/>
          <w:szCs w:val="24"/>
        </w:rPr>
      </w:pPr>
      <w:r w:rsidRPr="00D84F41">
        <w:rPr>
          <w:rFonts w:asciiTheme="minorHAnsi" w:hAnsiTheme="minorHAnsi" w:cs="Calibri"/>
          <w:b w:val="0"/>
          <w:szCs w:val="24"/>
        </w:rPr>
        <w:t>ustalanie kryteriów oceniania zachowania;</w:t>
      </w:r>
    </w:p>
    <w:p w:rsidR="00545BBC" w:rsidRPr="00D84F41" w:rsidRDefault="00545BBC" w:rsidP="00A67FD0">
      <w:pPr>
        <w:pStyle w:val="1Rozdzialy"/>
        <w:numPr>
          <w:ilvl w:val="1"/>
          <w:numId w:val="46"/>
        </w:numPr>
        <w:spacing w:before="0" w:after="0" w:line="276" w:lineRule="auto"/>
        <w:jc w:val="both"/>
        <w:rPr>
          <w:rFonts w:asciiTheme="minorHAnsi" w:hAnsiTheme="minorHAnsi" w:cs="Calibri"/>
          <w:b w:val="0"/>
          <w:szCs w:val="24"/>
        </w:rPr>
      </w:pPr>
      <w:r w:rsidRPr="00D84F41">
        <w:rPr>
          <w:rFonts w:asciiTheme="minorHAnsi" w:hAnsiTheme="minorHAnsi" w:cs="Calibri"/>
          <w:b w:val="0"/>
          <w:szCs w:val="24"/>
        </w:rPr>
        <w:t>bieżące ocenianie i śródroczne klasyfikowanie w oparciu o następujące sposoby i metody oceniania:</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a) odpowiedzi ustne;</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b) prace pisemne (testy, sprawdziany, opracowania, zadania domowe, prace kontrolne);</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c) zadania praktyczne;</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d) różne formy pracy na lekcji;</w:t>
      </w:r>
    </w:p>
    <w:p w:rsidR="00545BBC"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 xml:space="preserve">e) analiza efektów końcowych pracy ucznia np. projekty; </w:t>
      </w:r>
    </w:p>
    <w:p w:rsidR="00EB384E" w:rsidRPr="00D84F41" w:rsidRDefault="00EB384E" w:rsidP="00545BBC">
      <w:pPr>
        <w:pStyle w:val="1Rozdzialy"/>
        <w:spacing w:before="0" w:after="0" w:line="276" w:lineRule="auto"/>
        <w:ind w:left="1080"/>
        <w:jc w:val="both"/>
        <w:rPr>
          <w:rFonts w:asciiTheme="minorHAnsi" w:hAnsiTheme="minorHAnsi" w:cs="Calibri"/>
          <w:b w:val="0"/>
          <w:szCs w:val="24"/>
        </w:rPr>
      </w:pPr>
      <w:r>
        <w:rPr>
          <w:rFonts w:asciiTheme="minorHAnsi" w:hAnsiTheme="minorHAnsi" w:cs="Calibri"/>
          <w:b w:val="0"/>
          <w:szCs w:val="24"/>
        </w:rPr>
        <w:t xml:space="preserve">f) aktywność i zaangażowanie </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4) przeprowadzanie egzaminów klasyfikacyjnych;</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 xml:space="preserve">5) ustalanie ocen klasyfikacyjnych z zajęć edukacyjnych i zachowania na koniec semestru (roku szkolnego); </w:t>
      </w:r>
    </w:p>
    <w:p w:rsidR="00545BBC" w:rsidRPr="00D84F41"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6) ustalanie warunków i trybu uzyskania wyższych niż przewidywane rocznych ocen klasyfikacyjnych z zajęć edukacyjnych i zachowania;</w:t>
      </w:r>
    </w:p>
    <w:p w:rsidR="00545BBC" w:rsidRDefault="00545BBC" w:rsidP="00545BBC">
      <w:pPr>
        <w:pStyle w:val="1Rozdzialy"/>
        <w:spacing w:before="0" w:after="0" w:line="276" w:lineRule="auto"/>
        <w:ind w:left="1080"/>
        <w:jc w:val="both"/>
        <w:rPr>
          <w:rFonts w:asciiTheme="minorHAnsi" w:hAnsiTheme="minorHAnsi" w:cs="Calibri"/>
          <w:b w:val="0"/>
          <w:szCs w:val="24"/>
        </w:rPr>
      </w:pPr>
      <w:r w:rsidRPr="00D84F41">
        <w:rPr>
          <w:rFonts w:asciiTheme="minorHAnsi" w:hAnsiTheme="minorHAnsi" w:cs="Calibri"/>
          <w:b w:val="0"/>
          <w:szCs w:val="24"/>
        </w:rPr>
        <w:t>7) ustalanie warunków i sposobu przekazywania rodzicom (opiekunom prawnym) informacji o postępach i trudnościach ucznia w nauce.</w:t>
      </w:r>
    </w:p>
    <w:p w:rsidR="00AF6338" w:rsidRPr="00D84F41" w:rsidRDefault="00AF6338" w:rsidP="00545BBC">
      <w:pPr>
        <w:pStyle w:val="1Rozdzialy"/>
        <w:spacing w:before="0" w:after="0" w:line="276" w:lineRule="auto"/>
        <w:ind w:left="1080"/>
        <w:jc w:val="both"/>
        <w:rPr>
          <w:rFonts w:asciiTheme="minorHAnsi" w:hAnsiTheme="minorHAnsi" w:cs="Calibri"/>
          <w:b w:val="0"/>
          <w:szCs w:val="24"/>
        </w:rPr>
      </w:pPr>
    </w:p>
    <w:p w:rsidR="00545BBC" w:rsidRPr="00D84F41" w:rsidRDefault="001C4D6D" w:rsidP="00545BBC">
      <w:pPr>
        <w:pStyle w:val="1Rozdzialy"/>
        <w:spacing w:before="0" w:after="0" w:line="276" w:lineRule="auto"/>
        <w:ind w:left="567" w:hanging="567"/>
        <w:jc w:val="both"/>
        <w:rPr>
          <w:rFonts w:asciiTheme="minorHAnsi" w:hAnsiTheme="minorHAnsi" w:cs="Calibri"/>
          <w:szCs w:val="24"/>
        </w:rPr>
      </w:pPr>
      <w:r w:rsidRPr="00D84F41">
        <w:rPr>
          <w:rFonts w:asciiTheme="minorHAnsi" w:hAnsiTheme="minorHAnsi" w:cs="Calibri"/>
          <w:szCs w:val="24"/>
        </w:rPr>
        <w:t>§ 58</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 Uczeń w trakcie nauki w szkole otrzymuje oceny:</w:t>
      </w:r>
    </w:p>
    <w:p w:rsidR="00545BBC" w:rsidRPr="00D84F41" w:rsidRDefault="00545BBC" w:rsidP="00A67FD0">
      <w:pPr>
        <w:pStyle w:val="ZPKTzmpktartykuempunktem"/>
        <w:numPr>
          <w:ilvl w:val="0"/>
          <w:numId w:val="93"/>
        </w:numPr>
        <w:tabs>
          <w:tab w:val="left" w:pos="-1349"/>
        </w:tabs>
        <w:spacing w:line="276" w:lineRule="auto"/>
        <w:ind w:left="1134" w:hanging="567"/>
        <w:rPr>
          <w:rFonts w:asciiTheme="minorHAnsi" w:hAnsiTheme="minorHAnsi" w:cs="Calibri"/>
          <w:szCs w:val="24"/>
        </w:rPr>
      </w:pPr>
      <w:r w:rsidRPr="00D84F41">
        <w:rPr>
          <w:rFonts w:asciiTheme="minorHAnsi" w:hAnsiTheme="minorHAnsi" w:cs="Calibri"/>
          <w:szCs w:val="24"/>
        </w:rPr>
        <w:t>bieżące;</w:t>
      </w:r>
    </w:p>
    <w:p w:rsidR="00545BBC" w:rsidRPr="00D84F41" w:rsidRDefault="00545BBC" w:rsidP="00A67FD0">
      <w:pPr>
        <w:pStyle w:val="ZPKTzmpktartykuempunktem"/>
        <w:keepNext/>
        <w:numPr>
          <w:ilvl w:val="0"/>
          <w:numId w:val="93"/>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klasyfikacyjne:</w:t>
      </w:r>
    </w:p>
    <w:p w:rsidR="00545BBC" w:rsidRPr="00D84F41" w:rsidRDefault="00545BBC" w:rsidP="00545BBC">
      <w:pPr>
        <w:pStyle w:val="ZLITwPKTzmlitwpktartykuempunktem"/>
        <w:spacing w:line="276" w:lineRule="auto"/>
        <w:ind w:left="1134" w:hanging="567"/>
        <w:rPr>
          <w:rFonts w:asciiTheme="minorHAnsi" w:hAnsiTheme="minorHAnsi" w:cs="Calibri"/>
          <w:szCs w:val="24"/>
        </w:rPr>
      </w:pPr>
      <w:r w:rsidRPr="00D84F41">
        <w:rPr>
          <w:rFonts w:asciiTheme="minorHAnsi" w:hAnsiTheme="minorHAnsi" w:cs="Calibri"/>
          <w:szCs w:val="24"/>
        </w:rPr>
        <w:t>a)</w:t>
      </w:r>
      <w:r w:rsidRPr="00D84F41">
        <w:rPr>
          <w:rFonts w:asciiTheme="minorHAnsi" w:hAnsiTheme="minorHAnsi" w:cs="Calibri"/>
          <w:szCs w:val="24"/>
        </w:rPr>
        <w:tab/>
        <w:t xml:space="preserve">śródroczne i roczne, </w:t>
      </w:r>
    </w:p>
    <w:p w:rsidR="00545BBC" w:rsidRPr="00D84F41" w:rsidRDefault="00545BBC" w:rsidP="00545BBC">
      <w:pPr>
        <w:pStyle w:val="ZLITwPKTzmlitwpktartykuempunktem"/>
        <w:spacing w:line="276" w:lineRule="auto"/>
        <w:ind w:left="1134" w:hanging="567"/>
        <w:rPr>
          <w:rFonts w:asciiTheme="minorHAnsi" w:hAnsiTheme="minorHAnsi" w:cs="Calibri"/>
          <w:szCs w:val="24"/>
        </w:rPr>
      </w:pPr>
      <w:r w:rsidRPr="00D84F41">
        <w:rPr>
          <w:rFonts w:asciiTheme="minorHAnsi" w:hAnsiTheme="minorHAnsi" w:cs="Calibri"/>
          <w:szCs w:val="24"/>
        </w:rPr>
        <w:t>b)</w:t>
      </w:r>
      <w:r w:rsidRPr="00D84F41">
        <w:rPr>
          <w:rFonts w:asciiTheme="minorHAnsi" w:hAnsiTheme="minorHAnsi" w:cs="Calibri"/>
          <w:szCs w:val="24"/>
        </w:rPr>
        <w:tab/>
        <w:t>końcowe.</w:t>
      </w:r>
    </w:p>
    <w:p w:rsidR="00545BBC" w:rsidRPr="00D84F41" w:rsidRDefault="00545BBC" w:rsidP="00A67FD0">
      <w:pPr>
        <w:pStyle w:val="ZLITwPKTzmlitwpktartykuempunktem"/>
        <w:numPr>
          <w:ilvl w:val="0"/>
          <w:numId w:val="77"/>
        </w:numPr>
        <w:spacing w:line="276" w:lineRule="auto"/>
        <w:ind w:left="567" w:hanging="283"/>
        <w:rPr>
          <w:rFonts w:asciiTheme="minorHAnsi" w:hAnsiTheme="minorHAnsi" w:cs="Calibri"/>
          <w:szCs w:val="24"/>
        </w:rPr>
      </w:pPr>
      <w:r w:rsidRPr="00D84F41">
        <w:rPr>
          <w:rFonts w:asciiTheme="minorHAnsi" w:hAnsiTheme="minorHAnsi" w:cs="Calibri"/>
          <w:szCs w:val="24"/>
        </w:rPr>
        <w:t xml:space="preserve">Oceny są jawne dla ucznia i jego rodziców. </w:t>
      </w:r>
    </w:p>
    <w:p w:rsidR="00545BBC" w:rsidRPr="00D84F41" w:rsidRDefault="00545BBC" w:rsidP="00A67FD0">
      <w:pPr>
        <w:pStyle w:val="Akapitzlist"/>
        <w:numPr>
          <w:ilvl w:val="0"/>
          <w:numId w:val="77"/>
        </w:numPr>
        <w:tabs>
          <w:tab w:val="left" w:pos="567"/>
          <w:tab w:val="left" w:pos="1276"/>
        </w:tabs>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Nauczyciel uzasadnia ustaloną ocenę, </w:t>
      </w:r>
      <w:r w:rsidRPr="00D84F41">
        <w:rPr>
          <w:rFonts w:asciiTheme="minorHAnsi" w:eastAsia="Times New Roman" w:hAnsiTheme="minorHAnsi"/>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545BBC" w:rsidRPr="00D84F41" w:rsidRDefault="00545BBC" w:rsidP="00A67FD0">
      <w:pPr>
        <w:pStyle w:val="Akapitzlist"/>
        <w:numPr>
          <w:ilvl w:val="0"/>
          <w:numId w:val="77"/>
        </w:numPr>
        <w:tabs>
          <w:tab w:val="left" w:pos="567"/>
          <w:tab w:val="left" w:pos="1276"/>
        </w:tabs>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iCs/>
          <w:color w:val="000000"/>
          <w:kern w:val="3"/>
          <w:sz w:val="24"/>
          <w:szCs w:val="24"/>
          <w:lang w:eastAsia="pl-PL"/>
        </w:rPr>
        <w:t>Sprawdzone i ocenione pisemne prace ucznia są udostępniane uczniowi i jego rodzicom.</w:t>
      </w:r>
    </w:p>
    <w:p w:rsidR="00545BBC" w:rsidRPr="00D84F41" w:rsidRDefault="00545BBC" w:rsidP="00A67FD0">
      <w:pPr>
        <w:pStyle w:val="Akapitzlist"/>
        <w:numPr>
          <w:ilvl w:val="0"/>
          <w:numId w:val="77"/>
        </w:numPr>
        <w:tabs>
          <w:tab w:val="left" w:pos="567"/>
          <w:tab w:val="left" w:pos="1276"/>
        </w:tabs>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iCs/>
          <w:color w:val="000000"/>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545BBC" w:rsidRPr="00D84F41" w:rsidRDefault="00545BBC" w:rsidP="00A67FD0">
      <w:pPr>
        <w:pStyle w:val="Akapitzlist"/>
        <w:numPr>
          <w:ilvl w:val="0"/>
          <w:numId w:val="77"/>
        </w:numPr>
        <w:tabs>
          <w:tab w:val="left" w:pos="567"/>
          <w:tab w:val="left" w:pos="1276"/>
        </w:tabs>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iCs/>
          <w:color w:val="000000"/>
          <w:kern w:val="3"/>
          <w:sz w:val="24"/>
          <w:szCs w:val="24"/>
          <w:lang w:eastAsia="pl-PL"/>
        </w:rPr>
        <w:t>Dokumentacji, o której mowa w ust. 4. i 5. szkoła nie kseruje, nie powiela, jak również nie skanuje.</w:t>
      </w:r>
    </w:p>
    <w:p w:rsidR="00545BBC" w:rsidRPr="00D84F41" w:rsidRDefault="00545BBC" w:rsidP="00545BBC">
      <w:pPr>
        <w:pStyle w:val="1Rozdzialy"/>
        <w:spacing w:before="0" w:after="0" w:line="276" w:lineRule="auto"/>
        <w:ind w:left="567"/>
        <w:jc w:val="both"/>
        <w:rPr>
          <w:rFonts w:asciiTheme="minorHAnsi" w:hAnsiTheme="minorHAnsi" w:cs="Calibri"/>
          <w:szCs w:val="24"/>
        </w:rPr>
      </w:pPr>
    </w:p>
    <w:p w:rsidR="00545BBC" w:rsidRPr="00D84F41" w:rsidRDefault="008743FD" w:rsidP="00545BBC">
      <w:pPr>
        <w:pStyle w:val="1Rozdzialy"/>
        <w:spacing w:before="0" w:after="0" w:line="276" w:lineRule="auto"/>
        <w:ind w:left="567" w:hanging="567"/>
        <w:jc w:val="both"/>
        <w:rPr>
          <w:rFonts w:asciiTheme="minorHAnsi" w:hAnsiTheme="minorHAnsi" w:cs="Calibri"/>
          <w:b w:val="0"/>
          <w:szCs w:val="24"/>
        </w:rPr>
      </w:pPr>
      <w:r w:rsidRPr="00D84F41">
        <w:rPr>
          <w:rFonts w:asciiTheme="minorHAnsi" w:hAnsiTheme="minorHAnsi" w:cs="Calibri"/>
          <w:szCs w:val="24"/>
        </w:rPr>
        <w:t>§ 59</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 Ocenianie bieżące ucznia ma na celu:</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 xml:space="preserve"> monitorowanie pracy ucznia; </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 xml:space="preserve">informowanie ucznia o poziomie jego osiągnięć edukacyjnych pomagających mu </w:t>
      </w:r>
      <w:r w:rsidRPr="00D84F41">
        <w:rPr>
          <w:rFonts w:asciiTheme="minorHAnsi" w:hAnsiTheme="minorHAnsi" w:cs="Calibri"/>
          <w:b w:val="0"/>
          <w:szCs w:val="24"/>
        </w:rPr>
        <w:br/>
        <w:t>w uczeniu się, przez wskazanie, co wymaga poprawy, jak należy to poprawić i dalej się uczyć oraz o postępach w tym zakresie;</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pomoc uczniom w samodzielnym planowaniu swojego rozwoju;</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 xml:space="preserve">motywowanie do dalszej pracy; </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 xml:space="preserve">dostarczanie rodzicom (prawnym opiekunom) i nauczycielom informacji </w:t>
      </w:r>
      <w:r w:rsidRPr="00D84F41">
        <w:rPr>
          <w:rFonts w:asciiTheme="minorHAnsi" w:hAnsiTheme="minorHAnsi" w:cs="Calibri"/>
          <w:b w:val="0"/>
          <w:szCs w:val="24"/>
        </w:rPr>
        <w:br/>
        <w:t>o postępach, trudnościach i specjalnych uzdolnieniach ucznia;</w:t>
      </w:r>
    </w:p>
    <w:p w:rsidR="00545BBC" w:rsidRPr="00D84F41" w:rsidRDefault="00545BBC" w:rsidP="00A67FD0">
      <w:pPr>
        <w:pStyle w:val="1Rozdzialy"/>
        <w:numPr>
          <w:ilvl w:val="2"/>
          <w:numId w:val="46"/>
        </w:numPr>
        <w:spacing w:before="0" w:after="0" w:line="276" w:lineRule="auto"/>
        <w:jc w:val="both"/>
        <w:rPr>
          <w:rFonts w:asciiTheme="minorHAnsi" w:hAnsiTheme="minorHAnsi" w:cs="Calibri"/>
          <w:szCs w:val="24"/>
        </w:rPr>
      </w:pPr>
      <w:r w:rsidRPr="00D84F41">
        <w:rPr>
          <w:rFonts w:asciiTheme="minorHAnsi" w:hAnsiTheme="minorHAnsi" w:cs="Calibri"/>
          <w:b w:val="0"/>
          <w:szCs w:val="24"/>
        </w:rPr>
        <w:t>umożliwienie nauczycielom doskonalenie organizacji i metod pracy dydaktyczno-wychowawczej.</w:t>
      </w:r>
    </w:p>
    <w:p w:rsidR="00545BBC" w:rsidRPr="00D84F41" w:rsidRDefault="00545BBC" w:rsidP="00A67FD0">
      <w:pPr>
        <w:pStyle w:val="1Rozdzialy"/>
        <w:numPr>
          <w:ilvl w:val="6"/>
          <w:numId w:val="92"/>
        </w:numPr>
        <w:spacing w:before="0" w:after="0" w:line="276" w:lineRule="auto"/>
        <w:ind w:left="567" w:hanging="425"/>
        <w:jc w:val="both"/>
        <w:rPr>
          <w:rFonts w:asciiTheme="minorHAnsi" w:hAnsiTheme="minorHAnsi" w:cs="Calibri"/>
          <w:szCs w:val="24"/>
        </w:rPr>
      </w:pPr>
      <w:r w:rsidRPr="00D84F41">
        <w:rPr>
          <w:rFonts w:asciiTheme="minorHAnsi" w:hAnsiTheme="minorHAnsi" w:cs="Calibri"/>
          <w:b w:val="0"/>
          <w:szCs w:val="24"/>
        </w:rPr>
        <w:t>W przypadku wprowadzenia w szkolnym planie nauczania zestawiania zajęć edukacyjnych w blok przedmiotowy, odrębnie ustala się oceny z poszczególnych zajęć edukacyjnych wchodzących w skład tego bloku.</w:t>
      </w:r>
    </w:p>
    <w:p w:rsidR="00545BBC" w:rsidRPr="00D84F41" w:rsidRDefault="00545BBC" w:rsidP="00545BBC">
      <w:pPr>
        <w:pStyle w:val="1Rozdzialy"/>
        <w:spacing w:before="0" w:after="0" w:line="276" w:lineRule="auto"/>
        <w:ind w:left="567" w:firstLine="567"/>
        <w:jc w:val="both"/>
        <w:rPr>
          <w:rFonts w:asciiTheme="minorHAnsi" w:hAnsiTheme="minorHAnsi" w:cs="Calibri"/>
          <w:szCs w:val="24"/>
        </w:rPr>
      </w:pPr>
    </w:p>
    <w:p w:rsidR="00545BBC" w:rsidRPr="00D84F41" w:rsidRDefault="00545BBC" w:rsidP="00545BBC">
      <w:pPr>
        <w:pStyle w:val="1Rozdzialy"/>
        <w:spacing w:before="0" w:after="0" w:line="276" w:lineRule="auto"/>
        <w:ind w:left="567" w:hanging="567"/>
        <w:jc w:val="both"/>
        <w:rPr>
          <w:rFonts w:asciiTheme="minorHAnsi" w:hAnsiTheme="minorHAnsi" w:cs="Calibri"/>
          <w:b w:val="0"/>
          <w:szCs w:val="24"/>
        </w:rPr>
      </w:pPr>
      <w:r w:rsidRPr="00D84F41">
        <w:rPr>
          <w:rFonts w:asciiTheme="minorHAnsi" w:hAnsiTheme="minorHAnsi" w:cs="Calibri"/>
          <w:szCs w:val="24"/>
        </w:rPr>
        <w:t>§ 6</w:t>
      </w:r>
      <w:r w:rsidR="008743FD" w:rsidRPr="00D84F41">
        <w:rPr>
          <w:rFonts w:asciiTheme="minorHAnsi" w:hAnsiTheme="minorHAnsi" w:cs="Calibri"/>
          <w:szCs w:val="24"/>
        </w:rPr>
        <w:t>0</w:t>
      </w:r>
      <w:r w:rsidRPr="00D84F41">
        <w:rPr>
          <w:rFonts w:asciiTheme="minorHAnsi" w:hAnsiTheme="minorHAnsi" w:cs="Calibri"/>
          <w:b w:val="0"/>
          <w:szCs w:val="24"/>
        </w:rPr>
        <w:t>. 1.Nauczyciele na początku każdego roku szkolnego informują uczniów oraz ich rodziców o:</w:t>
      </w:r>
    </w:p>
    <w:p w:rsidR="00545BBC" w:rsidRPr="00D84F41" w:rsidRDefault="00545BBC" w:rsidP="00A67FD0">
      <w:pPr>
        <w:pStyle w:val="ZPKTzmpktartykuempunktem"/>
        <w:numPr>
          <w:ilvl w:val="0"/>
          <w:numId w:val="94"/>
        </w:numPr>
        <w:spacing w:line="276" w:lineRule="auto"/>
        <w:ind w:left="1134" w:hanging="567"/>
        <w:rPr>
          <w:rFonts w:asciiTheme="minorHAnsi" w:hAnsiTheme="minorHAnsi" w:cs="Calibri"/>
          <w:szCs w:val="24"/>
        </w:rPr>
      </w:pPr>
      <w:r w:rsidRPr="00D84F41">
        <w:rPr>
          <w:rFonts w:asciiTheme="minorHAnsi" w:hAnsiTheme="minorHAnsi" w:cs="Calibri"/>
          <w:szCs w:val="24"/>
        </w:rPr>
        <w:t>wymaganiach edukacyjnych niezbędnych do otrzymania przez ucznia poszczególnych śródrocznych i rocznych ocen klasyfikacyjnych z zajęć edukacyjnych, wynikających z realizowanego przez siebie programu nauczania;</w:t>
      </w:r>
    </w:p>
    <w:p w:rsidR="00545BBC" w:rsidRPr="00D84F41" w:rsidRDefault="00545BBC" w:rsidP="00A67FD0">
      <w:pPr>
        <w:pStyle w:val="ZPKTzmpktartykuempunktem"/>
        <w:numPr>
          <w:ilvl w:val="0"/>
          <w:numId w:val="94"/>
        </w:numPr>
        <w:spacing w:line="276" w:lineRule="auto"/>
        <w:ind w:left="1134" w:hanging="567"/>
        <w:rPr>
          <w:rFonts w:asciiTheme="minorHAnsi" w:hAnsiTheme="minorHAnsi" w:cs="Calibri"/>
          <w:szCs w:val="24"/>
        </w:rPr>
      </w:pPr>
      <w:r w:rsidRPr="00D84F41">
        <w:rPr>
          <w:rFonts w:asciiTheme="minorHAnsi" w:hAnsiTheme="minorHAnsi" w:cs="Calibri"/>
          <w:szCs w:val="24"/>
        </w:rPr>
        <w:t>sposobach sprawdzania osiągnięć edukacyjnych uczniów;</w:t>
      </w:r>
    </w:p>
    <w:p w:rsidR="00545BBC" w:rsidRPr="00D84F41" w:rsidRDefault="00545BBC" w:rsidP="00A67FD0">
      <w:pPr>
        <w:pStyle w:val="ZPKTzmpktartykuempunktem"/>
        <w:numPr>
          <w:ilvl w:val="0"/>
          <w:numId w:val="94"/>
        </w:numPr>
        <w:spacing w:line="276" w:lineRule="auto"/>
        <w:ind w:left="1134" w:hanging="567"/>
        <w:rPr>
          <w:rFonts w:asciiTheme="minorHAnsi" w:hAnsiTheme="minorHAnsi" w:cs="Calibri"/>
          <w:szCs w:val="24"/>
        </w:rPr>
      </w:pPr>
      <w:r w:rsidRPr="00D84F41">
        <w:rPr>
          <w:rFonts w:asciiTheme="minorHAnsi" w:hAnsiTheme="minorHAnsi" w:cs="Calibri"/>
          <w:szCs w:val="24"/>
        </w:rPr>
        <w:t>warunkach i trybie uzyskiwania wyższej niż przewidywana rocznej oceny klasyfikacyjnej z zajęć edukacyjnych.</w:t>
      </w:r>
    </w:p>
    <w:p w:rsidR="00545BBC" w:rsidRPr="00D84F41" w:rsidRDefault="00545BBC" w:rsidP="00A67FD0">
      <w:pPr>
        <w:pStyle w:val="ZPKTzmpktartykuempunktem"/>
        <w:numPr>
          <w:ilvl w:val="0"/>
          <w:numId w:val="78"/>
        </w:numPr>
        <w:spacing w:line="276" w:lineRule="auto"/>
        <w:ind w:left="567" w:hanging="141"/>
        <w:rPr>
          <w:rFonts w:asciiTheme="minorHAnsi" w:hAnsiTheme="minorHAnsi" w:cs="Calibri"/>
          <w:szCs w:val="24"/>
        </w:rPr>
      </w:pPr>
      <w:r w:rsidRPr="00D84F41">
        <w:rPr>
          <w:rFonts w:asciiTheme="minorHAnsi" w:hAnsiTheme="minorHAnsi" w:cs="Calibri"/>
          <w:szCs w:val="24"/>
        </w:rPr>
        <w:t>Do zadań nauczycieli związanych z ocenianiem, należy ponadto:</w:t>
      </w:r>
    </w:p>
    <w:p w:rsidR="00545BBC" w:rsidRPr="00D84F41" w:rsidRDefault="00545BBC" w:rsidP="00A67FD0">
      <w:pPr>
        <w:pStyle w:val="ZPKTzmpktartykuempunktem"/>
        <w:numPr>
          <w:ilvl w:val="0"/>
          <w:numId w:val="79"/>
        </w:numPr>
        <w:spacing w:line="276" w:lineRule="auto"/>
        <w:ind w:left="1134" w:hanging="567"/>
        <w:rPr>
          <w:rFonts w:asciiTheme="minorHAnsi" w:hAnsiTheme="minorHAnsi" w:cs="Calibri"/>
          <w:szCs w:val="24"/>
        </w:rPr>
      </w:pPr>
      <w:r w:rsidRPr="00D84F41">
        <w:rPr>
          <w:rFonts w:asciiTheme="minorHAnsi" w:hAnsiTheme="minorHAnsi" w:cs="Calibri"/>
          <w:szCs w:val="24"/>
        </w:rPr>
        <w:t>indywidualizowanie pracy z uczniem;</w:t>
      </w:r>
    </w:p>
    <w:p w:rsidR="00545BBC" w:rsidRPr="00D84F41" w:rsidRDefault="00545BBC" w:rsidP="00A67FD0">
      <w:pPr>
        <w:pStyle w:val="ZPKTzmpktartykuempunktem"/>
        <w:numPr>
          <w:ilvl w:val="0"/>
          <w:numId w:val="79"/>
        </w:numPr>
        <w:spacing w:line="276" w:lineRule="auto"/>
        <w:ind w:left="1134" w:hanging="567"/>
        <w:rPr>
          <w:rFonts w:asciiTheme="minorHAnsi" w:hAnsiTheme="minorHAnsi" w:cs="Calibri"/>
          <w:szCs w:val="24"/>
        </w:rPr>
      </w:pPr>
      <w:r w:rsidRPr="00D84F41">
        <w:rPr>
          <w:rFonts w:asciiTheme="minorHAnsi" w:hAnsiTheme="minorHAnsi" w:cs="Calibri"/>
          <w:szCs w:val="24"/>
        </w:rPr>
        <w:t>dostosowanie metod i form pracy do możliwości psychofizycznych ucznia;</w:t>
      </w:r>
    </w:p>
    <w:p w:rsidR="00545BBC" w:rsidRPr="00D84F41" w:rsidRDefault="00545BBC" w:rsidP="00A67FD0">
      <w:pPr>
        <w:pStyle w:val="ZPKTzmpktartykuempunktem"/>
        <w:numPr>
          <w:ilvl w:val="0"/>
          <w:numId w:val="79"/>
        </w:numPr>
        <w:spacing w:line="276" w:lineRule="auto"/>
        <w:ind w:left="1134" w:hanging="567"/>
        <w:rPr>
          <w:rFonts w:asciiTheme="minorHAnsi" w:hAnsiTheme="minorHAnsi" w:cs="Calibri"/>
          <w:szCs w:val="24"/>
        </w:rPr>
      </w:pPr>
      <w:r w:rsidRPr="00D84F41">
        <w:rPr>
          <w:rFonts w:asciiTheme="minorHAnsi" w:hAnsiTheme="minorHAnsi" w:cs="Calibri"/>
          <w:szCs w:val="24"/>
        </w:rPr>
        <w:t>ustalenie ocen bieżących, śródrocznych i rocznych z prowadzonego przez siebie przedmiotu;</w:t>
      </w:r>
    </w:p>
    <w:p w:rsidR="00545BBC" w:rsidRPr="00D84F41" w:rsidRDefault="00545BBC" w:rsidP="00A67FD0">
      <w:pPr>
        <w:pStyle w:val="ZPKTzmpktartykuempunktem"/>
        <w:numPr>
          <w:ilvl w:val="0"/>
          <w:numId w:val="79"/>
        </w:numPr>
        <w:spacing w:line="276" w:lineRule="auto"/>
        <w:ind w:left="1134" w:hanging="708"/>
        <w:rPr>
          <w:rFonts w:asciiTheme="minorHAnsi" w:hAnsiTheme="minorHAnsi" w:cs="Calibri"/>
          <w:szCs w:val="24"/>
        </w:rPr>
      </w:pPr>
      <w:r w:rsidRPr="00D84F41">
        <w:rPr>
          <w:rFonts w:asciiTheme="minorHAnsi" w:hAnsiTheme="minorHAnsi" w:cs="Calibri"/>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545BBC" w:rsidRPr="00D84F41" w:rsidRDefault="00545BBC" w:rsidP="00A67FD0">
      <w:pPr>
        <w:pStyle w:val="ZPKTzmpktartykuempunktem"/>
        <w:numPr>
          <w:ilvl w:val="0"/>
          <w:numId w:val="79"/>
        </w:numPr>
        <w:spacing w:line="276" w:lineRule="auto"/>
        <w:ind w:left="1134" w:hanging="708"/>
        <w:rPr>
          <w:rFonts w:asciiTheme="minorHAnsi" w:hAnsiTheme="minorHAnsi" w:cs="Calibri"/>
          <w:szCs w:val="24"/>
        </w:rPr>
      </w:pPr>
      <w:r w:rsidRPr="00D84F41">
        <w:rPr>
          <w:rFonts w:asciiTheme="minorHAnsi" w:hAnsiTheme="minorHAnsi" w:cs="Calibri"/>
          <w:szCs w:val="24"/>
        </w:rPr>
        <w:t xml:space="preserve">ustalenie warunków i sposobu przekazywania rodzicom informacji o postępach </w:t>
      </w:r>
      <w:r w:rsidRPr="00D84F41">
        <w:rPr>
          <w:rFonts w:asciiTheme="minorHAnsi" w:hAnsiTheme="minorHAnsi" w:cs="Calibri"/>
          <w:szCs w:val="24"/>
        </w:rPr>
        <w:br/>
        <w:t>i trudnościach w nauce oraz o szczególnych uzdolnieniach ucznia;</w:t>
      </w:r>
    </w:p>
    <w:p w:rsidR="00545BBC" w:rsidRPr="00D84F41" w:rsidRDefault="00545BBC" w:rsidP="00A67FD0">
      <w:pPr>
        <w:pStyle w:val="ZPKTzmpktartykuempunktem"/>
        <w:numPr>
          <w:ilvl w:val="0"/>
          <w:numId w:val="79"/>
        </w:numPr>
        <w:spacing w:line="276" w:lineRule="auto"/>
        <w:ind w:left="1134" w:hanging="708"/>
        <w:rPr>
          <w:rFonts w:asciiTheme="minorHAnsi" w:hAnsiTheme="minorHAnsi" w:cs="Calibri"/>
          <w:szCs w:val="24"/>
        </w:rPr>
      </w:pPr>
      <w:r w:rsidRPr="00D84F41">
        <w:rPr>
          <w:rFonts w:asciiTheme="minorHAnsi" w:hAnsiTheme="minorHAnsi" w:cs="Calibri"/>
          <w:szCs w:val="24"/>
        </w:rPr>
        <w:t>umożliwienie uczniowi uzupełnienia braków, jeśli w wyniku klasyfikacji śródrocznej okaże się, że uczeń może nie otrzymać promocji do klasy programowo wyższej;</w:t>
      </w:r>
    </w:p>
    <w:p w:rsidR="00545BBC" w:rsidRPr="00D84F41" w:rsidRDefault="00545BBC" w:rsidP="00A67FD0">
      <w:pPr>
        <w:pStyle w:val="ZPKTzmpktartykuempunktem"/>
        <w:numPr>
          <w:ilvl w:val="0"/>
          <w:numId w:val="79"/>
        </w:numPr>
        <w:spacing w:line="276" w:lineRule="auto"/>
        <w:ind w:left="1134" w:hanging="708"/>
        <w:rPr>
          <w:rFonts w:asciiTheme="minorHAnsi" w:hAnsiTheme="minorHAnsi" w:cs="Calibri"/>
          <w:szCs w:val="24"/>
        </w:rPr>
      </w:pPr>
      <w:r w:rsidRPr="00D84F41">
        <w:rPr>
          <w:rFonts w:asciiTheme="minorHAnsi" w:hAnsiTheme="minorHAnsi" w:cs="Calibri"/>
          <w:szCs w:val="24"/>
        </w:rPr>
        <w:t>na dwa tygodnie przed rocznym posiedzeniem rady pedagogicznej poinformowanie ucznia i jego rodziców o przewidywanej dla ucznia rocznej ocenie klasyfikacyjnej z nauczanego przedmiotu;</w:t>
      </w:r>
    </w:p>
    <w:p w:rsidR="00545BBC" w:rsidRPr="00D84F41" w:rsidRDefault="00545BBC" w:rsidP="00A67FD0">
      <w:pPr>
        <w:pStyle w:val="Nagwek5"/>
        <w:keepNext w:val="0"/>
        <w:numPr>
          <w:ilvl w:val="0"/>
          <w:numId w:val="79"/>
        </w:numPr>
        <w:autoSpaceDN w:val="0"/>
        <w:spacing w:line="276" w:lineRule="auto"/>
        <w:ind w:left="1134" w:hanging="708"/>
        <w:jc w:val="both"/>
        <w:rPr>
          <w:rFonts w:asciiTheme="minorHAnsi" w:hAnsiTheme="minorHAnsi" w:cs="Calibri"/>
          <w:sz w:val="24"/>
          <w:szCs w:val="24"/>
        </w:rPr>
      </w:pPr>
      <w:r w:rsidRPr="00D84F41">
        <w:rPr>
          <w:rFonts w:asciiTheme="minorHAnsi" w:hAnsiTheme="minorHAnsi" w:cs="Calibri"/>
          <w:sz w:val="24"/>
          <w:szCs w:val="24"/>
        </w:rPr>
        <w:t xml:space="preserve">ustalanie na koniec każdego półrocza śródrocznych i </w:t>
      </w:r>
      <w:r w:rsidR="008743FD" w:rsidRPr="00D84F41">
        <w:rPr>
          <w:rFonts w:asciiTheme="minorHAnsi" w:hAnsiTheme="minorHAnsi" w:cs="Calibri"/>
          <w:sz w:val="24"/>
          <w:szCs w:val="24"/>
        </w:rPr>
        <w:t xml:space="preserve">rocznych ocen klasyfikacyjnych </w:t>
      </w:r>
      <w:r w:rsidRPr="00D84F41">
        <w:rPr>
          <w:rFonts w:asciiTheme="minorHAnsi" w:hAnsiTheme="minorHAnsi" w:cs="Calibri"/>
          <w:sz w:val="24"/>
          <w:szCs w:val="24"/>
        </w:rPr>
        <w:t>z zajęć edukacyjnych i przedstawianie ich na posiedzeniu klasyfikacyjnym rady pedagogicznej.</w:t>
      </w:r>
    </w:p>
    <w:p w:rsidR="00545BBC" w:rsidRPr="00D84F41" w:rsidRDefault="00545BBC" w:rsidP="00A67FD0">
      <w:pPr>
        <w:pStyle w:val="ZUSTzmustartykuempunktem"/>
        <w:numPr>
          <w:ilvl w:val="0"/>
          <w:numId w:val="78"/>
        </w:numPr>
        <w:spacing w:line="276" w:lineRule="auto"/>
        <w:ind w:left="567" w:hanging="283"/>
        <w:rPr>
          <w:rFonts w:asciiTheme="minorHAnsi" w:hAnsiTheme="minorHAnsi" w:cs="Calibri"/>
          <w:szCs w:val="24"/>
        </w:rPr>
      </w:pPr>
      <w:r w:rsidRPr="00D84F41">
        <w:rPr>
          <w:rFonts w:asciiTheme="minorHAnsi" w:hAnsiTheme="minorHAnsi" w:cs="Calibri"/>
          <w:szCs w:val="24"/>
        </w:rPr>
        <w:t xml:space="preserve">Wychowawca oddziału na początku każdego roku szkolnego informuje uczniów </w:t>
      </w:r>
      <w:r w:rsidRPr="00D84F41">
        <w:rPr>
          <w:rFonts w:asciiTheme="minorHAnsi" w:hAnsiTheme="minorHAnsi" w:cs="Calibri"/>
          <w:szCs w:val="24"/>
        </w:rPr>
        <w:br/>
        <w:t>i rodziców o:</w:t>
      </w:r>
    </w:p>
    <w:p w:rsidR="00545BBC" w:rsidRPr="00D84F41" w:rsidRDefault="00545BBC" w:rsidP="00A67FD0">
      <w:pPr>
        <w:pStyle w:val="ZUSTzmustartykuempunktem"/>
        <w:numPr>
          <w:ilvl w:val="0"/>
          <w:numId w:val="80"/>
        </w:numPr>
        <w:spacing w:line="276" w:lineRule="auto"/>
        <w:ind w:left="1134" w:hanging="567"/>
        <w:rPr>
          <w:rFonts w:asciiTheme="minorHAnsi" w:hAnsiTheme="minorHAnsi" w:cs="Calibri"/>
          <w:szCs w:val="24"/>
        </w:rPr>
      </w:pPr>
      <w:r w:rsidRPr="00D84F41">
        <w:rPr>
          <w:rFonts w:asciiTheme="minorHAnsi" w:hAnsiTheme="minorHAnsi" w:cs="Calibri"/>
          <w:szCs w:val="24"/>
        </w:rPr>
        <w:t>warunkach i sposobie oraz kryteriach oceniania zachowania;</w:t>
      </w:r>
    </w:p>
    <w:p w:rsidR="00545BBC" w:rsidRPr="00D84F41" w:rsidRDefault="00545BBC" w:rsidP="00A67FD0">
      <w:pPr>
        <w:pStyle w:val="ZUSTzmustartykuempunktem"/>
        <w:numPr>
          <w:ilvl w:val="0"/>
          <w:numId w:val="80"/>
        </w:numPr>
        <w:spacing w:line="276" w:lineRule="auto"/>
        <w:ind w:left="1134" w:hanging="567"/>
        <w:rPr>
          <w:rFonts w:asciiTheme="minorHAnsi" w:hAnsiTheme="minorHAnsi" w:cs="Calibri"/>
          <w:szCs w:val="24"/>
        </w:rPr>
      </w:pPr>
      <w:r w:rsidRPr="00D84F41">
        <w:rPr>
          <w:rFonts w:asciiTheme="minorHAnsi" w:hAnsiTheme="minorHAnsi" w:cs="Calibri"/>
          <w:szCs w:val="24"/>
        </w:rPr>
        <w:t>warunkach i trybie uzyskiwania wyższej niż przewidywana rocznej oceny klasyfikacyjnej zachowania.</w:t>
      </w:r>
    </w:p>
    <w:p w:rsidR="00545BBC" w:rsidRPr="00D84F41" w:rsidRDefault="00545BBC" w:rsidP="00A67FD0">
      <w:pPr>
        <w:pStyle w:val="ZUSTzmustartykuempunktem"/>
        <w:numPr>
          <w:ilvl w:val="0"/>
          <w:numId w:val="78"/>
        </w:numPr>
        <w:spacing w:line="276" w:lineRule="auto"/>
        <w:ind w:left="567" w:hanging="283"/>
        <w:rPr>
          <w:rFonts w:asciiTheme="minorHAnsi" w:hAnsiTheme="minorHAnsi" w:cs="Calibri"/>
          <w:szCs w:val="24"/>
        </w:rPr>
      </w:pPr>
      <w:r w:rsidRPr="00D84F41">
        <w:rPr>
          <w:rFonts w:asciiTheme="minorHAnsi" w:hAnsiTheme="minorHAnsi" w:cs="Calibri"/>
          <w:szCs w:val="24"/>
        </w:rPr>
        <w:t>Do zadań wychowawcy w zakresie oceniania należy w szczególności:</w:t>
      </w:r>
    </w:p>
    <w:p w:rsidR="00545BBC" w:rsidRPr="00D84F41" w:rsidRDefault="00545BBC" w:rsidP="00A67FD0">
      <w:pPr>
        <w:pStyle w:val="ZUSTzmustartykuempunktem"/>
        <w:numPr>
          <w:ilvl w:val="0"/>
          <w:numId w:val="81"/>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ustalenie śródrocznej i rocznej oceny klasyfikacyjnej zachowania ucznia </w:t>
      </w:r>
      <w:r w:rsidRPr="00D84F41">
        <w:rPr>
          <w:rFonts w:asciiTheme="minorHAnsi" w:hAnsiTheme="minorHAnsi" w:cs="Calibri"/>
          <w:szCs w:val="24"/>
        </w:rPr>
        <w:br/>
        <w:t>po zasięgnięciu opinii: nauczycieli uczących w danym oddziale, uczniów danego oddziału i ocenianego ucznia;</w:t>
      </w:r>
    </w:p>
    <w:p w:rsidR="00545BBC" w:rsidRPr="00D84F41" w:rsidRDefault="00545BBC" w:rsidP="00A67FD0">
      <w:pPr>
        <w:pStyle w:val="ZUSTzmustartykuempunktem"/>
        <w:numPr>
          <w:ilvl w:val="0"/>
          <w:numId w:val="81"/>
        </w:numPr>
        <w:spacing w:line="276" w:lineRule="auto"/>
        <w:ind w:left="1134" w:hanging="567"/>
        <w:rPr>
          <w:rFonts w:asciiTheme="minorHAnsi" w:hAnsiTheme="minorHAnsi" w:cs="Calibri"/>
          <w:szCs w:val="24"/>
        </w:rPr>
      </w:pPr>
      <w:r w:rsidRPr="00D84F41">
        <w:rPr>
          <w:rFonts w:asciiTheme="minorHAnsi" w:hAnsiTheme="minorHAnsi" w:cs="Calibri"/>
          <w:szCs w:val="24"/>
        </w:rPr>
        <w:t>przed rocznym zebraniem rady pedagogicznej poinformowanie ucznia i jego rodziców o przewidywanej dla niego rocznej oceny klasyfikacyjnej z zachowania;</w:t>
      </w:r>
    </w:p>
    <w:p w:rsidR="00545BBC" w:rsidRPr="00D84F41" w:rsidRDefault="00545BBC" w:rsidP="00A67FD0">
      <w:pPr>
        <w:pStyle w:val="Nagwek5"/>
        <w:keepNext w:val="0"/>
        <w:numPr>
          <w:ilvl w:val="0"/>
          <w:numId w:val="81"/>
        </w:numPr>
        <w:autoSpaceDN w:val="0"/>
        <w:spacing w:line="276" w:lineRule="auto"/>
        <w:ind w:left="1134" w:hanging="567"/>
        <w:jc w:val="both"/>
        <w:rPr>
          <w:rFonts w:asciiTheme="minorHAnsi" w:hAnsiTheme="minorHAnsi" w:cs="Calibri"/>
          <w:sz w:val="24"/>
          <w:szCs w:val="24"/>
        </w:rPr>
      </w:pPr>
      <w:r w:rsidRPr="00D84F41">
        <w:rPr>
          <w:rFonts w:asciiTheme="minorHAnsi" w:hAnsiTheme="minorHAnsi" w:cs="Calibri"/>
          <w:sz w:val="24"/>
          <w:szCs w:val="24"/>
        </w:rPr>
        <w:t>ustalenie na koniec każdego półrocza śródrocznych i rocznych ocen klasyfikacyjnych zachowania i przedstawienie ich na posiedzeniu klasyfikacyjnym rady pedagogicznej.</w:t>
      </w:r>
    </w:p>
    <w:p w:rsidR="00545BBC" w:rsidRPr="00D84F41" w:rsidRDefault="00545BBC" w:rsidP="00A67FD0">
      <w:pPr>
        <w:pStyle w:val="ZUSTzmustartykuempunktem"/>
        <w:numPr>
          <w:ilvl w:val="0"/>
          <w:numId w:val="82"/>
        </w:numPr>
        <w:spacing w:line="276" w:lineRule="auto"/>
        <w:ind w:left="567" w:hanging="141"/>
        <w:rPr>
          <w:rFonts w:asciiTheme="minorHAnsi" w:hAnsiTheme="minorHAnsi" w:cs="Calibri"/>
          <w:szCs w:val="24"/>
        </w:rPr>
      </w:pPr>
      <w:r w:rsidRPr="00D84F41">
        <w:rPr>
          <w:rFonts w:asciiTheme="minorHAnsi" w:hAnsiTheme="minorHAnsi" w:cs="Calibri"/>
          <w:szCs w:val="24"/>
        </w:rPr>
        <w:t>Do zadań dyrektora szkoły związanych z ocenianiem należy w szczególności zwalnianie ucznia z:</w:t>
      </w:r>
    </w:p>
    <w:p w:rsidR="00545BBC" w:rsidRPr="00D84F41" w:rsidRDefault="00545BBC" w:rsidP="00A67FD0">
      <w:pPr>
        <w:pStyle w:val="ZUSTzmustartykuempunktem"/>
        <w:numPr>
          <w:ilvl w:val="0"/>
          <w:numId w:val="83"/>
        </w:numPr>
        <w:spacing w:line="276" w:lineRule="auto"/>
        <w:ind w:left="1134" w:hanging="567"/>
        <w:rPr>
          <w:rFonts w:asciiTheme="minorHAnsi" w:hAnsiTheme="minorHAnsi" w:cs="Calibri"/>
          <w:szCs w:val="24"/>
        </w:rPr>
      </w:pPr>
      <w:r w:rsidRPr="00D84F41">
        <w:rPr>
          <w:rFonts w:asciiTheme="minorHAnsi" w:hAnsiTheme="minorHAnsi" w:cs="Calibri"/>
          <w:szCs w:val="24"/>
        </w:rPr>
        <w:t>realizowania danych obowiązkowych zajęć edukacyjnych, jeśli były zrealizowane na wcześniejszym etapie edukacyjnym;</w:t>
      </w:r>
    </w:p>
    <w:p w:rsidR="00545BBC" w:rsidRPr="00D84F41" w:rsidRDefault="00545BBC" w:rsidP="00A67FD0">
      <w:pPr>
        <w:pStyle w:val="ZUSTzmustartykuempunktem"/>
        <w:numPr>
          <w:ilvl w:val="0"/>
          <w:numId w:val="83"/>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wykonywania określonych ćwiczeń fizycznych na zajęciach wychowania fizycznego, na wniosek rodziców oraz na podstawie opinii </w:t>
      </w:r>
      <w:r w:rsidRPr="00D84F41">
        <w:rPr>
          <w:rFonts w:asciiTheme="minorHAnsi" w:hAnsiTheme="minorHAnsi" w:cs="Calibri"/>
          <w:szCs w:val="24"/>
        </w:rPr>
        <w:br/>
        <w:t>o ograniczonych możliwościach wykonywania przez ucznia określonych ćwiczeń, wydanej przez lekarza na czas określony w tej opinii;</w:t>
      </w:r>
    </w:p>
    <w:p w:rsidR="00545BBC" w:rsidRPr="00D84F41" w:rsidRDefault="00545BBC" w:rsidP="00A67FD0">
      <w:pPr>
        <w:pStyle w:val="ZUSTzmustartykuempunktem"/>
        <w:numPr>
          <w:ilvl w:val="0"/>
          <w:numId w:val="83"/>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realizacji zajęć wychowania fizycznego, </w:t>
      </w:r>
      <w:r w:rsidR="008A07C8" w:rsidRPr="00D84F41">
        <w:rPr>
          <w:rFonts w:asciiTheme="minorHAnsi" w:hAnsiTheme="minorHAnsi" w:cs="Calibri"/>
          <w:szCs w:val="24"/>
        </w:rPr>
        <w:t xml:space="preserve">edukacji informatycznej </w:t>
      </w:r>
      <w:r w:rsidRPr="00D84F41">
        <w:rPr>
          <w:rFonts w:asciiTheme="minorHAnsi" w:hAnsiTheme="minorHAnsi" w:cs="Calibri"/>
          <w:szCs w:val="24"/>
        </w:rPr>
        <w:t>lub informatyki, na wniosek rodzica, na podstawie opinii o braku możliwości uczestniczenia ucznia w tych zajęciach wydanej przez lekarza, na czas określony w tej opinii w miejscu oceny należy wpisać – zwolniony;</w:t>
      </w:r>
    </w:p>
    <w:p w:rsidR="00545BBC" w:rsidRPr="00D84F41" w:rsidRDefault="00545BBC" w:rsidP="00A67FD0">
      <w:pPr>
        <w:pStyle w:val="ZUSTzmustartykuempunktem"/>
        <w:numPr>
          <w:ilvl w:val="0"/>
          <w:numId w:val="83"/>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nauki drugiego języka obcego nowożytnego, do końca danego etapu edukacyjnego ucznia z wadą słuchu, z głęboką dysleksją rozwojową, z afazją,  </w:t>
      </w:r>
      <w:r w:rsidRPr="00D84F41">
        <w:rPr>
          <w:rFonts w:asciiTheme="minorHAnsi" w:hAnsiTheme="minorHAnsi" w:cs="Calibri"/>
          <w:szCs w:val="24"/>
        </w:rPr>
        <w:br/>
        <w:t xml:space="preserve">z niepełnosprawnościami sprzężonymi, z autyzmem, w tym z zespołem Aspergera na wniosek rodziców, na podstawie opinii poradni psychologiczno-pedagogicznej, w tym poradni specjalistycznej; w przypadku ucznia posiadającego orzeczenie </w:t>
      </w:r>
      <w:r w:rsidRPr="00D84F41">
        <w:rPr>
          <w:rFonts w:asciiTheme="minorHAnsi" w:hAnsiTheme="minorHAnsi" w:cs="Calibri"/>
          <w:szCs w:val="24"/>
        </w:rPr>
        <w:br/>
        <w:t>o potrzebie kształcenia specjalnego lub orzeczenie o potrzebie indywidualnego nauczania zwolnienie z nauki drugiego języka obcego nowożytnego może nastąpić na podstawie tego orzeczenia.</w:t>
      </w:r>
    </w:p>
    <w:p w:rsidR="00545BBC" w:rsidRPr="00D84F41" w:rsidRDefault="00545BBC" w:rsidP="00A67FD0">
      <w:pPr>
        <w:pStyle w:val="ZUSTzmustartykuempunktem"/>
        <w:numPr>
          <w:ilvl w:val="0"/>
          <w:numId w:val="82"/>
        </w:numPr>
        <w:spacing w:line="276" w:lineRule="auto"/>
        <w:ind w:left="567" w:hanging="141"/>
        <w:rPr>
          <w:rFonts w:asciiTheme="minorHAnsi" w:hAnsiTheme="minorHAnsi" w:cs="Calibri"/>
          <w:szCs w:val="24"/>
        </w:rPr>
      </w:pPr>
      <w:r w:rsidRPr="00D84F41">
        <w:rPr>
          <w:rFonts w:asciiTheme="minorHAnsi" w:hAnsiTheme="minorHAnsi" w:cs="Calibri"/>
          <w:szCs w:val="24"/>
        </w:rPr>
        <w:t>Do zadań rady pedagogicznej, związanych z klasyfikacją i promowaniem uczniów należy:</w:t>
      </w:r>
    </w:p>
    <w:p w:rsidR="00545BBC" w:rsidRPr="00D84F41" w:rsidRDefault="00545BBC" w:rsidP="00A67FD0">
      <w:pPr>
        <w:pStyle w:val="ZUSTzmustartykuempunktem"/>
        <w:numPr>
          <w:ilvl w:val="0"/>
          <w:numId w:val="84"/>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podejmowanie uchwał w sprawie wyników klasyfikacji i promocji uczniów;</w:t>
      </w:r>
    </w:p>
    <w:p w:rsidR="00545BBC" w:rsidRPr="00D84F41" w:rsidRDefault="00545BBC" w:rsidP="00A67FD0">
      <w:pPr>
        <w:pStyle w:val="Akapitzlist"/>
        <w:numPr>
          <w:ilvl w:val="0"/>
          <w:numId w:val="84"/>
        </w:numPr>
        <w:tabs>
          <w:tab w:val="left" w:pos="993"/>
          <w:tab w:val="left" w:pos="1134"/>
        </w:tabs>
        <w:autoSpaceDN w:val="0"/>
        <w:spacing w:after="0"/>
        <w:ind w:left="1134" w:hanging="567"/>
        <w:contextualSpacing w:val="0"/>
        <w:jc w:val="both"/>
        <w:rPr>
          <w:rFonts w:asciiTheme="minorHAnsi" w:hAnsiTheme="minorHAnsi"/>
          <w:sz w:val="24"/>
          <w:szCs w:val="24"/>
        </w:rPr>
      </w:pPr>
      <w:r w:rsidRPr="00D84F41">
        <w:rPr>
          <w:rFonts w:asciiTheme="minorHAnsi" w:hAnsiTheme="minorHAnsi"/>
          <w:bCs/>
          <w:sz w:val="24"/>
          <w:szCs w:val="24"/>
        </w:rPr>
        <w:t xml:space="preserve">wyrażenie zgody na egzamin klasyfikacyjny </w:t>
      </w:r>
      <w:r w:rsidRPr="00D84F41">
        <w:rPr>
          <w:rFonts w:asciiTheme="minorHAnsi" w:hAnsiTheme="minorHAnsi"/>
          <w:sz w:val="24"/>
          <w:szCs w:val="24"/>
        </w:rPr>
        <w:t xml:space="preserve">uczniowi nieklasyfikowanemu </w:t>
      </w:r>
      <w:r w:rsidRPr="00D84F41">
        <w:rPr>
          <w:rFonts w:asciiTheme="minorHAnsi" w:hAnsiTheme="minorHAnsi"/>
          <w:sz w:val="24"/>
          <w:szCs w:val="24"/>
        </w:rPr>
        <w:br/>
        <w:t>z powodu nieusprawiedliwionej nieobecności;</w:t>
      </w:r>
    </w:p>
    <w:p w:rsidR="00545BBC" w:rsidRPr="00D84F41" w:rsidRDefault="00545BBC" w:rsidP="00A67FD0">
      <w:pPr>
        <w:pStyle w:val="Akapitzlist"/>
        <w:numPr>
          <w:ilvl w:val="0"/>
          <w:numId w:val="84"/>
        </w:numPr>
        <w:tabs>
          <w:tab w:val="left" w:pos="1134"/>
        </w:tabs>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 xml:space="preserve">jeden raz na danym etapie edukacyjnym, biorąc pod uwagę możliwości edukacyjne ucznia, </w:t>
      </w:r>
      <w:r w:rsidRPr="00D84F41">
        <w:rPr>
          <w:rFonts w:asciiTheme="minorHAnsi" w:hAnsiTheme="minorHAnsi"/>
          <w:bCs/>
          <w:sz w:val="24"/>
          <w:szCs w:val="24"/>
        </w:rPr>
        <w:t>wyrażenie zgody na promowanie ucznia do klasy programowo wyższej</w:t>
      </w:r>
      <w:r w:rsidRPr="00D84F41">
        <w:rPr>
          <w:rFonts w:asciiTheme="minorHAnsi" w:hAnsiTheme="minorHAnsi"/>
          <w:sz w:val="24"/>
          <w:szCs w:val="24"/>
        </w:rPr>
        <w:t xml:space="preserve">, </w:t>
      </w:r>
      <w:r w:rsidRPr="00D84F41">
        <w:rPr>
          <w:rFonts w:asciiTheme="minorHAnsi" w:hAnsiTheme="minorHAnsi"/>
          <w:bCs/>
          <w:sz w:val="24"/>
          <w:szCs w:val="24"/>
        </w:rPr>
        <w:t xml:space="preserve">który nie zdał egzaminu poprawkowego z jednych obowiązkowych zajęć edukacyjnych, </w:t>
      </w:r>
      <w:r w:rsidRPr="00D84F41">
        <w:rPr>
          <w:rFonts w:asciiTheme="minorHAnsi" w:hAnsiTheme="minorHAnsi"/>
          <w:sz w:val="24"/>
          <w:szCs w:val="24"/>
        </w:rPr>
        <w:t>pod warunkiem, że te zajęcia są realizowane w klasie programowo wyższej;</w:t>
      </w:r>
    </w:p>
    <w:p w:rsidR="00545BBC" w:rsidRPr="00D84F41" w:rsidRDefault="00545BBC" w:rsidP="00A67FD0">
      <w:pPr>
        <w:pStyle w:val="Akapitzlist"/>
        <w:numPr>
          <w:ilvl w:val="0"/>
          <w:numId w:val="84"/>
        </w:numPr>
        <w:tabs>
          <w:tab w:val="left" w:pos="1134"/>
        </w:tabs>
        <w:autoSpaceDN w:val="0"/>
        <w:spacing w:after="0"/>
        <w:ind w:left="1134" w:hanging="567"/>
        <w:contextualSpacing w:val="0"/>
        <w:jc w:val="both"/>
        <w:rPr>
          <w:rFonts w:asciiTheme="minorHAnsi" w:hAnsiTheme="minorHAnsi"/>
          <w:sz w:val="24"/>
          <w:szCs w:val="24"/>
        </w:rPr>
      </w:pPr>
      <w:r w:rsidRPr="00D84F41">
        <w:rPr>
          <w:rFonts w:asciiTheme="minorHAnsi" w:hAnsiTheme="minorHAnsi"/>
          <w:bCs/>
          <w:color w:val="000000"/>
          <w:sz w:val="24"/>
          <w:szCs w:val="24"/>
        </w:rPr>
        <w:t>przedłużenia okresu nauki uczniowi niepełnosprawnemu.</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Ustala się następujące kryteria oceniania:</w:t>
      </w:r>
    </w:p>
    <w:p w:rsidR="00545BBC" w:rsidRPr="00D84F41" w:rsidRDefault="00545BBC" w:rsidP="00A67FD0">
      <w:pPr>
        <w:pStyle w:val="NormalnyWeb"/>
        <w:numPr>
          <w:ilvl w:val="2"/>
          <w:numId w:val="45"/>
        </w:numPr>
        <w:spacing w:before="0" w:after="0" w:line="276" w:lineRule="auto"/>
        <w:jc w:val="both"/>
        <w:textAlignment w:val="baseline"/>
        <w:rPr>
          <w:rFonts w:asciiTheme="minorHAnsi" w:hAnsiTheme="minorHAnsi" w:cs="Calibri"/>
        </w:rPr>
      </w:pPr>
      <w:r w:rsidRPr="00E448B0">
        <w:rPr>
          <w:rFonts w:asciiTheme="minorHAnsi" w:hAnsiTheme="minorHAnsi" w:cs="Calibri"/>
          <w:b/>
        </w:rPr>
        <w:t>ocenę celującą (6)</w:t>
      </w:r>
      <w:r w:rsidRPr="00D84F41">
        <w:rPr>
          <w:rFonts w:asciiTheme="minorHAnsi" w:hAnsiTheme="minorHAnsi" w:cs="Calibri"/>
        </w:rPr>
        <w:t xml:space="preserve"> otrzymuje uczeń, który </w:t>
      </w:r>
      <w:r w:rsidR="00EB384E">
        <w:rPr>
          <w:rFonts w:asciiTheme="minorHAnsi" w:hAnsiTheme="minorHAnsi" w:cs="Calibri"/>
        </w:rPr>
        <w:t xml:space="preserve">w wysokim stopniu opanował </w:t>
      </w:r>
      <w:r w:rsidRPr="00D84F41">
        <w:rPr>
          <w:rFonts w:asciiTheme="minorHAnsi" w:hAnsiTheme="minorHAnsi" w:cs="Calibri"/>
        </w:rPr>
        <w:t xml:space="preserve"> wiedzę</w:t>
      </w:r>
      <w:r w:rsidR="00EB384E">
        <w:rPr>
          <w:rFonts w:asciiTheme="minorHAnsi" w:hAnsiTheme="minorHAnsi" w:cs="Calibri"/>
        </w:rPr>
        <w:t xml:space="preserve"> i umiejętności z danego przedmiotu określone programem nauczania,</w:t>
      </w:r>
      <w:r w:rsidRPr="00D84F41">
        <w:rPr>
          <w:rFonts w:asciiTheme="minorHAnsi" w:hAnsiTheme="minorHAnsi" w:cs="Calibri"/>
        </w:rPr>
        <w:t xml:space="preserve"> samodzielnie i twórczo rozwija własne uzdolnienia, biegle posługuje się zdobytymi wiadomościami i umiejętnościami w rozwiązywaniu problemów teoretycznych </w:t>
      </w:r>
      <w:r w:rsidRPr="00D84F41">
        <w:rPr>
          <w:rFonts w:asciiTheme="minorHAnsi" w:hAnsiTheme="minorHAnsi" w:cs="Calibri"/>
        </w:rPr>
        <w:br/>
        <w:t>i praktycznych, osiąga sukcesy w konkursach i olimpiadach przedmiotowych, zawodach sportowych i innych;</w:t>
      </w:r>
    </w:p>
    <w:p w:rsidR="00545BBC" w:rsidRPr="00D84F41" w:rsidRDefault="00545BBC" w:rsidP="00A67FD0">
      <w:pPr>
        <w:pStyle w:val="NormalnyWeb"/>
        <w:numPr>
          <w:ilvl w:val="2"/>
          <w:numId w:val="45"/>
        </w:numPr>
        <w:spacing w:before="0" w:after="0" w:line="276" w:lineRule="auto"/>
        <w:jc w:val="both"/>
        <w:textAlignment w:val="baseline"/>
        <w:rPr>
          <w:rFonts w:asciiTheme="minorHAnsi" w:hAnsiTheme="minorHAnsi" w:cs="Calibri"/>
        </w:rPr>
      </w:pPr>
      <w:r w:rsidRPr="00E448B0">
        <w:rPr>
          <w:rFonts w:asciiTheme="minorHAnsi" w:hAnsiTheme="minorHAnsi" w:cs="Calibri"/>
          <w:b/>
        </w:rPr>
        <w:t>ocenę bardzo dobrą (5)</w:t>
      </w:r>
      <w:r w:rsidRPr="00D84F41">
        <w:rPr>
          <w:rFonts w:asciiTheme="minorHAnsi" w:hAnsiTheme="minorHAnsi" w:cs="Calibri"/>
        </w:rPr>
        <w:t xml:space="preserve"> otrzymuje uczeń, który opanował pełny zakres wiedzy i umiejętności określone programem nauczania, sprawnie posługuje się zdobytymi wiadomościami, samodzielnie rozwiązuje problemy teoretyczne i praktyczne ujęte </w:t>
      </w:r>
      <w:r w:rsidRPr="00D84F41">
        <w:rPr>
          <w:rFonts w:asciiTheme="minorHAnsi" w:hAnsiTheme="minorHAnsi" w:cs="Calibri"/>
        </w:rPr>
        <w:br/>
        <w:t>w programie nauczania, potrafi stosować posiadaną wiedzę do rozwiązywania zadań i problemów w nowych sytuacjach;</w:t>
      </w:r>
    </w:p>
    <w:p w:rsidR="00545BBC" w:rsidRPr="00D84F41" w:rsidRDefault="00545BBC" w:rsidP="00A67FD0">
      <w:pPr>
        <w:pStyle w:val="NormalnyWeb"/>
        <w:numPr>
          <w:ilvl w:val="2"/>
          <w:numId w:val="3"/>
        </w:numPr>
        <w:spacing w:before="0" w:after="0" w:line="276" w:lineRule="auto"/>
        <w:jc w:val="both"/>
        <w:textAlignment w:val="baseline"/>
        <w:rPr>
          <w:rFonts w:asciiTheme="minorHAnsi" w:hAnsiTheme="minorHAnsi" w:cs="Calibri"/>
        </w:rPr>
      </w:pPr>
      <w:r w:rsidRPr="00E448B0">
        <w:rPr>
          <w:rFonts w:asciiTheme="minorHAnsi" w:hAnsiTheme="minorHAnsi" w:cs="Calibri"/>
          <w:b/>
        </w:rPr>
        <w:t>ocenę dobrą (4)</w:t>
      </w:r>
      <w:r w:rsidRPr="00D84F41">
        <w:rPr>
          <w:rFonts w:asciiTheme="minorHAnsi" w:hAnsiTheme="minorHAnsi" w:cs="Calibri"/>
        </w:rPr>
        <w:t xml:space="preserve"> otrzymuje uczeń, który nie opanował w pełni wiadomości </w:t>
      </w:r>
      <w:r w:rsidRPr="00D84F41">
        <w:rPr>
          <w:rFonts w:asciiTheme="minorHAnsi" w:hAnsiTheme="minorHAnsi" w:cs="Calibri"/>
        </w:rPr>
        <w:br/>
        <w:t>i umiejętności określonych programem nauczania w danej klasie, opanował je na poziomie przekraczającym wymagania zawarte w podstawie programowej oraz poprawnie stosuje wiadomości, samodzielnie rozwiązuje (wykonuje) typowe zadania teoretyczne i praktyczne;</w:t>
      </w:r>
    </w:p>
    <w:p w:rsidR="00545BBC" w:rsidRPr="00D84F41" w:rsidRDefault="00545BBC" w:rsidP="00A67FD0">
      <w:pPr>
        <w:pStyle w:val="NormalnyWeb"/>
        <w:numPr>
          <w:ilvl w:val="2"/>
          <w:numId w:val="3"/>
        </w:numPr>
        <w:spacing w:before="0" w:after="0" w:line="276" w:lineRule="auto"/>
        <w:jc w:val="both"/>
        <w:textAlignment w:val="baseline"/>
        <w:rPr>
          <w:rFonts w:asciiTheme="minorHAnsi" w:hAnsiTheme="minorHAnsi" w:cs="Calibri"/>
        </w:rPr>
      </w:pPr>
      <w:r w:rsidRPr="00E448B0">
        <w:rPr>
          <w:rFonts w:asciiTheme="minorHAnsi" w:hAnsiTheme="minorHAnsi" w:cs="Calibri"/>
          <w:b/>
        </w:rPr>
        <w:t>ocenę dostateczną (3)</w:t>
      </w:r>
      <w:r w:rsidRPr="00D84F41">
        <w:rPr>
          <w:rFonts w:asciiTheme="minorHAnsi" w:hAnsiTheme="minorHAnsi" w:cs="Calibri"/>
        </w:rPr>
        <w:t xml:space="preserve"> otrzymuje uczeń, który opanował wiadomości i umiejętności określone programem nauczania w danej klasie na poziomie nie przekraczającym wymagań zawartych w podstawie programowej, rozwiązuje (wykonuje) typowe zadania teoretyczne i praktyczne o średnim stopniu trudności;</w:t>
      </w:r>
    </w:p>
    <w:p w:rsidR="00545BBC" w:rsidRPr="00D84F41" w:rsidRDefault="00545BBC" w:rsidP="00A67FD0">
      <w:pPr>
        <w:pStyle w:val="NormalnyWeb"/>
        <w:numPr>
          <w:ilvl w:val="2"/>
          <w:numId w:val="3"/>
        </w:numPr>
        <w:spacing w:before="0" w:after="0" w:line="276" w:lineRule="auto"/>
        <w:jc w:val="both"/>
        <w:textAlignment w:val="baseline"/>
        <w:rPr>
          <w:rFonts w:asciiTheme="minorHAnsi" w:hAnsiTheme="minorHAnsi" w:cs="Calibri"/>
        </w:rPr>
      </w:pPr>
      <w:r w:rsidRPr="00D84F41">
        <w:rPr>
          <w:rFonts w:asciiTheme="minorHAnsi" w:hAnsiTheme="minorHAnsi" w:cs="Calibri"/>
        </w:rPr>
        <w:t xml:space="preserve">ocenę dopuszczającą (2) otrzymuje uczeń, który ma braki w opanowaniu podstawy programowej, ale umożliwiają one uzyskanie podstawowej wiedzy z danego przedmiotu w ciągu dalszej nauki, uczeń rozwiązuje (wykonuje) zadania teoretyczne </w:t>
      </w:r>
      <w:r w:rsidRPr="00D84F41">
        <w:rPr>
          <w:rFonts w:asciiTheme="minorHAnsi" w:hAnsiTheme="minorHAnsi" w:cs="Calibri"/>
        </w:rPr>
        <w:br/>
        <w:t>i praktyczne o niewielkim stopniu trudności;</w:t>
      </w:r>
    </w:p>
    <w:p w:rsidR="00545BBC" w:rsidRPr="00D84F41" w:rsidRDefault="00545BBC" w:rsidP="00A67FD0">
      <w:pPr>
        <w:pStyle w:val="NormalnyWeb"/>
        <w:numPr>
          <w:ilvl w:val="2"/>
          <w:numId w:val="3"/>
        </w:numPr>
        <w:spacing w:before="0" w:after="0" w:line="276" w:lineRule="auto"/>
        <w:jc w:val="both"/>
        <w:textAlignment w:val="baseline"/>
        <w:rPr>
          <w:rFonts w:asciiTheme="minorHAnsi" w:hAnsiTheme="minorHAnsi" w:cs="Calibri"/>
        </w:rPr>
      </w:pPr>
      <w:r w:rsidRPr="00E448B0">
        <w:rPr>
          <w:rFonts w:asciiTheme="minorHAnsi" w:hAnsiTheme="minorHAnsi" w:cs="Calibri"/>
          <w:b/>
        </w:rPr>
        <w:t>ocenę niedostateczną (1)</w:t>
      </w:r>
      <w:r w:rsidRPr="00D84F41">
        <w:rPr>
          <w:rFonts w:asciiTheme="minorHAnsi" w:hAnsiTheme="minorHAnsi" w:cs="Calibri"/>
        </w:rPr>
        <w:t xml:space="preserve"> otrzymuje uczeń, który nie opanował wiadomości </w:t>
      </w:r>
      <w:r w:rsidRPr="00D84F41">
        <w:rPr>
          <w:rFonts w:asciiTheme="minorHAnsi" w:hAnsiTheme="minorHAnsi" w:cs="Calibri"/>
        </w:rPr>
        <w:br/>
        <w:t xml:space="preserve">i umiejętności zawartych w podstawie programowej danego przedmiotu w danej klasie, a braki w wiadomościach i umiejętnościach uniemożliwiają dalsze zdobywanie wiedzy z tego przedmiotu i uczeń nie jest w stanie rozwiązać (wykonać) zadań </w:t>
      </w:r>
      <w:r w:rsidRPr="00D84F41">
        <w:rPr>
          <w:rFonts w:asciiTheme="minorHAnsi" w:hAnsiTheme="minorHAnsi" w:cs="Calibri"/>
        </w:rPr>
        <w:br/>
        <w:t xml:space="preserve">o niewielkim stopniu trudności nawet przy pomocy nauczyciela, sprawdzające zadania wykonuje niesamodzielnie. </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Częstotliwość i rodzaje oceniania:</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ocenianie bieżące;</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sumujące (przed zakończeniem poszczególnych etapów nauczania);</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kontrolne (po zakończeniu określonej partii materiału);</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w semestrze przeprowadza się co najmniej 2 prace kontrolne;</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w ciągu jednego dnia uczeń nie może mieć więcej niż jedną pracę klasową, w ciągu tygodnia najwyżej trzy;</w:t>
      </w:r>
    </w:p>
    <w:p w:rsidR="00545BBC" w:rsidRPr="00D84F41" w:rsidRDefault="00545BBC" w:rsidP="00A67FD0">
      <w:pPr>
        <w:pStyle w:val="NormalnyWeb"/>
        <w:numPr>
          <w:ilvl w:val="0"/>
          <w:numId w:val="160"/>
        </w:numPr>
        <w:spacing w:before="0" w:after="0" w:line="276" w:lineRule="auto"/>
        <w:jc w:val="both"/>
        <w:textAlignment w:val="baseline"/>
        <w:rPr>
          <w:rFonts w:asciiTheme="minorHAnsi" w:hAnsiTheme="minorHAnsi" w:cs="Calibri"/>
        </w:rPr>
      </w:pPr>
      <w:r w:rsidRPr="00D84F41">
        <w:rPr>
          <w:rFonts w:asciiTheme="minorHAnsi" w:hAnsiTheme="minorHAnsi" w:cs="Calibri"/>
        </w:rPr>
        <w:t>sprawdzian obejmujący szerszy zakres materiału nauczania (więcej niż jednostki lekcyjne) winien być zapowiedziany z co najmniej tygodniowym wyprzedzeniem, kartkówki (obejmuje okres do 3 jednostek lekcyjnych) nie muszą być zapowiadane;</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Uczniowie nieobecni z powodów usprawiedliwionych na sprawdzianie mogą ubiegać się o ocenę w terminie ustalonym przez nauczyciela.</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Nauczyciel przechowuje prace klasowe uczniów do końca roku szkolnego.</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Uczniowi, który uzyskał cząstkową ocenę niedostateczną, przysługuje prawo do jej poprawy w terminie ustalonym z nauczycielem.</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Nauczyciel jest zobowiązany do dostosowania wymagań edukacyjnych do indywidualnych potrzeb ucznia, na podstawie pisemnej opinii poradni psychologiczno-pedagogicznej lub innej poradni specjalistycznej.</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 xml:space="preserve">Uczeń posiadający opinię poradni psychologiczno-pedagogicznej, dostarcza ją do szkoły, a wychowawca powiadamia o treści opinii zainteresowanych nauczycieli. Kopię opinii przechowuje </w:t>
      </w:r>
      <w:r w:rsidR="008743FD" w:rsidRPr="00D84F41">
        <w:rPr>
          <w:rFonts w:asciiTheme="minorHAnsi" w:hAnsiTheme="minorHAnsi" w:cs="Calibri"/>
        </w:rPr>
        <w:t xml:space="preserve">wychowawca </w:t>
      </w:r>
      <w:r w:rsidRPr="00D84F41">
        <w:rPr>
          <w:rFonts w:asciiTheme="minorHAnsi" w:hAnsiTheme="minorHAnsi" w:cs="Calibri"/>
        </w:rPr>
        <w:t>przez okres nauki ucznia w szkole.</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Oceny są jawne dla ucznia i jego rodziców. Na wniosek ucznia lub jego rodzica sprawdzone i ocenione prace kontrolne uczeń i jego rodzice otrzymują do wglądu na zasadach określonych przez nauczyciela.</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Na prośbę ucznia bądź jego rodziców nauczyciel jest zobowiązany do uzasadnienia oceny (ustnie lub pisemnie).</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 xml:space="preserve"> Podstawową dokumentację oceniania jest zapis prowadzony w dzienniku lekcyjnym i w dzienniku zajęć pozalekcyjnych.</w:t>
      </w:r>
    </w:p>
    <w:p w:rsidR="00545BBC" w:rsidRPr="00D84F41" w:rsidRDefault="00545BBC" w:rsidP="00A67FD0">
      <w:pPr>
        <w:pStyle w:val="NormalnyWeb"/>
        <w:numPr>
          <w:ilvl w:val="0"/>
          <w:numId w:val="82"/>
        </w:numPr>
        <w:spacing w:before="0" w:after="0" w:line="276" w:lineRule="auto"/>
        <w:jc w:val="both"/>
        <w:textAlignment w:val="baseline"/>
        <w:rPr>
          <w:rFonts w:asciiTheme="minorHAnsi" w:hAnsiTheme="minorHAnsi" w:cs="Calibri"/>
        </w:rPr>
      </w:pPr>
      <w:r w:rsidRPr="00D84F41">
        <w:rPr>
          <w:rFonts w:asciiTheme="minorHAnsi" w:hAnsiTheme="minorHAnsi" w:cs="Calibri"/>
        </w:rPr>
        <w:t xml:space="preserve">Wychowawca klasy jest zobowiązany do informowania rodziców ucznia o postępach w nauce oraz do zorganizowania przynajmniej trzech zebrań ze wszystkimi rodzicami w ciągu roku szkolnego (w połowie semestru, na koniec semestru, w II połowie semestru).   </w:t>
      </w:r>
    </w:p>
    <w:p w:rsidR="00545BBC" w:rsidRPr="00D84F41" w:rsidRDefault="00545BBC" w:rsidP="00A67FD0">
      <w:pPr>
        <w:pStyle w:val="Akapitzlist"/>
        <w:numPr>
          <w:ilvl w:val="0"/>
          <w:numId w:val="82"/>
        </w:numPr>
        <w:tabs>
          <w:tab w:val="left" w:pos="1134"/>
        </w:tabs>
        <w:autoSpaceDN w:val="0"/>
        <w:spacing w:after="0"/>
        <w:contextualSpacing w:val="0"/>
        <w:jc w:val="both"/>
        <w:rPr>
          <w:rFonts w:asciiTheme="minorHAnsi" w:hAnsiTheme="minorHAnsi"/>
          <w:sz w:val="24"/>
          <w:szCs w:val="24"/>
        </w:rPr>
      </w:pPr>
      <w:r w:rsidRPr="00D84F41">
        <w:rPr>
          <w:rFonts w:asciiTheme="minorHAnsi" w:hAnsiTheme="minorHAnsi"/>
          <w:bCs/>
          <w:color w:val="000000"/>
          <w:sz w:val="24"/>
          <w:szCs w:val="24"/>
        </w:rPr>
        <w:t>Ewaluacja systemu oceniania dokonywana jest przez:</w:t>
      </w:r>
    </w:p>
    <w:p w:rsidR="00545BBC" w:rsidRPr="00D84F41" w:rsidRDefault="00545BBC" w:rsidP="00667EFE">
      <w:pPr>
        <w:pStyle w:val="Akapitzlist"/>
        <w:tabs>
          <w:tab w:val="left" w:pos="1134"/>
        </w:tabs>
        <w:autoSpaceDN w:val="0"/>
        <w:spacing w:after="0"/>
        <w:ind w:left="851" w:hanging="284"/>
        <w:contextualSpacing w:val="0"/>
        <w:jc w:val="both"/>
        <w:rPr>
          <w:rFonts w:asciiTheme="minorHAnsi" w:hAnsiTheme="minorHAnsi"/>
          <w:sz w:val="24"/>
          <w:szCs w:val="24"/>
        </w:rPr>
      </w:pPr>
      <w:r w:rsidRPr="00D84F41">
        <w:rPr>
          <w:rFonts w:asciiTheme="minorHAnsi" w:hAnsiTheme="minorHAnsi"/>
          <w:bCs/>
          <w:color w:val="000000"/>
          <w:sz w:val="24"/>
          <w:szCs w:val="24"/>
        </w:rPr>
        <w:t>1) uczniów poprzez ankiety, dyskusje na godzinach wychowawczych, zebraniach samorządu szkolnego;</w:t>
      </w:r>
    </w:p>
    <w:p w:rsidR="00545BBC" w:rsidRPr="00D84F41" w:rsidRDefault="00545BBC" w:rsidP="00545BBC">
      <w:pPr>
        <w:pStyle w:val="Akapitzlist"/>
        <w:tabs>
          <w:tab w:val="left" w:pos="1134"/>
        </w:tabs>
        <w:autoSpaceDN w:val="0"/>
        <w:spacing w:after="0"/>
        <w:ind w:left="567"/>
        <w:contextualSpacing w:val="0"/>
        <w:jc w:val="both"/>
        <w:rPr>
          <w:rFonts w:asciiTheme="minorHAnsi" w:hAnsiTheme="minorHAnsi"/>
          <w:sz w:val="24"/>
          <w:szCs w:val="24"/>
        </w:rPr>
      </w:pPr>
      <w:r w:rsidRPr="00D84F41">
        <w:rPr>
          <w:rFonts w:asciiTheme="minorHAnsi" w:hAnsiTheme="minorHAnsi"/>
          <w:bCs/>
          <w:color w:val="000000"/>
          <w:sz w:val="24"/>
          <w:szCs w:val="24"/>
        </w:rPr>
        <w:t>2) rodziców poprzez ankiety i dyskusje na zebraniach;</w:t>
      </w:r>
    </w:p>
    <w:p w:rsidR="00545BBC" w:rsidRPr="00D84F41" w:rsidRDefault="00545BBC" w:rsidP="00545BBC">
      <w:pPr>
        <w:pStyle w:val="Akapitzlist"/>
        <w:tabs>
          <w:tab w:val="left" w:pos="1134"/>
        </w:tabs>
        <w:autoSpaceDN w:val="0"/>
        <w:spacing w:after="0"/>
        <w:ind w:left="567"/>
        <w:contextualSpacing w:val="0"/>
        <w:jc w:val="both"/>
        <w:rPr>
          <w:rFonts w:asciiTheme="minorHAnsi" w:hAnsiTheme="minorHAnsi"/>
          <w:sz w:val="24"/>
          <w:szCs w:val="24"/>
        </w:rPr>
      </w:pPr>
      <w:r w:rsidRPr="00D84F41">
        <w:rPr>
          <w:rFonts w:asciiTheme="minorHAnsi" w:hAnsiTheme="minorHAnsi"/>
          <w:bCs/>
          <w:color w:val="000000"/>
          <w:sz w:val="24"/>
          <w:szCs w:val="24"/>
        </w:rPr>
        <w:t>3) nauczycieli stosujących dany system;</w:t>
      </w:r>
    </w:p>
    <w:p w:rsidR="00545BBC" w:rsidRPr="00D84F41" w:rsidRDefault="00545BBC" w:rsidP="00545BBC">
      <w:pPr>
        <w:pStyle w:val="Akapitzlist"/>
        <w:tabs>
          <w:tab w:val="left" w:pos="1134"/>
        </w:tabs>
        <w:autoSpaceDN w:val="0"/>
        <w:spacing w:after="0"/>
        <w:ind w:left="567"/>
        <w:contextualSpacing w:val="0"/>
        <w:jc w:val="both"/>
        <w:rPr>
          <w:rFonts w:asciiTheme="minorHAnsi" w:hAnsiTheme="minorHAnsi"/>
          <w:sz w:val="24"/>
          <w:szCs w:val="24"/>
        </w:rPr>
      </w:pPr>
      <w:r w:rsidRPr="00D84F41">
        <w:rPr>
          <w:rFonts w:asciiTheme="minorHAnsi" w:hAnsiTheme="minorHAnsi"/>
          <w:sz w:val="24"/>
          <w:szCs w:val="24"/>
        </w:rPr>
        <w:t>4) sprawdzenie systemu po roku i po trzech latach;</w:t>
      </w:r>
    </w:p>
    <w:p w:rsidR="00545BBC" w:rsidRPr="00D84F41" w:rsidRDefault="00545BBC" w:rsidP="00545BBC">
      <w:pPr>
        <w:pStyle w:val="Akapitzlist"/>
        <w:tabs>
          <w:tab w:val="left" w:pos="1134"/>
        </w:tabs>
        <w:autoSpaceDN w:val="0"/>
        <w:spacing w:after="0"/>
        <w:ind w:left="567"/>
        <w:contextualSpacing w:val="0"/>
        <w:jc w:val="both"/>
        <w:rPr>
          <w:rFonts w:asciiTheme="minorHAnsi" w:hAnsiTheme="minorHAnsi"/>
          <w:sz w:val="24"/>
          <w:szCs w:val="24"/>
        </w:rPr>
      </w:pPr>
      <w:r w:rsidRPr="00D84F41">
        <w:rPr>
          <w:rFonts w:asciiTheme="minorHAnsi" w:hAnsiTheme="minorHAnsi"/>
          <w:sz w:val="24"/>
          <w:szCs w:val="24"/>
        </w:rPr>
        <w:t>5) dokonanie analizy wyników ewaluacji i poprawę systemu;</w:t>
      </w:r>
    </w:p>
    <w:p w:rsidR="00545BBC" w:rsidRPr="00D84F41" w:rsidRDefault="00545BBC" w:rsidP="00545BBC">
      <w:pPr>
        <w:pStyle w:val="Akapitzlist"/>
        <w:tabs>
          <w:tab w:val="left" w:pos="1134"/>
        </w:tabs>
        <w:autoSpaceDN w:val="0"/>
        <w:spacing w:after="0"/>
        <w:ind w:left="567"/>
        <w:contextualSpacing w:val="0"/>
        <w:jc w:val="both"/>
        <w:rPr>
          <w:rFonts w:asciiTheme="minorHAnsi" w:hAnsiTheme="minorHAnsi"/>
          <w:sz w:val="24"/>
          <w:szCs w:val="24"/>
        </w:rPr>
      </w:pPr>
      <w:r w:rsidRPr="00D84F41">
        <w:rPr>
          <w:rFonts w:asciiTheme="minorHAnsi" w:hAnsiTheme="minorHAnsi"/>
          <w:sz w:val="24"/>
          <w:szCs w:val="24"/>
        </w:rPr>
        <w:t>6) badanie wyników nauczania na poszczególnych poziomach kształcenia.</w:t>
      </w:r>
    </w:p>
    <w:p w:rsidR="008A07C8" w:rsidRPr="00D84F41" w:rsidRDefault="008A07C8" w:rsidP="00545BBC">
      <w:pPr>
        <w:pStyle w:val="Akapitzlist"/>
        <w:tabs>
          <w:tab w:val="left" w:pos="1134"/>
        </w:tabs>
        <w:autoSpaceDN w:val="0"/>
        <w:spacing w:after="0"/>
        <w:ind w:left="567"/>
        <w:contextualSpacing w:val="0"/>
        <w:jc w:val="both"/>
        <w:rPr>
          <w:rFonts w:asciiTheme="minorHAnsi" w:hAnsiTheme="minorHAnsi"/>
          <w:sz w:val="24"/>
          <w:szCs w:val="24"/>
        </w:rPr>
      </w:pPr>
    </w:p>
    <w:p w:rsidR="00545BBC" w:rsidRPr="00F615B0" w:rsidRDefault="00667EFE" w:rsidP="00F615B0">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61</w:t>
      </w:r>
      <w:r w:rsidR="00545BBC" w:rsidRPr="00D84F41">
        <w:rPr>
          <w:rFonts w:asciiTheme="minorHAnsi" w:hAnsiTheme="minorHAnsi" w:cs="Calibri"/>
          <w:sz w:val="24"/>
          <w:szCs w:val="24"/>
        </w:rPr>
        <w:t>.</w:t>
      </w:r>
      <w:r w:rsidR="00F615B0">
        <w:rPr>
          <w:rFonts w:asciiTheme="minorHAnsi" w:hAnsiTheme="minorHAnsi" w:cs="Calibri"/>
          <w:sz w:val="24"/>
          <w:szCs w:val="24"/>
        </w:rPr>
        <w:t xml:space="preserve"> </w:t>
      </w:r>
      <w:r w:rsidR="00545BBC" w:rsidRPr="00D84F41">
        <w:rPr>
          <w:rFonts w:asciiTheme="minorHAnsi" w:eastAsia="Times New Roman" w:hAnsiTheme="minorHAnsi" w:cs="Calibri"/>
          <w:b w:val="0"/>
          <w:bCs w:val="0"/>
          <w:color w:val="000000"/>
          <w:kern w:val="3"/>
          <w:sz w:val="24"/>
          <w:szCs w:val="24"/>
          <w:lang w:eastAsia="pl-PL"/>
        </w:rPr>
        <w:t>Przy ustalaniu oceny z wychowania fizycznego, techniki</w:t>
      </w:r>
      <w:r w:rsidR="00545BBC" w:rsidRPr="00D84F41">
        <w:rPr>
          <w:rFonts w:asciiTheme="minorHAnsi" w:eastAsia="Times New Roman" w:hAnsiTheme="minorHAnsi" w:cs="Calibri"/>
          <w:b w:val="0"/>
          <w:color w:val="000000"/>
          <w:kern w:val="3"/>
          <w:sz w:val="24"/>
          <w:szCs w:val="24"/>
          <w:lang w:eastAsia="pl-PL"/>
        </w:rPr>
        <w:t xml:space="preserve">, </w:t>
      </w:r>
      <w:r w:rsidR="00545BBC" w:rsidRPr="00D84F41">
        <w:rPr>
          <w:rFonts w:asciiTheme="minorHAnsi" w:eastAsia="Times New Roman" w:hAnsiTheme="minorHAnsi" w:cs="Calibri"/>
          <w:b w:val="0"/>
          <w:bCs w:val="0"/>
          <w:color w:val="000000"/>
          <w:kern w:val="3"/>
          <w:sz w:val="24"/>
          <w:szCs w:val="24"/>
          <w:lang w:eastAsia="pl-PL"/>
        </w:rPr>
        <w:t xml:space="preserve">plastyki </w:t>
      </w:r>
      <w:r w:rsidR="00545BBC" w:rsidRPr="00D84F41">
        <w:rPr>
          <w:rFonts w:asciiTheme="minorHAnsi" w:eastAsia="Times New Roman" w:hAnsiTheme="minorHAnsi" w:cs="Calibri"/>
          <w:b w:val="0"/>
          <w:bCs w:val="0"/>
          <w:color w:val="000000"/>
          <w:kern w:val="3"/>
          <w:sz w:val="24"/>
          <w:szCs w:val="24"/>
          <w:lang w:eastAsia="pl-PL"/>
        </w:rPr>
        <w:br/>
        <w:t xml:space="preserve">i muzyki </w:t>
      </w:r>
      <w:r w:rsidR="00545BBC" w:rsidRPr="00D84F41">
        <w:rPr>
          <w:rFonts w:asciiTheme="minorHAnsi" w:eastAsia="Times New Roman" w:hAnsiTheme="minorHAnsi" w:cs="Calibri"/>
          <w:b w:val="0"/>
          <w:color w:val="000000"/>
          <w:kern w:val="3"/>
          <w:sz w:val="24"/>
          <w:szCs w:val="24"/>
          <w:lang w:eastAsia="pl-PL"/>
        </w:rPr>
        <w:t xml:space="preserve">należy przede wszystkim </w:t>
      </w:r>
      <w:r w:rsidR="00545BBC" w:rsidRPr="00D84F41">
        <w:rPr>
          <w:rFonts w:asciiTheme="minorHAnsi" w:eastAsia="Times New Roman" w:hAnsiTheme="minorHAnsi" w:cs="Calibri"/>
          <w:b w:val="0"/>
          <w:bCs w:val="0"/>
          <w:color w:val="000000"/>
          <w:kern w:val="3"/>
          <w:sz w:val="24"/>
          <w:szCs w:val="24"/>
          <w:lang w:eastAsia="pl-PL"/>
        </w:rPr>
        <w:t>brać pod uwagę wysiłe</w:t>
      </w:r>
      <w:r w:rsidR="00545BBC" w:rsidRPr="00D84F41">
        <w:rPr>
          <w:rFonts w:asciiTheme="minorHAnsi" w:eastAsia="Times New Roman" w:hAnsiTheme="minorHAnsi" w:cs="Calibri"/>
          <w:b w:val="0"/>
          <w:color w:val="000000"/>
          <w:kern w:val="3"/>
          <w:sz w:val="24"/>
          <w:szCs w:val="24"/>
          <w:lang w:eastAsia="pl-PL"/>
        </w:rPr>
        <w:t xml:space="preserve">k wkładany przez ucznia </w:t>
      </w:r>
      <w:r w:rsidR="00545BBC" w:rsidRPr="00D84F41">
        <w:rPr>
          <w:rFonts w:asciiTheme="minorHAnsi" w:eastAsia="Times New Roman" w:hAnsiTheme="minorHAnsi" w:cs="Calibri"/>
          <w:b w:val="0"/>
          <w:color w:val="000000"/>
          <w:kern w:val="3"/>
          <w:sz w:val="24"/>
          <w:szCs w:val="24"/>
          <w:lang w:eastAsia="pl-PL"/>
        </w:rPr>
        <w:br/>
        <w:t xml:space="preserve">w </w:t>
      </w:r>
      <w:r w:rsidR="00545BBC" w:rsidRPr="00D84F41">
        <w:rPr>
          <w:rFonts w:asciiTheme="minorHAnsi" w:eastAsia="Times New Roman" w:hAnsiTheme="minorHAnsi" w:cs="Calibri"/>
          <w:b w:val="0"/>
          <w:bCs w:val="0"/>
          <w:color w:val="000000"/>
          <w:kern w:val="3"/>
          <w:sz w:val="24"/>
          <w:szCs w:val="24"/>
          <w:lang w:eastAsia="pl-PL"/>
        </w:rPr>
        <w:t xml:space="preserve">wywiązywanie się z obowiązków </w:t>
      </w:r>
      <w:r w:rsidR="00545BBC" w:rsidRPr="00D84F41">
        <w:rPr>
          <w:rFonts w:asciiTheme="minorHAnsi" w:eastAsia="Times New Roman" w:hAnsiTheme="minorHAnsi" w:cs="Calibri"/>
          <w:b w:val="0"/>
          <w:color w:val="000000"/>
          <w:kern w:val="3"/>
          <w:sz w:val="24"/>
          <w:szCs w:val="24"/>
          <w:lang w:eastAsia="pl-PL"/>
        </w:rPr>
        <w:t xml:space="preserve">wynikających ze specyfiki tych zajęć; </w:t>
      </w:r>
      <w:r w:rsidR="00545BBC" w:rsidRPr="00D84F41">
        <w:rPr>
          <w:rFonts w:asciiTheme="minorHAnsi" w:eastAsia="Times New Roman" w:hAnsiTheme="minorHAnsi" w:cs="Calibri"/>
          <w:b w:val="0"/>
          <w:bCs w:val="0"/>
          <w:color w:val="000000"/>
          <w:kern w:val="3"/>
          <w:sz w:val="24"/>
          <w:szCs w:val="24"/>
          <w:lang w:eastAsia="pl-PL"/>
        </w:rPr>
        <w:t>a w przypadku wychowania fizycznego,</w:t>
      </w:r>
      <w:r w:rsidR="00545BBC" w:rsidRPr="00D84F41">
        <w:rPr>
          <w:rFonts w:asciiTheme="minorHAnsi" w:eastAsia="Times New Roman" w:hAnsiTheme="minorHAnsi" w:cs="Calibri"/>
          <w:b w:val="0"/>
          <w:color w:val="000000"/>
          <w:kern w:val="3"/>
          <w:sz w:val="24"/>
          <w:szCs w:val="24"/>
          <w:lang w:eastAsia="pl-PL"/>
        </w:rPr>
        <w:t xml:space="preserve"> także </w:t>
      </w:r>
      <w:r w:rsidR="00545BBC" w:rsidRPr="00D84F41">
        <w:rPr>
          <w:rFonts w:asciiTheme="minorHAnsi" w:eastAsia="Times New Roman" w:hAnsiTheme="minorHAnsi" w:cs="Calibri"/>
          <w:b w:val="0"/>
          <w:bCs w:val="0"/>
          <w:color w:val="000000"/>
          <w:kern w:val="3"/>
          <w:sz w:val="24"/>
          <w:szCs w:val="24"/>
          <w:lang w:eastAsia="pl-PL"/>
        </w:rPr>
        <w:t>systematyczność</w:t>
      </w:r>
      <w:r w:rsidR="00545BBC" w:rsidRPr="00D84F41">
        <w:rPr>
          <w:rFonts w:asciiTheme="minorHAnsi" w:eastAsia="Times New Roman" w:hAnsiTheme="minorHAnsi" w:cs="Calibri"/>
          <w:b w:val="0"/>
          <w:color w:val="000000"/>
          <w:kern w:val="3"/>
          <w:sz w:val="24"/>
          <w:szCs w:val="24"/>
          <w:lang w:eastAsia="pl-PL"/>
        </w:rPr>
        <w:t xml:space="preserve"> udziału ucznia w zajęciach oraz </w:t>
      </w:r>
      <w:r w:rsidR="00545BBC" w:rsidRPr="00D84F41">
        <w:rPr>
          <w:rFonts w:asciiTheme="minorHAnsi" w:eastAsia="Times New Roman" w:hAnsiTheme="minorHAnsi" w:cs="Calibri"/>
          <w:b w:val="0"/>
          <w:bCs w:val="0"/>
          <w:color w:val="000000"/>
          <w:kern w:val="3"/>
          <w:sz w:val="24"/>
          <w:szCs w:val="24"/>
          <w:lang w:eastAsia="pl-PL"/>
        </w:rPr>
        <w:t xml:space="preserve">aktywność ucznia </w:t>
      </w:r>
      <w:r w:rsidR="00545BBC" w:rsidRPr="00D84F41">
        <w:rPr>
          <w:rFonts w:asciiTheme="minorHAnsi" w:eastAsia="Times New Roman" w:hAnsiTheme="minorHAnsi" w:cs="Calibri"/>
          <w:b w:val="0"/>
          <w:color w:val="000000"/>
          <w:kern w:val="3"/>
          <w:sz w:val="24"/>
          <w:szCs w:val="24"/>
          <w:lang w:eastAsia="pl-PL"/>
        </w:rPr>
        <w:t>w działaniach podejmowanych przez szkołę na rzecz kultury fizycznej.</w:t>
      </w:r>
    </w:p>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545BBC" w:rsidP="00545BBC">
      <w:pPr>
        <w:pStyle w:val="ZARTzmartartykuempunktem"/>
        <w:spacing w:line="276" w:lineRule="auto"/>
        <w:ind w:left="0" w:firstLine="0"/>
        <w:jc w:val="center"/>
        <w:rPr>
          <w:rFonts w:asciiTheme="minorHAnsi" w:hAnsiTheme="minorHAnsi" w:cs="Calibri"/>
          <w:b/>
          <w:szCs w:val="24"/>
        </w:rPr>
      </w:pPr>
      <w:r w:rsidRPr="00D84F41">
        <w:rPr>
          <w:rFonts w:asciiTheme="minorHAnsi" w:hAnsiTheme="minorHAnsi" w:cs="Calibri"/>
          <w:b/>
          <w:szCs w:val="24"/>
        </w:rPr>
        <w:t>Rozdział 2</w:t>
      </w:r>
    </w:p>
    <w:p w:rsidR="00545BBC" w:rsidRPr="00D84F41" w:rsidRDefault="00545BBC" w:rsidP="00545BBC">
      <w:pPr>
        <w:pStyle w:val="ZARTzmartartykuempunktem"/>
        <w:spacing w:line="276" w:lineRule="auto"/>
        <w:ind w:left="0" w:firstLine="0"/>
        <w:jc w:val="center"/>
        <w:rPr>
          <w:rFonts w:asciiTheme="minorHAnsi" w:hAnsiTheme="minorHAnsi" w:cs="Calibri"/>
          <w:b/>
          <w:szCs w:val="24"/>
        </w:rPr>
      </w:pPr>
      <w:r w:rsidRPr="00D84F41">
        <w:rPr>
          <w:rFonts w:asciiTheme="minorHAnsi" w:hAnsiTheme="minorHAnsi" w:cs="Calibri"/>
          <w:b/>
          <w:szCs w:val="24"/>
        </w:rPr>
        <w:t>Ocenianie uczniów w klasach I-III</w:t>
      </w:r>
    </w:p>
    <w:p w:rsidR="00545BBC" w:rsidRPr="00D84F41" w:rsidRDefault="00545BBC" w:rsidP="00545BBC">
      <w:pPr>
        <w:pStyle w:val="ZARTzmartartykuempunktem"/>
        <w:spacing w:line="276" w:lineRule="auto"/>
        <w:ind w:left="567" w:firstLine="0"/>
        <w:rPr>
          <w:rFonts w:asciiTheme="minorHAnsi" w:hAnsiTheme="minorHAnsi" w:cs="Calibri"/>
          <w:b/>
          <w:szCs w:val="24"/>
        </w:rPr>
      </w:pPr>
    </w:p>
    <w:p w:rsidR="00545BBC" w:rsidRPr="00D84F41" w:rsidRDefault="00667EFE" w:rsidP="00667EFE">
      <w:pPr>
        <w:pStyle w:val="ZARTzmartartykuempunktem"/>
        <w:tabs>
          <w:tab w:val="left" w:pos="0"/>
        </w:tabs>
        <w:spacing w:line="276" w:lineRule="auto"/>
        <w:ind w:left="0" w:firstLine="0"/>
        <w:rPr>
          <w:rFonts w:asciiTheme="minorHAnsi" w:hAnsiTheme="minorHAnsi" w:cs="Calibri"/>
          <w:szCs w:val="24"/>
        </w:rPr>
      </w:pPr>
      <w:r w:rsidRPr="00D84F41">
        <w:rPr>
          <w:rFonts w:asciiTheme="minorHAnsi" w:hAnsiTheme="minorHAnsi" w:cs="Calibri"/>
          <w:b/>
          <w:szCs w:val="24"/>
        </w:rPr>
        <w:t>§ 62</w:t>
      </w:r>
      <w:r w:rsidR="00545BBC" w:rsidRPr="00D84F41">
        <w:rPr>
          <w:rFonts w:asciiTheme="minorHAnsi" w:hAnsiTheme="minorHAnsi" w:cs="Calibri"/>
          <w:b/>
          <w:szCs w:val="24"/>
        </w:rPr>
        <w:t xml:space="preserve">. </w:t>
      </w:r>
      <w:r w:rsidR="00545BBC" w:rsidRPr="00D84F41">
        <w:rPr>
          <w:rFonts w:asciiTheme="minorHAnsi" w:hAnsiTheme="minorHAnsi" w:cs="Calibri"/>
          <w:szCs w:val="24"/>
        </w:rPr>
        <w:t xml:space="preserve">1. W klasach I-III oceny bieżące, śródroczne, roczne oceny klasyfikacyjne </w:t>
      </w:r>
      <w:r w:rsidR="00545BBC" w:rsidRPr="00D84F41">
        <w:rPr>
          <w:rFonts w:asciiTheme="minorHAnsi" w:hAnsiTheme="minorHAnsi" w:cs="Calibri"/>
          <w:szCs w:val="24"/>
        </w:rPr>
        <w:br/>
        <w:t>z obowiązkowych i dodatkowych zajęć edukacyjnych oraz zajęć religii, etyki, jeśli uczeń  w nich uczestniczy, a także śródroczna i roczna ocena klasyfikacyjna zachowania są ocenami opisowymi.</w:t>
      </w:r>
    </w:p>
    <w:p w:rsidR="00545BBC" w:rsidRPr="00D84F41" w:rsidRDefault="00545BBC" w:rsidP="00667EFE">
      <w:pPr>
        <w:pStyle w:val="ZARTzmartartykuempunktem"/>
        <w:spacing w:line="276" w:lineRule="auto"/>
        <w:ind w:left="0" w:firstLine="0"/>
        <w:rPr>
          <w:rFonts w:asciiTheme="minorHAnsi" w:hAnsiTheme="minorHAnsi" w:cs="Calibri"/>
          <w:szCs w:val="24"/>
        </w:rPr>
      </w:pPr>
      <w:r w:rsidRPr="00D84F41">
        <w:rPr>
          <w:rFonts w:asciiTheme="minorHAnsi" w:hAnsiTheme="minorHAnsi" w:cs="Calibri"/>
          <w:szCs w:val="24"/>
        </w:rPr>
        <w:t>2</w:t>
      </w:r>
      <w:r w:rsidRPr="00D84F41">
        <w:rPr>
          <w:rFonts w:asciiTheme="minorHAnsi" w:hAnsiTheme="minorHAnsi" w:cs="Calibri"/>
          <w:b/>
          <w:szCs w:val="24"/>
        </w:rPr>
        <w:t>.</w:t>
      </w:r>
      <w:r w:rsidRPr="00D84F41">
        <w:rPr>
          <w:rFonts w:asciiTheme="minorHAnsi" w:hAnsiTheme="minorHAnsi" w:cs="Calibri"/>
          <w:szCs w:val="24"/>
        </w:rPr>
        <w:t xml:space="preserve"> Ocenianie bieżące prowadzone jest przez nauczyciela na podstawie obserwacji   ucznia, wyników jego sprawdzianów, prac pisemnych oraz innych wytworów.</w:t>
      </w:r>
    </w:p>
    <w:p w:rsidR="00545BBC" w:rsidRPr="00D84F41" w:rsidRDefault="00545BBC" w:rsidP="00545BBC">
      <w:pPr>
        <w:jc w:val="both"/>
        <w:rPr>
          <w:rFonts w:asciiTheme="minorHAnsi" w:hAnsiTheme="minorHAnsi"/>
          <w:sz w:val="24"/>
          <w:szCs w:val="24"/>
        </w:rPr>
      </w:pPr>
      <w:r w:rsidRPr="00D84F41">
        <w:rPr>
          <w:rFonts w:asciiTheme="minorHAnsi" w:hAnsiTheme="minorHAnsi"/>
          <w:sz w:val="24"/>
          <w:szCs w:val="24"/>
        </w:rPr>
        <w:t xml:space="preserve">3. Zadaniem oceniania bieżącego z zajęć edukacyjnych, jest monitorowanie pracy ucznia oraz przekazywanie uczniowi informacji o jego osiągnięciach edukacyjnych pomagających </w:t>
      </w:r>
      <w:r w:rsidRPr="00D84F41">
        <w:rPr>
          <w:rFonts w:asciiTheme="minorHAnsi" w:hAnsiTheme="minorHAnsi"/>
          <w:sz w:val="24"/>
          <w:szCs w:val="24"/>
        </w:rPr>
        <w:br/>
        <w:t>w uczeniu się, poprzez wskazywanie, co uczeń robi dobrze, co i jak wymaga poprawy oraz jak powinien dobrze się uczyć.</w:t>
      </w:r>
    </w:p>
    <w:p w:rsidR="00545BBC" w:rsidRPr="00D84F41" w:rsidRDefault="00545BBC" w:rsidP="00545BBC">
      <w:pPr>
        <w:rPr>
          <w:rFonts w:asciiTheme="minorHAnsi" w:hAnsiTheme="minorHAnsi"/>
          <w:sz w:val="24"/>
          <w:szCs w:val="24"/>
        </w:rPr>
      </w:pPr>
      <w:r w:rsidRPr="00D84F41">
        <w:rPr>
          <w:rFonts w:asciiTheme="minorHAnsi" w:hAnsiTheme="minorHAnsi"/>
          <w:sz w:val="24"/>
          <w:szCs w:val="24"/>
        </w:rPr>
        <w:t xml:space="preserve">4. Wzór oceny opisowej za pierwsze półrocze określa rokrocznie zespół nauczycieli   edukacji wczesnoszkolnej. Ze wzorem należy zapoznać rodziców na pierwszym spotkaniu w danym roku szkolnym. </w:t>
      </w:r>
    </w:p>
    <w:p w:rsidR="00545BBC" w:rsidRPr="00D84F41" w:rsidRDefault="00545BBC" w:rsidP="00545BBC">
      <w:pPr>
        <w:jc w:val="both"/>
        <w:rPr>
          <w:rFonts w:asciiTheme="minorHAnsi" w:hAnsiTheme="minorHAnsi"/>
          <w:sz w:val="24"/>
          <w:szCs w:val="24"/>
        </w:rPr>
      </w:pPr>
      <w:r w:rsidRPr="00D84F41">
        <w:rPr>
          <w:rFonts w:asciiTheme="minorHAnsi" w:hAnsiTheme="minorHAnsi"/>
          <w:sz w:val="24"/>
          <w:szCs w:val="24"/>
        </w:rPr>
        <w:t>5. Roczna ocena klasyfikacyjna z zajęć edukacyjnych w klasach I – III uwzględnia  poziom opanowania przez ucznia wiadomości z zakresu wymagań określonych  w podstawie programowej kształcenia ogólnego dla szkoły podstawowej oraz wskazuje potrzeby rozwojowe i edukacyjne ucznia związa</w:t>
      </w:r>
      <w:r w:rsidR="00684B06">
        <w:rPr>
          <w:rFonts w:asciiTheme="minorHAnsi" w:hAnsiTheme="minorHAnsi"/>
          <w:sz w:val="24"/>
          <w:szCs w:val="24"/>
        </w:rPr>
        <w:t>ne</w:t>
      </w:r>
      <w:r w:rsidR="00DD4F6B">
        <w:rPr>
          <w:rFonts w:asciiTheme="minorHAnsi" w:hAnsiTheme="minorHAnsi"/>
          <w:sz w:val="24"/>
          <w:szCs w:val="24"/>
        </w:rPr>
        <w:t xml:space="preserve"> </w:t>
      </w:r>
      <w:r w:rsidRPr="00D84F41">
        <w:rPr>
          <w:rFonts w:asciiTheme="minorHAnsi" w:hAnsiTheme="minorHAnsi"/>
          <w:sz w:val="24"/>
          <w:szCs w:val="24"/>
        </w:rPr>
        <w:t xml:space="preserve">z przezwyciężaniem trudności w nauce lub rozwijaniem uzdolnień. </w:t>
      </w:r>
    </w:p>
    <w:p w:rsidR="00545BBC" w:rsidRPr="00D84F41" w:rsidRDefault="00545BBC" w:rsidP="00545BBC">
      <w:pPr>
        <w:pStyle w:val="ZARTzmartartykuempunktem"/>
        <w:spacing w:line="276" w:lineRule="auto"/>
        <w:ind w:left="0" w:firstLine="0"/>
        <w:rPr>
          <w:rFonts w:asciiTheme="minorHAnsi" w:hAnsiTheme="minorHAnsi" w:cs="Calibri"/>
          <w:szCs w:val="24"/>
        </w:rPr>
      </w:pPr>
      <w:r w:rsidRPr="00D84F41">
        <w:rPr>
          <w:rFonts w:asciiTheme="minorHAnsi" w:hAnsiTheme="minorHAnsi" w:cs="Calibri"/>
          <w:szCs w:val="24"/>
        </w:rPr>
        <w:t>6. Nauczyciel w bieżącym ocenianiu zajęć edukacyjnych, może zamiast oceny opisowej, zastosowa</w:t>
      </w:r>
      <w:r w:rsidR="00667EFE" w:rsidRPr="00D84F41">
        <w:rPr>
          <w:rFonts w:asciiTheme="minorHAnsi" w:hAnsiTheme="minorHAnsi" w:cs="Calibri"/>
          <w:szCs w:val="24"/>
        </w:rPr>
        <w:t>ć skalę ocen, o której mowa § 64 ust. 1</w:t>
      </w:r>
      <w:r w:rsidRPr="00D84F41">
        <w:rPr>
          <w:rFonts w:asciiTheme="minorHAnsi" w:hAnsiTheme="minorHAnsi" w:cs="Calibri"/>
          <w:szCs w:val="24"/>
        </w:rPr>
        <w:t>., informując o tym uczniów i rodziców uczniów.</w:t>
      </w:r>
    </w:p>
    <w:p w:rsidR="00545BBC" w:rsidRPr="00D84F41" w:rsidRDefault="00545BBC" w:rsidP="00545BBC">
      <w:pPr>
        <w:pStyle w:val="ZARTzmartartykuempunktem"/>
        <w:spacing w:line="276" w:lineRule="auto"/>
        <w:ind w:left="0" w:firstLine="0"/>
        <w:rPr>
          <w:rFonts w:asciiTheme="minorHAnsi" w:hAnsiTheme="minorHAnsi" w:cs="Calibri"/>
          <w:szCs w:val="24"/>
        </w:rPr>
      </w:pPr>
      <w:r w:rsidRPr="00D84F41">
        <w:rPr>
          <w:rFonts w:asciiTheme="minorHAnsi" w:hAnsiTheme="minorHAnsi" w:cs="Calibri"/>
          <w:szCs w:val="24"/>
        </w:rPr>
        <w:t>7. Oceniając zachowanie uczniów klas I-III, nauczyciel może zastosować oznakowanie symbolami. Decyzję o zastosowaniu odpowiednich symboli podejmuje nauczyciel, informując o formie oceniania uczniów i ich rodziców.</w:t>
      </w:r>
    </w:p>
    <w:p w:rsidR="00545BBC" w:rsidRPr="00D84F41" w:rsidRDefault="00545BBC" w:rsidP="00545BBC">
      <w:pPr>
        <w:pStyle w:val="ZARTzmartartykuempunktem"/>
        <w:spacing w:line="276" w:lineRule="auto"/>
        <w:ind w:left="1069" w:firstLine="0"/>
        <w:rPr>
          <w:rFonts w:asciiTheme="minorHAnsi" w:hAnsiTheme="minorHAnsi" w:cs="Calibri"/>
          <w:szCs w:val="24"/>
        </w:rPr>
      </w:pPr>
    </w:p>
    <w:p w:rsidR="00545BBC" w:rsidRPr="00D84F41" w:rsidRDefault="00667EFE" w:rsidP="00545BBC">
      <w:pPr>
        <w:pStyle w:val="ZARTzmartartykuempunktem"/>
        <w:spacing w:line="276" w:lineRule="auto"/>
        <w:ind w:left="0" w:firstLine="0"/>
        <w:rPr>
          <w:rFonts w:asciiTheme="minorHAnsi" w:hAnsiTheme="minorHAnsi" w:cs="Calibri"/>
          <w:b/>
          <w:szCs w:val="24"/>
        </w:rPr>
      </w:pPr>
      <w:r w:rsidRPr="00D84F41">
        <w:rPr>
          <w:rFonts w:asciiTheme="minorHAnsi" w:hAnsiTheme="minorHAnsi" w:cs="Calibri"/>
          <w:b/>
          <w:szCs w:val="24"/>
        </w:rPr>
        <w:t>§ 63</w:t>
      </w:r>
      <w:r w:rsidR="00545BBC" w:rsidRPr="00D84F41">
        <w:rPr>
          <w:rFonts w:asciiTheme="minorHAnsi" w:hAnsiTheme="minorHAnsi" w:cs="Calibri"/>
          <w:b/>
          <w:szCs w:val="24"/>
        </w:rPr>
        <w:t xml:space="preserve">. </w:t>
      </w:r>
      <w:r w:rsidR="00545BBC" w:rsidRPr="00D84F41">
        <w:rPr>
          <w:rFonts w:asciiTheme="minorHAnsi" w:hAnsiTheme="minorHAnsi" w:cs="Calibri"/>
          <w:szCs w:val="24"/>
        </w:rPr>
        <w:t>1.</w:t>
      </w:r>
      <w:r w:rsidR="00545BBC" w:rsidRPr="00D84F41">
        <w:rPr>
          <w:rFonts w:asciiTheme="minorHAnsi" w:hAnsiTheme="minorHAnsi" w:cs="Calibri"/>
          <w:b/>
          <w:szCs w:val="24"/>
        </w:rPr>
        <w:t xml:space="preserve"> </w:t>
      </w:r>
      <w:r w:rsidR="00545BBC" w:rsidRPr="00D84F41">
        <w:rPr>
          <w:rFonts w:asciiTheme="minorHAnsi" w:hAnsiTheme="minorHAnsi" w:cs="Calibri"/>
          <w:szCs w:val="24"/>
        </w:rPr>
        <w:t>Oceny bieżące, śródroczne, roczne i końcowe z obowiązkowych oraz dodatkowych zajęć edukacyjnych, a także religii i etyki, jeśli uczeń w nich uczestniczy, wystawiane są również dla:</w:t>
      </w:r>
    </w:p>
    <w:p w:rsidR="00545BBC" w:rsidRPr="00D84F41" w:rsidRDefault="00545BBC" w:rsidP="00A67FD0">
      <w:pPr>
        <w:pStyle w:val="ZARTzmartartykuempunktem"/>
        <w:numPr>
          <w:ilvl w:val="2"/>
          <w:numId w:val="95"/>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ucznia posiadającego orzeczenie o potrzebie kształcenia specjalnego ze względu </w:t>
      </w:r>
      <w:r w:rsidRPr="00D84F41">
        <w:rPr>
          <w:rFonts w:asciiTheme="minorHAnsi" w:hAnsiTheme="minorHAnsi" w:cs="Calibri"/>
          <w:szCs w:val="24"/>
        </w:rPr>
        <w:br/>
        <w:t>na niepełnosprawność intelektualną w stopniu umiarkowanym lub znacznym;</w:t>
      </w:r>
    </w:p>
    <w:p w:rsidR="00545BBC" w:rsidRPr="00D84F41" w:rsidRDefault="00545BBC" w:rsidP="00A67FD0">
      <w:pPr>
        <w:pStyle w:val="ZARTzmartartykuempunktem"/>
        <w:numPr>
          <w:ilvl w:val="1"/>
          <w:numId w:val="95"/>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ucznia posiadającego orzeczenie o potrzebie kształcenia specjalnego, wydanego </w:t>
      </w:r>
      <w:r w:rsidRPr="00D84F41">
        <w:rPr>
          <w:rFonts w:asciiTheme="minorHAnsi" w:hAnsiTheme="minorHAnsi" w:cs="Calibri"/>
          <w:szCs w:val="24"/>
        </w:rPr>
        <w:br/>
        <w:t xml:space="preserve">ze względu na niepełnosprawność sprzężoną. </w:t>
      </w:r>
    </w:p>
    <w:p w:rsidR="00667EFE" w:rsidRPr="00D84F41" w:rsidRDefault="00667EFE" w:rsidP="00545BBC">
      <w:pPr>
        <w:spacing w:after="0"/>
        <w:jc w:val="center"/>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3</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Klasyfikowanie uczniów</w:t>
      </w:r>
    </w:p>
    <w:p w:rsidR="00545BBC" w:rsidRPr="00D84F41" w:rsidRDefault="00545BBC" w:rsidP="00545BBC">
      <w:pPr>
        <w:spacing w:after="0"/>
        <w:jc w:val="both"/>
        <w:rPr>
          <w:rFonts w:asciiTheme="minorHAnsi" w:hAnsiTheme="minorHAnsi" w:cs="Calibri"/>
          <w:b/>
          <w:sz w:val="24"/>
          <w:szCs w:val="24"/>
        </w:rPr>
      </w:pPr>
    </w:p>
    <w:p w:rsidR="00545BBC" w:rsidRPr="00D84F41" w:rsidRDefault="00667EFE" w:rsidP="00545BBC">
      <w:pPr>
        <w:pStyle w:val="2Paragrafy"/>
        <w:spacing w:before="0" w:after="0" w:line="276" w:lineRule="auto"/>
        <w:ind w:left="567" w:hanging="567"/>
        <w:jc w:val="both"/>
        <w:rPr>
          <w:rFonts w:asciiTheme="minorHAnsi" w:hAnsiTheme="minorHAnsi" w:cs="Calibri"/>
          <w:b w:val="0"/>
          <w:sz w:val="24"/>
          <w:szCs w:val="24"/>
        </w:rPr>
      </w:pPr>
      <w:r w:rsidRPr="00D84F41">
        <w:rPr>
          <w:rFonts w:asciiTheme="minorHAnsi" w:hAnsiTheme="minorHAnsi" w:cs="Calibri"/>
          <w:sz w:val="24"/>
          <w:szCs w:val="24"/>
        </w:rPr>
        <w:t>§ 64</w:t>
      </w:r>
      <w:r w:rsidR="00545BBC" w:rsidRPr="00D84F41">
        <w:rPr>
          <w:rFonts w:asciiTheme="minorHAnsi" w:hAnsiTheme="minorHAnsi" w:cs="Calibri"/>
          <w:sz w:val="24"/>
          <w:szCs w:val="24"/>
        </w:rPr>
        <w:t xml:space="preserve">. </w:t>
      </w:r>
      <w:r w:rsidR="00545BBC" w:rsidRPr="00D84F41">
        <w:rPr>
          <w:rFonts w:asciiTheme="minorHAnsi" w:hAnsiTheme="minorHAnsi" w:cs="Calibri"/>
          <w:b w:val="0"/>
          <w:sz w:val="24"/>
          <w:szCs w:val="24"/>
        </w:rPr>
        <w:t>1</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 xml:space="preserve"> Roczne oceny klasyfikacyjne z zajęć edukacyjnych są ustalone według następującej skali:</w:t>
      </w:r>
    </w:p>
    <w:p w:rsidR="00545BBC" w:rsidRPr="00D84F41" w:rsidRDefault="00545BBC" w:rsidP="00545BBC">
      <w:pPr>
        <w:pStyle w:val="2Paragrafy"/>
        <w:spacing w:before="0" w:after="0" w:line="276" w:lineRule="auto"/>
        <w:ind w:left="567" w:hanging="567"/>
        <w:jc w:val="both"/>
        <w:rPr>
          <w:rFonts w:asciiTheme="minorHAnsi" w:hAnsiTheme="minorHAnsi" w:cs="Calibri"/>
          <w:sz w:val="24"/>
          <w:szCs w:val="24"/>
        </w:rPr>
      </w:pPr>
    </w:p>
    <w:tbl>
      <w:tblPr>
        <w:tblW w:w="8206" w:type="dxa"/>
        <w:jc w:val="center"/>
        <w:tblCellMar>
          <w:left w:w="10" w:type="dxa"/>
          <w:right w:w="10" w:type="dxa"/>
        </w:tblCellMar>
        <w:tblLook w:val="04A0" w:firstRow="1" w:lastRow="0" w:firstColumn="1" w:lastColumn="0" w:noHBand="0" w:noVBand="1"/>
      </w:tblPr>
      <w:tblGrid>
        <w:gridCol w:w="551"/>
        <w:gridCol w:w="2661"/>
        <w:gridCol w:w="2726"/>
        <w:gridCol w:w="2268"/>
      </w:tblGrid>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right="-108"/>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Skrót oceny</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1</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cel</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2</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bdb</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3</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db</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4</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dst</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5</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dop</w:t>
            </w:r>
          </w:p>
        </w:tc>
      </w:tr>
      <w:tr w:rsidR="00545BBC" w:rsidRPr="00D84F41" w:rsidTr="00667EFE">
        <w:trPr>
          <w:trHeight w:val="397"/>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6</w:t>
            </w:r>
            <w:r w:rsidR="00667EFE" w:rsidRPr="00D84F41">
              <w:rPr>
                <w:rFonts w:asciiTheme="minorHAnsi" w:eastAsia="Times New Roman" w:hAnsiTheme="minorHAnsi" w:cs="Calibri"/>
                <w:b w:val="0"/>
                <w:sz w:val="24"/>
                <w:szCs w:val="24"/>
                <w:lang w:eastAsia="pl-PL"/>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D47E08">
            <w:pPr>
              <w:pStyle w:val="2Paragrafy"/>
              <w:spacing w:before="0" w:after="0" w:line="276" w:lineRule="auto"/>
              <w:ind w:left="42"/>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5BBC" w:rsidRPr="00D84F41" w:rsidRDefault="00545BBC" w:rsidP="00667EFE">
            <w:pPr>
              <w:pStyle w:val="2Paragrafy"/>
              <w:spacing w:before="0" w:after="0" w:line="276" w:lineRule="auto"/>
              <w:ind w:left="567"/>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ndst</w:t>
            </w:r>
          </w:p>
        </w:tc>
      </w:tr>
    </w:tbl>
    <w:p w:rsidR="00545BBC" w:rsidRPr="00D84F41" w:rsidRDefault="00545BBC" w:rsidP="00545BBC">
      <w:pPr>
        <w:pStyle w:val="2Paragrafy"/>
        <w:spacing w:before="0" w:after="0" w:line="276" w:lineRule="auto"/>
        <w:ind w:left="567"/>
        <w:jc w:val="both"/>
        <w:rPr>
          <w:rFonts w:asciiTheme="minorHAnsi" w:hAnsiTheme="minorHAnsi" w:cs="Calibri"/>
          <w:b w:val="0"/>
          <w:sz w:val="24"/>
          <w:szCs w:val="24"/>
        </w:rPr>
      </w:pPr>
    </w:p>
    <w:p w:rsidR="00545BBC" w:rsidRPr="00D84F41" w:rsidRDefault="00545BBC" w:rsidP="00545BBC">
      <w:pPr>
        <w:pStyle w:val="2Paragrafy"/>
        <w:spacing w:before="0" w:after="0" w:line="276" w:lineRule="auto"/>
        <w:jc w:val="both"/>
        <w:rPr>
          <w:rFonts w:asciiTheme="minorHAnsi" w:hAnsiTheme="minorHAnsi" w:cs="Calibri"/>
          <w:sz w:val="24"/>
          <w:szCs w:val="24"/>
        </w:rPr>
      </w:pPr>
      <w:r w:rsidRPr="00D84F41">
        <w:rPr>
          <w:rFonts w:asciiTheme="minorHAnsi" w:hAnsiTheme="minorHAnsi" w:cs="Calibri"/>
          <w:b w:val="0"/>
          <w:sz w:val="24"/>
          <w:szCs w:val="24"/>
        </w:rPr>
        <w:t xml:space="preserve">Pozytywnymi ocenami klasyfikacyjnymi są oceny ustalone w stopniach, o których mowa </w:t>
      </w:r>
      <w:r w:rsidRPr="00D84F41">
        <w:rPr>
          <w:rFonts w:asciiTheme="minorHAnsi" w:hAnsiTheme="minorHAnsi" w:cs="Calibri"/>
          <w:b w:val="0"/>
          <w:sz w:val="24"/>
          <w:szCs w:val="24"/>
        </w:rPr>
        <w:br/>
        <w:t>w pkt 1–5 tabeli.</w:t>
      </w:r>
      <w:r w:rsidRPr="00D84F41">
        <w:rPr>
          <w:rFonts w:asciiTheme="minorHAnsi" w:hAnsiTheme="minorHAnsi" w:cs="Calibri"/>
          <w:sz w:val="24"/>
          <w:szCs w:val="24"/>
        </w:rPr>
        <w:t xml:space="preserve"> </w:t>
      </w:r>
      <w:r w:rsidRPr="00D84F41">
        <w:rPr>
          <w:rFonts w:asciiTheme="minorHAnsi" w:hAnsiTheme="minorHAnsi" w:cs="Calibri"/>
          <w:b w:val="0"/>
          <w:sz w:val="24"/>
          <w:szCs w:val="24"/>
        </w:rPr>
        <w:t>Negatywną oceną klasyfikacyjną jest ocena ustalona w stopniu, o którym mowa w pkt 6 tabeli.</w:t>
      </w:r>
    </w:p>
    <w:p w:rsidR="00545BBC" w:rsidRPr="000144B7" w:rsidRDefault="00545BBC" w:rsidP="00545BBC">
      <w:pPr>
        <w:pStyle w:val="Akapitzlist"/>
        <w:autoSpaceDE w:val="0"/>
        <w:autoSpaceDN w:val="0"/>
        <w:spacing w:after="0"/>
        <w:ind w:left="0"/>
        <w:contextualSpacing w:val="0"/>
        <w:jc w:val="both"/>
        <w:rPr>
          <w:rFonts w:asciiTheme="minorHAnsi" w:hAnsiTheme="minorHAnsi"/>
          <w:sz w:val="24"/>
          <w:szCs w:val="24"/>
        </w:rPr>
      </w:pPr>
      <w:r w:rsidRPr="000144B7">
        <w:rPr>
          <w:rFonts w:asciiTheme="minorHAnsi" w:hAnsiTheme="minorHAnsi"/>
          <w:sz w:val="24"/>
          <w:szCs w:val="24"/>
        </w:rPr>
        <w:t>2. Oceny bieżące, cząstkowe, okresowe i roczne oceny klasyfikacyjne z zajęć edukacyjnych ustala nauczyciel danego przedmiotu w stopniach wedł</w:t>
      </w:r>
      <w:r w:rsidR="00667EFE" w:rsidRPr="000144B7">
        <w:rPr>
          <w:rFonts w:asciiTheme="minorHAnsi" w:hAnsiTheme="minorHAnsi"/>
          <w:sz w:val="24"/>
          <w:szCs w:val="24"/>
        </w:rPr>
        <w:t>ug skali przedstawionej w ust. 1</w:t>
      </w:r>
      <w:r w:rsidRPr="000144B7">
        <w:rPr>
          <w:rFonts w:asciiTheme="minorHAnsi" w:hAnsiTheme="minorHAnsi"/>
          <w:sz w:val="24"/>
          <w:szCs w:val="24"/>
        </w:rPr>
        <w:t>. Dopuszcza się dodawanie do oceny</w:t>
      </w:r>
      <w:r w:rsidR="00323553" w:rsidRPr="000144B7">
        <w:rPr>
          <w:rFonts w:asciiTheme="minorHAnsi" w:hAnsiTheme="minorHAnsi"/>
          <w:sz w:val="24"/>
          <w:szCs w:val="24"/>
        </w:rPr>
        <w:t xml:space="preserve"> cząstkowej i okresowej</w:t>
      </w:r>
      <w:r w:rsidR="00DD4F6B" w:rsidRPr="000144B7">
        <w:rPr>
          <w:rFonts w:asciiTheme="minorHAnsi" w:hAnsiTheme="minorHAnsi"/>
          <w:sz w:val="24"/>
          <w:szCs w:val="24"/>
        </w:rPr>
        <w:t xml:space="preserve"> </w:t>
      </w:r>
      <w:r w:rsidRPr="000144B7">
        <w:rPr>
          <w:rFonts w:asciiTheme="minorHAnsi" w:hAnsiTheme="minorHAnsi"/>
          <w:sz w:val="24"/>
          <w:szCs w:val="24"/>
        </w:rPr>
        <w:t xml:space="preserve"> znaku „+" lub „-", prz</w:t>
      </w:r>
      <w:r w:rsidR="00323553" w:rsidRPr="000144B7">
        <w:rPr>
          <w:rFonts w:asciiTheme="minorHAnsi" w:hAnsiTheme="minorHAnsi"/>
          <w:sz w:val="24"/>
          <w:szCs w:val="24"/>
        </w:rPr>
        <w:t>y czym „+” podwyższa ocenę o 0,5</w:t>
      </w:r>
      <w:r w:rsidRPr="000144B7">
        <w:rPr>
          <w:rFonts w:asciiTheme="minorHAnsi" w:hAnsiTheme="minorHAnsi"/>
          <w:sz w:val="24"/>
          <w:szCs w:val="24"/>
        </w:rPr>
        <w:t xml:space="preserve"> s</w:t>
      </w:r>
      <w:r w:rsidR="00323553" w:rsidRPr="000144B7">
        <w:rPr>
          <w:rFonts w:asciiTheme="minorHAnsi" w:hAnsiTheme="minorHAnsi"/>
          <w:sz w:val="24"/>
          <w:szCs w:val="24"/>
        </w:rPr>
        <w:t>topnia, a „-” obniża ocenę o 0,25 stopnia.</w:t>
      </w:r>
    </w:p>
    <w:p w:rsidR="00545BBC" w:rsidRPr="000144B7" w:rsidRDefault="00545BBC" w:rsidP="00545BBC">
      <w:pPr>
        <w:autoSpaceDE w:val="0"/>
        <w:spacing w:after="0"/>
        <w:jc w:val="both"/>
        <w:rPr>
          <w:rFonts w:asciiTheme="minorHAnsi" w:hAnsiTheme="minorHAnsi" w:cs="Calibri"/>
          <w:b/>
          <w:sz w:val="24"/>
          <w:szCs w:val="24"/>
        </w:rPr>
      </w:pPr>
      <w:r w:rsidRPr="000144B7">
        <w:rPr>
          <w:rFonts w:asciiTheme="minorHAnsi" w:hAnsiTheme="minorHAnsi" w:cs="Calibri"/>
          <w:sz w:val="24"/>
          <w:szCs w:val="24"/>
        </w:rPr>
        <w:t>3. Roczne oceny klasyfikacyjne z zachowania są ustalone wg następującej skali:</w:t>
      </w:r>
    </w:p>
    <w:p w:rsidR="00545BBC" w:rsidRPr="000144B7" w:rsidRDefault="00545BBC" w:rsidP="00545BBC">
      <w:pPr>
        <w:pStyle w:val="2Paragrafy"/>
        <w:spacing w:before="0" w:after="0" w:line="276" w:lineRule="auto"/>
        <w:ind w:left="567"/>
        <w:jc w:val="both"/>
        <w:rPr>
          <w:rFonts w:asciiTheme="minorHAnsi" w:hAnsiTheme="minorHAnsi" w:cs="Calibri"/>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569"/>
        <w:gridCol w:w="2600"/>
        <w:gridCol w:w="2958"/>
      </w:tblGrid>
      <w:tr w:rsidR="00545BBC" w:rsidRPr="000144B7"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0144B7"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0144B7">
              <w:rPr>
                <w:rFonts w:asciiTheme="minorHAnsi" w:eastAsia="Times New Roman" w:hAnsiTheme="minorHAnsi" w:cs="Calibri"/>
                <w:b w:val="0"/>
                <w:sz w:val="24"/>
                <w:szCs w:val="24"/>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0144B7" w:rsidRDefault="00545BBC" w:rsidP="00D47E08">
            <w:pPr>
              <w:pStyle w:val="2Paragrafy"/>
              <w:spacing w:before="0" w:after="0" w:line="276" w:lineRule="auto"/>
              <w:ind w:left="567"/>
              <w:jc w:val="both"/>
              <w:rPr>
                <w:rFonts w:asciiTheme="minorHAnsi" w:eastAsia="Times New Roman" w:hAnsiTheme="minorHAnsi" w:cs="Calibri"/>
                <w:b w:val="0"/>
                <w:sz w:val="24"/>
                <w:szCs w:val="24"/>
                <w:lang w:eastAsia="pl-PL"/>
              </w:rPr>
            </w:pPr>
            <w:r w:rsidRPr="000144B7">
              <w:rPr>
                <w:rFonts w:asciiTheme="minorHAnsi" w:eastAsia="Times New Roman" w:hAnsiTheme="minorHAnsi" w:cs="Calibri"/>
                <w:b w:val="0"/>
                <w:sz w:val="24"/>
                <w:szCs w:val="24"/>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0144B7"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0144B7">
              <w:rPr>
                <w:rFonts w:asciiTheme="minorHAnsi" w:eastAsia="Times New Roman" w:hAnsiTheme="minorHAnsi" w:cs="Calibri"/>
                <w:b w:val="0"/>
                <w:sz w:val="24"/>
                <w:szCs w:val="24"/>
                <w:lang w:eastAsia="pl-PL"/>
              </w:rPr>
              <w:t>Skrót oceny</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wz</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bdb</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db</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popr</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ndp</w:t>
            </w:r>
          </w:p>
        </w:tc>
      </w:tr>
      <w:tr w:rsidR="00545BBC" w:rsidRPr="00D84F41" w:rsidTr="00D47E08">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65"/>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5BBC" w:rsidRPr="00D84F41" w:rsidRDefault="00545BBC" w:rsidP="00D47E08">
            <w:pPr>
              <w:pStyle w:val="2Paragrafy"/>
              <w:spacing w:before="0" w:after="0" w:line="276" w:lineRule="auto"/>
              <w:ind w:left="139"/>
              <w:jc w:val="both"/>
              <w:rPr>
                <w:rFonts w:asciiTheme="minorHAnsi" w:eastAsia="Times New Roman" w:hAnsiTheme="minorHAnsi" w:cs="Calibri"/>
                <w:b w:val="0"/>
                <w:sz w:val="24"/>
                <w:szCs w:val="24"/>
                <w:lang w:eastAsia="pl-PL"/>
              </w:rPr>
            </w:pPr>
            <w:r w:rsidRPr="00D84F41">
              <w:rPr>
                <w:rFonts w:asciiTheme="minorHAnsi" w:eastAsia="Times New Roman" w:hAnsiTheme="minorHAnsi" w:cs="Calibri"/>
                <w:b w:val="0"/>
                <w:sz w:val="24"/>
                <w:szCs w:val="24"/>
                <w:lang w:eastAsia="pl-PL"/>
              </w:rPr>
              <w:t>ng</w:t>
            </w:r>
          </w:p>
        </w:tc>
      </w:tr>
    </w:tbl>
    <w:p w:rsidR="00545BBC" w:rsidRPr="00D84F41" w:rsidRDefault="00545BBC" w:rsidP="00545BBC">
      <w:pPr>
        <w:pStyle w:val="NormalnyWeb"/>
        <w:spacing w:before="0" w:after="0" w:line="276" w:lineRule="auto"/>
        <w:ind w:left="360"/>
        <w:jc w:val="both"/>
        <w:textAlignment w:val="baseline"/>
        <w:rPr>
          <w:rFonts w:asciiTheme="minorHAnsi" w:hAnsiTheme="minorHAnsi" w:cs="Calibri"/>
        </w:rPr>
      </w:pPr>
    </w:p>
    <w:p w:rsidR="00545BBC" w:rsidRPr="00D84F41" w:rsidRDefault="00545BBC" w:rsidP="00545BBC">
      <w:pPr>
        <w:pStyle w:val="NormalnyWeb"/>
        <w:spacing w:before="0" w:after="0" w:line="276" w:lineRule="auto"/>
        <w:ind w:left="360"/>
        <w:jc w:val="both"/>
        <w:textAlignment w:val="baseline"/>
        <w:rPr>
          <w:rFonts w:asciiTheme="minorHAnsi" w:hAnsiTheme="minorHAnsi" w:cs="Calibri"/>
        </w:rPr>
      </w:pPr>
      <w:r w:rsidRPr="00D84F41">
        <w:rPr>
          <w:rFonts w:asciiTheme="minorHAnsi" w:hAnsiTheme="minorHAnsi" w:cs="Calibri"/>
        </w:rPr>
        <w:t>4. Końcowe oceny klasyfikacyjne i końcowa ocena zachowania wyrażone są w s</w:t>
      </w:r>
      <w:r w:rsidR="00323553">
        <w:rPr>
          <w:rFonts w:asciiTheme="minorHAnsi" w:hAnsiTheme="minorHAnsi" w:cs="Calibri"/>
        </w:rPr>
        <w:t>kali,</w:t>
      </w:r>
      <w:r w:rsidR="00323553">
        <w:rPr>
          <w:rFonts w:asciiTheme="minorHAnsi" w:hAnsiTheme="minorHAnsi" w:cs="Calibri"/>
        </w:rPr>
        <w:br/>
        <w:t>o której mowa w ust. 1 i 3</w:t>
      </w:r>
      <w:r w:rsidRPr="00D84F41">
        <w:rPr>
          <w:rFonts w:asciiTheme="minorHAnsi" w:hAnsiTheme="minorHAnsi" w:cs="Calibri"/>
        </w:rPr>
        <w:t>.</w:t>
      </w:r>
    </w:p>
    <w:p w:rsidR="00545BBC" w:rsidRPr="00D84F41" w:rsidRDefault="00545BBC" w:rsidP="00545BBC">
      <w:pPr>
        <w:pStyle w:val="ZARTzmartartykuempunktem"/>
        <w:spacing w:line="276" w:lineRule="auto"/>
        <w:ind w:left="360" w:firstLine="0"/>
        <w:rPr>
          <w:rFonts w:asciiTheme="minorHAnsi" w:hAnsiTheme="minorHAnsi" w:cs="Calibri"/>
          <w:szCs w:val="24"/>
        </w:rPr>
      </w:pPr>
      <w:r w:rsidRPr="00D84F41">
        <w:rPr>
          <w:rFonts w:asciiTheme="minorHAnsi" w:hAnsiTheme="minorHAnsi" w:cs="Calibri"/>
          <w:szCs w:val="24"/>
        </w:rPr>
        <w:t>5. 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545BBC" w:rsidRPr="00D84F41" w:rsidRDefault="00545BBC" w:rsidP="00545BBC">
      <w:pPr>
        <w:pStyle w:val="ZARTzmartartykuempunktem"/>
        <w:spacing w:line="276" w:lineRule="auto"/>
        <w:ind w:left="360" w:firstLine="0"/>
        <w:rPr>
          <w:rFonts w:asciiTheme="minorHAnsi" w:hAnsiTheme="minorHAnsi" w:cs="Calibri"/>
          <w:szCs w:val="24"/>
        </w:rPr>
      </w:pPr>
      <w:r w:rsidRPr="00D84F41">
        <w:rPr>
          <w:rFonts w:asciiTheme="minorHAnsi" w:hAnsiTheme="minorHAnsi" w:cs="Calibri"/>
          <w:szCs w:val="24"/>
        </w:rPr>
        <w:t>6.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545BBC" w:rsidRPr="00D84F41" w:rsidRDefault="00545BBC" w:rsidP="00545BBC">
      <w:pPr>
        <w:pStyle w:val="1Rozdzialy"/>
        <w:spacing w:before="0" w:after="0" w:line="276" w:lineRule="auto"/>
        <w:ind w:left="567"/>
        <w:jc w:val="both"/>
        <w:rPr>
          <w:rFonts w:asciiTheme="minorHAnsi" w:hAnsiTheme="minorHAnsi" w:cs="Calibri"/>
          <w:szCs w:val="24"/>
        </w:rPr>
      </w:pPr>
    </w:p>
    <w:p w:rsidR="00545BBC" w:rsidRPr="00D84F41" w:rsidRDefault="00667EFE" w:rsidP="00545BBC">
      <w:pPr>
        <w:pStyle w:val="1Rozdzialy"/>
        <w:spacing w:before="0" w:after="0" w:line="276" w:lineRule="auto"/>
        <w:ind w:left="567" w:hanging="567"/>
        <w:jc w:val="both"/>
        <w:rPr>
          <w:rFonts w:asciiTheme="minorHAnsi" w:hAnsiTheme="minorHAnsi" w:cs="Calibri"/>
          <w:szCs w:val="24"/>
        </w:rPr>
      </w:pPr>
      <w:r w:rsidRPr="00D84F41">
        <w:rPr>
          <w:rFonts w:asciiTheme="minorHAnsi" w:hAnsiTheme="minorHAnsi" w:cs="Calibri"/>
          <w:szCs w:val="24"/>
        </w:rPr>
        <w:t>§ 65</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 Klasyfikacja śródroczna polega na:</w:t>
      </w:r>
    </w:p>
    <w:p w:rsidR="00545BBC" w:rsidRPr="00D84F41" w:rsidRDefault="00545BBC" w:rsidP="00A67FD0">
      <w:pPr>
        <w:pStyle w:val="1Rozdzialy"/>
        <w:numPr>
          <w:ilvl w:val="0"/>
          <w:numId w:val="100"/>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podsumowaniu osiągnięć edukacyjnych ucznia z zajęć edukacyjnych;</w:t>
      </w:r>
    </w:p>
    <w:p w:rsidR="00545BBC" w:rsidRPr="00D84F41" w:rsidRDefault="00545BBC" w:rsidP="00A67FD0">
      <w:pPr>
        <w:pStyle w:val="1Rozdzialy"/>
        <w:numPr>
          <w:ilvl w:val="0"/>
          <w:numId w:val="100"/>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podsumowaniu zachowania ucznia;</w:t>
      </w:r>
    </w:p>
    <w:p w:rsidR="00545BBC" w:rsidRPr="00D84F41" w:rsidRDefault="00545BBC" w:rsidP="00A67FD0">
      <w:pPr>
        <w:pStyle w:val="1Rozdzialy"/>
        <w:numPr>
          <w:ilvl w:val="0"/>
          <w:numId w:val="100"/>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ustaleniu oceny śródrocznej z zajęć edukacyjnych;</w:t>
      </w:r>
    </w:p>
    <w:p w:rsidR="00545BBC" w:rsidRPr="00D84F41" w:rsidRDefault="00545BBC" w:rsidP="00A67FD0">
      <w:pPr>
        <w:pStyle w:val="1Rozdzialy"/>
        <w:numPr>
          <w:ilvl w:val="0"/>
          <w:numId w:val="100"/>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ustaleniu oceny śródrocznej zachowania;</w:t>
      </w:r>
    </w:p>
    <w:p w:rsidR="00545BBC" w:rsidRPr="00D84F41" w:rsidRDefault="00545BBC" w:rsidP="00545BBC">
      <w:pPr>
        <w:pStyle w:val="1Rozdzialy"/>
        <w:spacing w:before="0" w:after="0" w:line="276" w:lineRule="auto"/>
        <w:ind w:left="567"/>
        <w:jc w:val="both"/>
        <w:rPr>
          <w:rFonts w:asciiTheme="minorHAnsi" w:hAnsiTheme="minorHAnsi" w:cs="Calibri"/>
          <w:b w:val="0"/>
          <w:szCs w:val="24"/>
        </w:rPr>
      </w:pPr>
      <w:r w:rsidRPr="00D84F41">
        <w:rPr>
          <w:rFonts w:asciiTheme="minorHAnsi" w:hAnsiTheme="minorHAnsi" w:cs="Calibri"/>
          <w:b w:val="0"/>
          <w:szCs w:val="24"/>
        </w:rPr>
        <w:t>z tym, że w klasach I-III w przypadku:</w:t>
      </w:r>
    </w:p>
    <w:p w:rsidR="00545BBC" w:rsidRPr="00D84F41" w:rsidRDefault="00545BBC" w:rsidP="00A67FD0">
      <w:pPr>
        <w:pStyle w:val="1Rozdzialy"/>
        <w:numPr>
          <w:ilvl w:val="0"/>
          <w:numId w:val="13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 xml:space="preserve">obowiązkowych zajęć edukacyjnych ustala się jedną roczną ocenę klasyfikacyjną </w:t>
      </w:r>
      <w:r w:rsidRPr="00D84F41">
        <w:rPr>
          <w:rFonts w:asciiTheme="minorHAnsi" w:hAnsiTheme="minorHAnsi" w:cs="Calibri"/>
          <w:b w:val="0"/>
          <w:szCs w:val="24"/>
        </w:rPr>
        <w:br/>
        <w:t>z tych zajęć;</w:t>
      </w:r>
    </w:p>
    <w:p w:rsidR="00545BBC" w:rsidRPr="00D84F41" w:rsidRDefault="00545BBC" w:rsidP="00A67FD0">
      <w:pPr>
        <w:pStyle w:val="1Rozdzialy"/>
        <w:numPr>
          <w:ilvl w:val="0"/>
          <w:numId w:val="13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dodatkowych zajęć edukacyjnych ustala się jedną roczną ocenę klasyfikacyjną</w:t>
      </w:r>
      <w:r w:rsidRPr="00D84F41">
        <w:rPr>
          <w:rFonts w:asciiTheme="minorHAnsi" w:hAnsiTheme="minorHAnsi" w:cs="Calibri"/>
          <w:b w:val="0"/>
          <w:szCs w:val="24"/>
        </w:rPr>
        <w:br/>
        <w:t xml:space="preserve"> z tych zajęć.</w:t>
      </w:r>
    </w:p>
    <w:p w:rsidR="00545BBC" w:rsidRPr="00D84F41" w:rsidRDefault="00545BBC" w:rsidP="00A67FD0">
      <w:pPr>
        <w:pStyle w:val="1Rozdzialy"/>
        <w:numPr>
          <w:ilvl w:val="0"/>
          <w:numId w:val="99"/>
        </w:numPr>
        <w:spacing w:before="0" w:after="0" w:line="276" w:lineRule="auto"/>
        <w:ind w:left="567" w:hanging="141"/>
        <w:jc w:val="both"/>
        <w:rPr>
          <w:rFonts w:asciiTheme="minorHAnsi" w:hAnsiTheme="minorHAnsi" w:cs="Calibri"/>
          <w:b w:val="0"/>
          <w:szCs w:val="24"/>
        </w:rPr>
      </w:pPr>
      <w:r w:rsidRPr="00D84F41">
        <w:rPr>
          <w:rFonts w:asciiTheme="minorHAnsi" w:hAnsiTheme="minorHAnsi" w:cs="Calibri"/>
          <w:b w:val="0"/>
          <w:szCs w:val="24"/>
        </w:rPr>
        <w:t>Klasyfikację śródroczną przeprowadza się raz w</w:t>
      </w:r>
      <w:r w:rsidR="00323553">
        <w:rPr>
          <w:rFonts w:asciiTheme="minorHAnsi" w:hAnsiTheme="minorHAnsi" w:cs="Calibri"/>
          <w:b w:val="0"/>
          <w:szCs w:val="24"/>
        </w:rPr>
        <w:t xml:space="preserve"> roku</w:t>
      </w:r>
      <w:r w:rsidRPr="00D84F41">
        <w:rPr>
          <w:rFonts w:asciiTheme="minorHAnsi" w:hAnsiTheme="minorHAnsi" w:cs="Calibri"/>
          <w:b w:val="0"/>
          <w:szCs w:val="24"/>
        </w:rPr>
        <w:t>.</w:t>
      </w:r>
    </w:p>
    <w:p w:rsidR="00545BBC" w:rsidRPr="00D84F41" w:rsidRDefault="00545BBC" w:rsidP="00A67FD0">
      <w:pPr>
        <w:pStyle w:val="1Rozdzialy"/>
        <w:numPr>
          <w:ilvl w:val="0"/>
          <w:numId w:val="99"/>
        </w:numPr>
        <w:spacing w:before="0" w:after="0" w:line="276" w:lineRule="auto"/>
        <w:ind w:left="567" w:hanging="141"/>
        <w:jc w:val="both"/>
        <w:rPr>
          <w:rFonts w:asciiTheme="minorHAnsi" w:hAnsiTheme="minorHAnsi" w:cs="Calibri"/>
          <w:b w:val="0"/>
          <w:szCs w:val="24"/>
        </w:rPr>
      </w:pPr>
      <w:r w:rsidRPr="00D84F41">
        <w:rPr>
          <w:rFonts w:asciiTheme="minorHAnsi" w:hAnsiTheme="minorHAnsi" w:cs="Calibri"/>
          <w:b w:val="0"/>
          <w:szCs w:val="24"/>
        </w:rPr>
        <w:t>Termin śródrocznego zebrania klasyfikacyjnego i rocznego rady pedagogicznej ustala dyrektor szkoły.</w:t>
      </w:r>
    </w:p>
    <w:p w:rsidR="00545BBC" w:rsidRPr="00D84F41" w:rsidRDefault="00545BBC" w:rsidP="00A67FD0">
      <w:pPr>
        <w:pStyle w:val="1Rozdzialy"/>
        <w:numPr>
          <w:ilvl w:val="0"/>
          <w:numId w:val="99"/>
        </w:numPr>
        <w:spacing w:before="0" w:after="0" w:line="276" w:lineRule="auto"/>
        <w:ind w:left="567" w:hanging="141"/>
        <w:jc w:val="both"/>
        <w:rPr>
          <w:rFonts w:asciiTheme="minorHAnsi" w:hAnsiTheme="minorHAnsi" w:cs="Calibri"/>
          <w:b w:val="0"/>
          <w:szCs w:val="24"/>
        </w:rPr>
      </w:pPr>
      <w:r w:rsidRPr="00D84F41">
        <w:rPr>
          <w:rFonts w:asciiTheme="minorHAnsi" w:hAnsiTheme="minorHAnsi" w:cs="Calibri"/>
          <w:b w:val="0"/>
          <w:szCs w:val="24"/>
        </w:rPr>
        <w:t>Nauczyciele poszczególnych przedmiotów informują wychowa</w:t>
      </w:r>
      <w:r w:rsidR="00270386">
        <w:rPr>
          <w:rFonts w:asciiTheme="minorHAnsi" w:hAnsiTheme="minorHAnsi" w:cs="Calibri"/>
          <w:b w:val="0"/>
          <w:szCs w:val="24"/>
        </w:rPr>
        <w:t>wcę uczniów danego oddziału na trzy</w:t>
      </w:r>
      <w:r w:rsidRPr="00D84F41">
        <w:rPr>
          <w:rFonts w:asciiTheme="minorHAnsi" w:hAnsiTheme="minorHAnsi" w:cs="Calibri"/>
          <w:b w:val="0"/>
          <w:szCs w:val="24"/>
        </w:rPr>
        <w:t xml:space="preserve"> tygodnie przed rocznym klasyfikacyjnym zebraniem rady pedagogicznej szkoły o przewidywanych rocznych ocenach klasyfikacyjnych lub o nieklasyfikowaniu ucznia. </w:t>
      </w:r>
    </w:p>
    <w:p w:rsidR="00545BBC" w:rsidRPr="00D84F41" w:rsidRDefault="00270386" w:rsidP="00A67FD0">
      <w:pPr>
        <w:pStyle w:val="1Rozdzialy"/>
        <w:numPr>
          <w:ilvl w:val="0"/>
          <w:numId w:val="99"/>
        </w:numPr>
        <w:spacing w:before="0" w:after="0" w:line="276" w:lineRule="auto"/>
        <w:ind w:left="567" w:hanging="141"/>
        <w:jc w:val="both"/>
        <w:rPr>
          <w:rFonts w:asciiTheme="minorHAnsi" w:hAnsiTheme="minorHAnsi" w:cs="Calibri"/>
          <w:b w:val="0"/>
          <w:szCs w:val="24"/>
        </w:rPr>
      </w:pPr>
      <w:r>
        <w:rPr>
          <w:rFonts w:asciiTheme="minorHAnsi" w:hAnsiTheme="minorHAnsi" w:cs="Calibri"/>
          <w:b w:val="0"/>
          <w:szCs w:val="24"/>
        </w:rPr>
        <w:t>Na dwa</w:t>
      </w:r>
      <w:r w:rsidR="00545BBC" w:rsidRPr="00D84F41">
        <w:rPr>
          <w:rFonts w:asciiTheme="minorHAnsi" w:hAnsiTheme="minorHAnsi" w:cs="Calibri"/>
          <w:b w:val="0"/>
          <w:szCs w:val="24"/>
        </w:rPr>
        <w:t xml:space="preserve"> tygodnie przed rocznym klasyfikacyjnym zebraniem rady pedagogicznej wychowawca w formie pisemnych zawiadomień przekazuje informacje rodzicom </w:t>
      </w:r>
      <w:r w:rsidR="00545BBC" w:rsidRPr="00D84F41">
        <w:rPr>
          <w:rFonts w:asciiTheme="minorHAnsi" w:hAnsiTheme="minorHAnsi" w:cs="Calibri"/>
          <w:b w:val="0"/>
          <w:szCs w:val="24"/>
        </w:rPr>
        <w:br/>
        <w:t>o przewidywanych ocenach.</w:t>
      </w:r>
    </w:p>
    <w:p w:rsidR="00545BBC" w:rsidRPr="00D84F41" w:rsidRDefault="00545BBC" w:rsidP="00A67FD0">
      <w:pPr>
        <w:pStyle w:val="1Rozdzialy"/>
        <w:numPr>
          <w:ilvl w:val="0"/>
          <w:numId w:val="99"/>
        </w:numPr>
        <w:spacing w:before="0" w:after="0" w:line="276" w:lineRule="auto"/>
        <w:ind w:left="567" w:hanging="141"/>
        <w:jc w:val="both"/>
        <w:rPr>
          <w:rFonts w:asciiTheme="minorHAnsi" w:hAnsiTheme="minorHAnsi" w:cs="Calibri"/>
          <w:b w:val="0"/>
          <w:szCs w:val="24"/>
        </w:rPr>
      </w:pPr>
      <w:r w:rsidRPr="00D84F41">
        <w:rPr>
          <w:rFonts w:asciiTheme="minorHAnsi" w:hAnsiTheme="minorHAnsi" w:cs="Calibri"/>
          <w:b w:val="0"/>
          <w:szCs w:val="24"/>
        </w:rPr>
        <w:t xml:space="preserve">Rodzice potwierdzają odbiór informacji własnoręcznym podpisem. Nauczyciel zobowiązany jest przechowywać tę dokumentację.  </w:t>
      </w:r>
    </w:p>
    <w:p w:rsidR="00545BBC" w:rsidRPr="00AF6338" w:rsidRDefault="00545BBC" w:rsidP="00A67FD0">
      <w:pPr>
        <w:pStyle w:val="1Rozdzialy"/>
        <w:numPr>
          <w:ilvl w:val="0"/>
          <w:numId w:val="99"/>
        </w:numPr>
        <w:spacing w:before="0" w:after="0" w:line="276" w:lineRule="auto"/>
        <w:ind w:left="567" w:hanging="141"/>
        <w:jc w:val="both"/>
        <w:rPr>
          <w:rFonts w:asciiTheme="minorHAnsi" w:hAnsiTheme="minorHAnsi" w:cs="Calibri"/>
          <w:szCs w:val="24"/>
        </w:rPr>
      </w:pPr>
      <w:r w:rsidRPr="00D84F41">
        <w:rPr>
          <w:rFonts w:asciiTheme="minorHAnsi" w:hAnsiTheme="minorHAnsi" w:cs="Calibri"/>
          <w:b w:val="0"/>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AF6338" w:rsidRPr="00D84F41" w:rsidRDefault="00AF6338" w:rsidP="00AF6338">
      <w:pPr>
        <w:pStyle w:val="1Rozdzialy"/>
        <w:spacing w:before="0" w:after="0" w:line="276" w:lineRule="auto"/>
        <w:ind w:left="567"/>
        <w:jc w:val="both"/>
        <w:rPr>
          <w:rFonts w:asciiTheme="minorHAnsi" w:hAnsiTheme="minorHAnsi" w:cs="Calibri"/>
          <w:szCs w:val="24"/>
        </w:rPr>
      </w:pPr>
    </w:p>
    <w:p w:rsidR="00545BBC" w:rsidRPr="00D84F41" w:rsidRDefault="000B24EE" w:rsidP="00545BBC">
      <w:pPr>
        <w:pStyle w:val="1Rozdzialy"/>
        <w:spacing w:before="0" w:line="276" w:lineRule="auto"/>
        <w:ind w:left="567" w:hanging="567"/>
        <w:jc w:val="both"/>
        <w:rPr>
          <w:rFonts w:asciiTheme="minorHAnsi" w:hAnsiTheme="minorHAnsi" w:cs="Calibri"/>
          <w:szCs w:val="24"/>
        </w:rPr>
      </w:pPr>
      <w:r w:rsidRPr="00D84F41">
        <w:rPr>
          <w:rFonts w:asciiTheme="minorHAnsi" w:hAnsiTheme="minorHAnsi" w:cs="Calibri"/>
          <w:szCs w:val="24"/>
        </w:rPr>
        <w:t>§ 66</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1.</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Klasyfikacja roczna polega na:</w:t>
      </w:r>
    </w:p>
    <w:p w:rsidR="00545BBC" w:rsidRPr="00D84F41" w:rsidRDefault="00545BBC" w:rsidP="00A67FD0">
      <w:pPr>
        <w:pStyle w:val="1Rozdzialy"/>
        <w:numPr>
          <w:ilvl w:val="0"/>
          <w:numId w:val="10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podsumowaniu osiągnięć edukacyjnych ucznia z zajęć edukacyjnych w danym roku szkolnym;</w:t>
      </w:r>
    </w:p>
    <w:p w:rsidR="00545BBC" w:rsidRPr="00D84F41" w:rsidRDefault="00545BBC" w:rsidP="00A67FD0">
      <w:pPr>
        <w:pStyle w:val="1Rozdzialy"/>
        <w:numPr>
          <w:ilvl w:val="0"/>
          <w:numId w:val="10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podsumowaniu zachowania ucznia w danym roku szkolnym;</w:t>
      </w:r>
    </w:p>
    <w:p w:rsidR="00545BBC" w:rsidRPr="00D84F41" w:rsidRDefault="00545BBC" w:rsidP="00A67FD0">
      <w:pPr>
        <w:pStyle w:val="1Rozdzialy"/>
        <w:numPr>
          <w:ilvl w:val="0"/>
          <w:numId w:val="10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ustaleniu oceny rocznej z zajęć edukacyjnych;</w:t>
      </w:r>
    </w:p>
    <w:p w:rsidR="00545BBC" w:rsidRPr="00D84F41" w:rsidRDefault="00545BBC" w:rsidP="00A67FD0">
      <w:pPr>
        <w:pStyle w:val="1Rozdzialy"/>
        <w:numPr>
          <w:ilvl w:val="0"/>
          <w:numId w:val="102"/>
        </w:numPr>
        <w:spacing w:before="0" w:after="0" w:line="276" w:lineRule="auto"/>
        <w:ind w:left="1134" w:hanging="567"/>
        <w:jc w:val="both"/>
        <w:rPr>
          <w:rFonts w:asciiTheme="minorHAnsi" w:hAnsiTheme="minorHAnsi" w:cs="Calibri"/>
          <w:b w:val="0"/>
          <w:szCs w:val="24"/>
        </w:rPr>
      </w:pPr>
      <w:r w:rsidRPr="00D84F41">
        <w:rPr>
          <w:rFonts w:asciiTheme="minorHAnsi" w:hAnsiTheme="minorHAnsi" w:cs="Calibri"/>
          <w:b w:val="0"/>
          <w:szCs w:val="24"/>
        </w:rPr>
        <w:t>ustaleniu oceny rocznej zachowania.</w:t>
      </w:r>
    </w:p>
    <w:p w:rsidR="00545BBC" w:rsidRPr="00D84F41" w:rsidRDefault="00545BBC" w:rsidP="00A67FD0">
      <w:pPr>
        <w:pStyle w:val="ZUSTzmustartykuempunktem"/>
        <w:numPr>
          <w:ilvl w:val="0"/>
          <w:numId w:val="101"/>
        </w:numPr>
        <w:tabs>
          <w:tab w:val="left" w:pos="709"/>
        </w:tabs>
        <w:spacing w:line="276" w:lineRule="auto"/>
        <w:ind w:left="567" w:hanging="283"/>
        <w:rPr>
          <w:rFonts w:asciiTheme="minorHAnsi" w:hAnsiTheme="minorHAnsi" w:cs="Calibri"/>
          <w:szCs w:val="24"/>
        </w:rPr>
      </w:pPr>
      <w:r w:rsidRPr="00D84F41">
        <w:rPr>
          <w:rFonts w:asciiTheme="minorHAnsi" w:hAnsiTheme="minorHAnsi" w:cs="Calibri"/>
          <w:szCs w:val="24"/>
        </w:rPr>
        <w:t>Oceny klasyfikacyjne z zajęć edukacyjnych nie mają wpływu na ocenę klasyfikacyjną  zachowania.</w:t>
      </w:r>
    </w:p>
    <w:p w:rsidR="00545BBC" w:rsidRPr="00D84F41" w:rsidRDefault="00545BBC" w:rsidP="00A67FD0">
      <w:pPr>
        <w:pStyle w:val="ZUSTzmustartykuempunktem"/>
        <w:numPr>
          <w:ilvl w:val="0"/>
          <w:numId w:val="101"/>
        </w:numPr>
        <w:spacing w:line="276" w:lineRule="auto"/>
        <w:ind w:left="567" w:hanging="283"/>
        <w:rPr>
          <w:rFonts w:asciiTheme="minorHAnsi" w:hAnsiTheme="minorHAnsi" w:cs="Calibri"/>
          <w:szCs w:val="24"/>
        </w:rPr>
      </w:pPr>
      <w:r w:rsidRPr="00D84F41">
        <w:rPr>
          <w:rFonts w:asciiTheme="minorHAnsi" w:hAnsiTheme="minorHAnsi" w:cs="Calibri"/>
          <w:szCs w:val="24"/>
        </w:rPr>
        <w:t xml:space="preserve"> Ocena klasyfikacyjna zachowania nie ma wpływu na:</w:t>
      </w:r>
    </w:p>
    <w:p w:rsidR="00545BBC" w:rsidRPr="00D84F41" w:rsidRDefault="00545BBC" w:rsidP="00545BBC">
      <w:pPr>
        <w:pStyle w:val="ZPKTzmpktartykuempunktem"/>
        <w:spacing w:line="276" w:lineRule="auto"/>
        <w:ind w:left="1134" w:hanging="567"/>
        <w:rPr>
          <w:rFonts w:asciiTheme="minorHAnsi" w:hAnsiTheme="minorHAnsi" w:cs="Calibri"/>
          <w:szCs w:val="24"/>
        </w:rPr>
      </w:pPr>
      <w:r w:rsidRPr="00D84F41">
        <w:rPr>
          <w:rFonts w:asciiTheme="minorHAnsi" w:hAnsiTheme="minorHAnsi" w:cs="Calibri"/>
          <w:szCs w:val="24"/>
        </w:rPr>
        <w:t>1)</w:t>
      </w:r>
      <w:r w:rsidRPr="00D84F41">
        <w:rPr>
          <w:rFonts w:asciiTheme="minorHAnsi" w:hAnsiTheme="minorHAnsi" w:cs="Calibri"/>
          <w:szCs w:val="24"/>
        </w:rPr>
        <w:tab/>
        <w:t>oceny klasyfikacyjne z zajęć edukacyjnych;</w:t>
      </w:r>
    </w:p>
    <w:p w:rsidR="00545BBC" w:rsidRDefault="00545BBC" w:rsidP="00545BBC">
      <w:pPr>
        <w:pStyle w:val="ZPKTzmpktartykuempunktem"/>
        <w:spacing w:line="276" w:lineRule="auto"/>
        <w:ind w:left="1134" w:hanging="567"/>
        <w:rPr>
          <w:rFonts w:asciiTheme="minorHAnsi" w:hAnsiTheme="minorHAnsi" w:cs="Calibri"/>
          <w:szCs w:val="24"/>
        </w:rPr>
      </w:pPr>
      <w:r w:rsidRPr="00D84F41">
        <w:rPr>
          <w:rFonts w:asciiTheme="minorHAnsi" w:hAnsiTheme="minorHAnsi" w:cs="Calibri"/>
          <w:szCs w:val="24"/>
        </w:rPr>
        <w:t>2)</w:t>
      </w:r>
      <w:r w:rsidRPr="00D84F41">
        <w:rPr>
          <w:rFonts w:asciiTheme="minorHAnsi" w:hAnsiTheme="minorHAnsi" w:cs="Calibri"/>
          <w:szCs w:val="24"/>
        </w:rPr>
        <w:tab/>
        <w:t>promocję do klasy programowo wyższej lub ukończenie szkoły.</w:t>
      </w:r>
    </w:p>
    <w:p w:rsidR="00AF6338" w:rsidRPr="00D84F41" w:rsidRDefault="00AF6338" w:rsidP="00545BBC">
      <w:pPr>
        <w:pStyle w:val="ZPKTzmpktartykuempunktem"/>
        <w:spacing w:line="276" w:lineRule="auto"/>
        <w:ind w:left="1134" w:hanging="567"/>
        <w:rPr>
          <w:rFonts w:asciiTheme="minorHAnsi" w:hAnsiTheme="minorHAnsi" w:cs="Calibri"/>
          <w:szCs w:val="24"/>
        </w:rPr>
      </w:pPr>
    </w:p>
    <w:p w:rsidR="00545BBC" w:rsidRPr="00D84F41" w:rsidRDefault="000B24EE" w:rsidP="00545BBC">
      <w:pPr>
        <w:pStyle w:val="1Rozdzialy"/>
        <w:spacing w:before="0" w:after="0" w:line="276" w:lineRule="auto"/>
        <w:ind w:left="567" w:hanging="567"/>
        <w:jc w:val="both"/>
        <w:rPr>
          <w:rFonts w:asciiTheme="minorHAnsi" w:hAnsiTheme="minorHAnsi" w:cs="Calibri"/>
          <w:szCs w:val="24"/>
        </w:rPr>
      </w:pPr>
      <w:r w:rsidRPr="00D84F41">
        <w:rPr>
          <w:rFonts w:asciiTheme="minorHAnsi" w:hAnsiTheme="minorHAnsi" w:cs="Calibri"/>
          <w:szCs w:val="24"/>
        </w:rPr>
        <w:t>§ 67</w:t>
      </w:r>
      <w:r w:rsidR="00545BBC" w:rsidRPr="00D84F41">
        <w:rPr>
          <w:rFonts w:asciiTheme="minorHAnsi" w:hAnsiTheme="minorHAnsi" w:cs="Calibri"/>
          <w:szCs w:val="24"/>
        </w:rPr>
        <w:t>.</w:t>
      </w:r>
      <w:r w:rsidR="00545BBC" w:rsidRPr="00D84F41">
        <w:rPr>
          <w:rFonts w:asciiTheme="minorHAnsi" w:hAnsiTheme="minorHAnsi" w:cs="Calibri"/>
          <w:b w:val="0"/>
          <w:szCs w:val="24"/>
        </w:rPr>
        <w:t>1</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Klasyfikację końcową dokonuje się w klasie programowo najwyższej.</w:t>
      </w:r>
    </w:p>
    <w:p w:rsidR="00545BBC" w:rsidRPr="00D84F41" w:rsidRDefault="00545BBC" w:rsidP="00A67FD0">
      <w:pPr>
        <w:pStyle w:val="1Rozdzialy"/>
        <w:numPr>
          <w:ilvl w:val="0"/>
          <w:numId w:val="133"/>
        </w:numPr>
        <w:spacing w:before="0" w:after="0" w:line="276" w:lineRule="auto"/>
        <w:ind w:left="567" w:hanging="283"/>
        <w:jc w:val="both"/>
        <w:rPr>
          <w:rFonts w:asciiTheme="minorHAnsi" w:hAnsiTheme="minorHAnsi" w:cs="Calibri"/>
          <w:b w:val="0"/>
          <w:szCs w:val="24"/>
        </w:rPr>
      </w:pPr>
      <w:r w:rsidRPr="00D84F41">
        <w:rPr>
          <w:rFonts w:asciiTheme="minorHAnsi" w:hAnsiTheme="minorHAnsi" w:cs="Calibri"/>
          <w:b w:val="0"/>
          <w:szCs w:val="24"/>
        </w:rPr>
        <w:t>Na klasyfikację końcową składają się:</w:t>
      </w:r>
    </w:p>
    <w:p w:rsidR="00545BBC" w:rsidRPr="00D84F41" w:rsidRDefault="00545BBC" w:rsidP="00A67FD0">
      <w:pPr>
        <w:pStyle w:val="1Rozdzialy"/>
        <w:numPr>
          <w:ilvl w:val="0"/>
          <w:numId w:val="103"/>
        </w:numPr>
        <w:spacing w:before="0" w:after="0" w:line="276" w:lineRule="auto"/>
        <w:ind w:left="1134" w:hanging="425"/>
        <w:jc w:val="both"/>
        <w:rPr>
          <w:rFonts w:asciiTheme="minorHAnsi" w:hAnsiTheme="minorHAnsi" w:cs="Calibri"/>
          <w:szCs w:val="24"/>
        </w:rPr>
      </w:pPr>
      <w:r w:rsidRPr="00D84F41">
        <w:rPr>
          <w:rFonts w:asciiTheme="minorHAnsi" w:hAnsiTheme="minorHAnsi" w:cs="Calibri"/>
          <w:b w:val="0"/>
          <w:szCs w:val="24"/>
        </w:rPr>
        <w:t>roczne oceny klasyfikacyjne z zajęć edukacyjnych, ustalone odpowiednio w klasie programowo najwyższej;</w:t>
      </w:r>
    </w:p>
    <w:p w:rsidR="00545BBC" w:rsidRPr="00D84F41" w:rsidRDefault="00545BBC" w:rsidP="00A67FD0">
      <w:pPr>
        <w:pStyle w:val="1Rozdzialy"/>
        <w:numPr>
          <w:ilvl w:val="0"/>
          <w:numId w:val="103"/>
        </w:numPr>
        <w:spacing w:before="0" w:after="0" w:line="276" w:lineRule="auto"/>
        <w:ind w:left="1134" w:hanging="425"/>
        <w:jc w:val="both"/>
        <w:rPr>
          <w:rFonts w:asciiTheme="minorHAnsi" w:hAnsiTheme="minorHAnsi" w:cs="Calibri"/>
          <w:b w:val="0"/>
          <w:szCs w:val="24"/>
        </w:rPr>
      </w:pPr>
      <w:r w:rsidRPr="00D84F41">
        <w:rPr>
          <w:rFonts w:asciiTheme="minorHAnsi" w:hAnsiTheme="minorHAnsi" w:cs="Calibri"/>
          <w:b w:val="0"/>
          <w:szCs w:val="24"/>
        </w:rPr>
        <w:t>roczne oceny klasyfikacyjne z zajęć edukacyjnych, których realizacja zakończyła się odpowiednio w klasach programowo niższych;</w:t>
      </w:r>
    </w:p>
    <w:p w:rsidR="00545BBC" w:rsidRPr="00D84F41" w:rsidRDefault="00545BBC" w:rsidP="00A67FD0">
      <w:pPr>
        <w:pStyle w:val="1Rozdzialy"/>
        <w:numPr>
          <w:ilvl w:val="0"/>
          <w:numId w:val="103"/>
        </w:numPr>
        <w:spacing w:before="0" w:after="0" w:line="276" w:lineRule="auto"/>
        <w:ind w:left="1134" w:hanging="425"/>
        <w:jc w:val="both"/>
        <w:rPr>
          <w:rFonts w:asciiTheme="minorHAnsi" w:hAnsiTheme="minorHAnsi" w:cs="Calibri"/>
          <w:szCs w:val="24"/>
        </w:rPr>
      </w:pPr>
      <w:r w:rsidRPr="00D84F41">
        <w:rPr>
          <w:rFonts w:asciiTheme="minorHAnsi" w:hAnsiTheme="minorHAnsi" w:cs="Calibri"/>
          <w:b w:val="0"/>
          <w:szCs w:val="24"/>
        </w:rPr>
        <w:t>roczna ocena klasyfikacyjna zachowania ustalona w klasie programowo najwyższej.</w:t>
      </w:r>
    </w:p>
    <w:p w:rsidR="00545BBC" w:rsidRPr="00AF6338" w:rsidRDefault="00545BBC" w:rsidP="00A67FD0">
      <w:pPr>
        <w:pStyle w:val="1Rozdzialy"/>
        <w:numPr>
          <w:ilvl w:val="0"/>
          <w:numId w:val="133"/>
        </w:numPr>
        <w:spacing w:before="0" w:after="0" w:line="276" w:lineRule="auto"/>
        <w:ind w:left="567" w:hanging="283"/>
        <w:jc w:val="both"/>
        <w:rPr>
          <w:rFonts w:asciiTheme="minorHAnsi" w:hAnsiTheme="minorHAnsi" w:cs="Calibri"/>
          <w:szCs w:val="24"/>
        </w:rPr>
      </w:pPr>
      <w:r w:rsidRPr="00D84F41">
        <w:rPr>
          <w:rFonts w:asciiTheme="minorHAnsi" w:hAnsiTheme="minorHAnsi" w:cs="Calibri"/>
          <w:b w:val="0"/>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3 pkt</w:t>
      </w:r>
      <w:r w:rsidR="008A07C8" w:rsidRPr="00D84F41">
        <w:rPr>
          <w:rFonts w:asciiTheme="minorHAnsi" w:hAnsiTheme="minorHAnsi" w:cs="Calibri"/>
          <w:b w:val="0"/>
          <w:szCs w:val="24"/>
        </w:rPr>
        <w:t>.</w:t>
      </w:r>
      <w:r w:rsidRPr="00D84F41">
        <w:rPr>
          <w:rFonts w:asciiTheme="minorHAnsi" w:hAnsiTheme="minorHAnsi" w:cs="Calibri"/>
          <w:b w:val="0"/>
          <w:szCs w:val="24"/>
        </w:rPr>
        <w:t xml:space="preserve"> 17.</w:t>
      </w:r>
    </w:p>
    <w:p w:rsidR="00AF6338" w:rsidRPr="00D84F41" w:rsidRDefault="00AF6338" w:rsidP="00AF6338">
      <w:pPr>
        <w:pStyle w:val="1Rozdzialy"/>
        <w:spacing w:before="0" w:after="0" w:line="276" w:lineRule="auto"/>
        <w:ind w:left="567"/>
        <w:jc w:val="both"/>
        <w:rPr>
          <w:rFonts w:asciiTheme="minorHAnsi" w:hAnsiTheme="minorHAnsi" w:cs="Calibri"/>
          <w:szCs w:val="24"/>
        </w:rPr>
      </w:pPr>
    </w:p>
    <w:p w:rsidR="00545BBC" w:rsidRPr="00D84F41" w:rsidRDefault="000B24EE" w:rsidP="00545BBC">
      <w:pPr>
        <w:pStyle w:val="1Rozdzialy"/>
        <w:spacing w:before="0" w:after="0" w:line="276" w:lineRule="auto"/>
        <w:ind w:left="567" w:hanging="567"/>
        <w:jc w:val="both"/>
        <w:rPr>
          <w:rFonts w:asciiTheme="minorHAnsi" w:hAnsiTheme="minorHAnsi" w:cs="Calibri"/>
          <w:szCs w:val="24"/>
        </w:rPr>
      </w:pPr>
      <w:r w:rsidRPr="00D84F41">
        <w:rPr>
          <w:rFonts w:asciiTheme="minorHAnsi" w:hAnsiTheme="minorHAnsi" w:cs="Calibri"/>
          <w:szCs w:val="24"/>
        </w:rPr>
        <w:t>§ 68</w:t>
      </w:r>
      <w:r w:rsidR="00545BBC" w:rsidRPr="00D84F41">
        <w:rPr>
          <w:rFonts w:asciiTheme="minorHAnsi" w:hAnsiTheme="minorHAnsi" w:cs="Calibri"/>
          <w:szCs w:val="24"/>
        </w:rPr>
        <w:t>.</w:t>
      </w:r>
      <w:r w:rsidR="00545BBC" w:rsidRPr="00D84F41">
        <w:rPr>
          <w:rFonts w:asciiTheme="minorHAnsi" w:hAnsiTheme="minorHAnsi" w:cs="Calibri"/>
          <w:b w:val="0"/>
          <w:szCs w:val="24"/>
        </w:rPr>
        <w:t>1.</w:t>
      </w:r>
      <w:r w:rsidR="00545BBC" w:rsidRPr="00D84F41">
        <w:rPr>
          <w:rFonts w:asciiTheme="minorHAnsi" w:hAnsiTheme="minorHAnsi" w:cs="Calibri"/>
          <w:szCs w:val="24"/>
        </w:rPr>
        <w:t xml:space="preserve"> </w:t>
      </w:r>
      <w:r w:rsidR="00545BBC" w:rsidRPr="00D84F41">
        <w:rPr>
          <w:rFonts w:asciiTheme="minorHAnsi" w:hAnsiTheme="minorHAnsi" w:cs="Calibri"/>
          <w:b w:val="0"/>
          <w:szCs w:val="24"/>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rsidR="00545BBC" w:rsidRPr="00D84F41" w:rsidRDefault="00545BBC" w:rsidP="00A67FD0">
      <w:pPr>
        <w:pStyle w:val="1Rozdzialy"/>
        <w:numPr>
          <w:ilvl w:val="3"/>
          <w:numId w:val="134"/>
        </w:numPr>
        <w:spacing w:before="0" w:after="0" w:line="276" w:lineRule="auto"/>
        <w:ind w:left="567" w:hanging="283"/>
        <w:jc w:val="both"/>
        <w:rPr>
          <w:rFonts w:asciiTheme="minorHAnsi" w:hAnsiTheme="minorHAnsi" w:cs="Calibri"/>
          <w:szCs w:val="24"/>
        </w:rPr>
      </w:pPr>
      <w:r w:rsidRPr="00D84F41">
        <w:rPr>
          <w:rFonts w:asciiTheme="minorHAnsi" w:hAnsiTheme="minorHAnsi" w:cs="Calibri"/>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4</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Zasady uzyskiwania wyższej rocznej oceny klasyfikacyjnej z zajęć edukacyjnych</w:t>
      </w:r>
      <w:r w:rsidRPr="00D84F41">
        <w:rPr>
          <w:rFonts w:asciiTheme="minorHAnsi" w:hAnsiTheme="minorHAnsi" w:cs="Calibri"/>
          <w:b/>
          <w:sz w:val="24"/>
          <w:szCs w:val="24"/>
        </w:rPr>
        <w:br/>
        <w:t>lub rocznej oceny z zachowania</w:t>
      </w:r>
    </w:p>
    <w:p w:rsidR="00545BBC" w:rsidRPr="000144B7" w:rsidRDefault="00545BBC" w:rsidP="00545BBC">
      <w:pPr>
        <w:spacing w:after="0"/>
        <w:ind w:left="567"/>
        <w:jc w:val="both"/>
        <w:rPr>
          <w:rFonts w:asciiTheme="minorHAnsi" w:hAnsiTheme="minorHAnsi" w:cs="Calibri"/>
          <w:b/>
          <w:sz w:val="24"/>
          <w:szCs w:val="24"/>
        </w:rPr>
      </w:pPr>
    </w:p>
    <w:p w:rsidR="00545BBC" w:rsidRPr="000144B7" w:rsidRDefault="000B24EE" w:rsidP="00545BBC">
      <w:pPr>
        <w:spacing w:after="0"/>
        <w:ind w:left="567" w:hanging="567"/>
        <w:jc w:val="both"/>
        <w:rPr>
          <w:rFonts w:asciiTheme="minorHAnsi" w:hAnsiTheme="minorHAnsi" w:cs="Calibri"/>
          <w:b/>
          <w:sz w:val="24"/>
          <w:szCs w:val="24"/>
        </w:rPr>
      </w:pPr>
      <w:r w:rsidRPr="000144B7">
        <w:rPr>
          <w:rFonts w:asciiTheme="minorHAnsi" w:hAnsiTheme="minorHAnsi" w:cs="Calibri"/>
          <w:b/>
          <w:sz w:val="24"/>
          <w:szCs w:val="24"/>
        </w:rPr>
        <w:t>§ 69</w:t>
      </w:r>
      <w:r w:rsidR="00545BBC" w:rsidRPr="000144B7">
        <w:rPr>
          <w:rFonts w:asciiTheme="minorHAnsi" w:hAnsiTheme="minorHAnsi" w:cs="Calibri"/>
          <w:b/>
          <w:sz w:val="24"/>
          <w:szCs w:val="24"/>
        </w:rPr>
        <w:t xml:space="preserve">. </w:t>
      </w:r>
      <w:r w:rsidR="00545BBC" w:rsidRPr="000144B7">
        <w:rPr>
          <w:rFonts w:asciiTheme="minorHAnsi" w:hAnsiTheme="minorHAnsi" w:cs="Calibri"/>
          <w:sz w:val="24"/>
          <w:szCs w:val="24"/>
        </w:rPr>
        <w:t>1.</w:t>
      </w:r>
      <w:r w:rsidR="00545BBC" w:rsidRPr="000144B7">
        <w:rPr>
          <w:rFonts w:asciiTheme="minorHAnsi" w:hAnsiTheme="minorHAnsi" w:cs="Calibri"/>
          <w:b/>
          <w:sz w:val="24"/>
          <w:szCs w:val="24"/>
        </w:rPr>
        <w:t xml:space="preserve"> </w:t>
      </w:r>
      <w:r w:rsidR="00545BBC" w:rsidRPr="000144B7">
        <w:rPr>
          <w:rFonts w:asciiTheme="minorHAnsi" w:eastAsia="Times New Roman" w:hAnsiTheme="minorHAnsi" w:cs="Calibri"/>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545BBC" w:rsidRPr="00D84F41" w:rsidRDefault="00545BBC" w:rsidP="00A67FD0">
      <w:pPr>
        <w:pStyle w:val="Akapitzlist"/>
        <w:keepNext/>
        <w:keepLines/>
        <w:numPr>
          <w:ilvl w:val="0"/>
          <w:numId w:val="131"/>
        </w:numPr>
        <w:autoSpaceDN w:val="0"/>
        <w:spacing w:after="0"/>
        <w:ind w:left="567" w:hanging="283"/>
        <w:contextualSpacing w:val="0"/>
        <w:jc w:val="both"/>
        <w:rPr>
          <w:rFonts w:asciiTheme="minorHAnsi" w:hAnsiTheme="minorHAnsi"/>
          <w:sz w:val="24"/>
          <w:szCs w:val="24"/>
        </w:rPr>
      </w:pPr>
      <w:r w:rsidRPr="000144B7">
        <w:rPr>
          <w:rFonts w:asciiTheme="minorHAnsi" w:eastAsia="Times New Roman" w:hAnsiTheme="minorHAnsi"/>
          <w:sz w:val="24"/>
          <w:szCs w:val="24"/>
        </w:rPr>
        <w:t xml:space="preserve">Uczniowi przysługuje prawo ubiegania się o wyższą niż przewidywana oceny rocznej </w:t>
      </w:r>
      <w:r w:rsidRPr="000144B7">
        <w:rPr>
          <w:rFonts w:asciiTheme="minorHAnsi" w:eastAsia="Times New Roman" w:hAnsiTheme="minorHAnsi"/>
          <w:sz w:val="24"/>
          <w:szCs w:val="24"/>
        </w:rPr>
        <w:br/>
      </w:r>
      <w:r w:rsidRPr="00D84F41">
        <w:rPr>
          <w:rFonts w:asciiTheme="minorHAnsi" w:eastAsia="Times New Roman" w:hAnsiTheme="minorHAnsi"/>
          <w:sz w:val="24"/>
          <w:szCs w:val="24"/>
        </w:rPr>
        <w:t>z obowiązkowych i dodatkowych zajęć edukacyjnych jeżeli w drugim półroczu roku szkolnego:</w:t>
      </w:r>
    </w:p>
    <w:p w:rsidR="00545BBC" w:rsidRPr="00D84F41" w:rsidRDefault="00545BBC" w:rsidP="00A67FD0">
      <w:pPr>
        <w:numPr>
          <w:ilvl w:val="1"/>
          <w:numId w:val="131"/>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ilość nieusprawiedliwionych godzin nieobecności z danego przedmiotu nie przekracza 5%;</w:t>
      </w:r>
    </w:p>
    <w:p w:rsidR="00545BBC" w:rsidRPr="00D84F41" w:rsidRDefault="00545BBC" w:rsidP="00A67FD0">
      <w:pPr>
        <w:numPr>
          <w:ilvl w:val="1"/>
          <w:numId w:val="131"/>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ilość godzin nieobecności na zajęciach z danego przedmiotu nie przekracza 15%;</w:t>
      </w:r>
    </w:p>
    <w:p w:rsidR="00545BBC" w:rsidRPr="00D84F41" w:rsidRDefault="00545BBC" w:rsidP="00A67FD0">
      <w:pPr>
        <w:numPr>
          <w:ilvl w:val="1"/>
          <w:numId w:val="131"/>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uczeń przystąpił do wszystkich prac klasowych oraz wykorzystał możliwości ich poprawy;</w:t>
      </w:r>
    </w:p>
    <w:p w:rsidR="00545BBC" w:rsidRPr="00D84F41" w:rsidRDefault="00545BBC" w:rsidP="00A67FD0">
      <w:pPr>
        <w:numPr>
          <w:ilvl w:val="1"/>
          <w:numId w:val="131"/>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ocena za pierwsze półrocze była przynajmniej taka, o jaką ubiega się uczeń na koniec roku.</w:t>
      </w:r>
    </w:p>
    <w:p w:rsidR="00545BBC" w:rsidRPr="00D84F41" w:rsidRDefault="00545BBC" w:rsidP="00A67FD0">
      <w:pPr>
        <w:pStyle w:val="Akapitzlist"/>
        <w:keepNext/>
        <w:keepLines/>
        <w:numPr>
          <w:ilvl w:val="0"/>
          <w:numId w:val="131"/>
        </w:numPr>
        <w:autoSpaceDN w:val="0"/>
        <w:spacing w:after="0"/>
        <w:ind w:left="567" w:hanging="283"/>
        <w:contextualSpacing w:val="0"/>
        <w:jc w:val="both"/>
        <w:rPr>
          <w:rFonts w:asciiTheme="minorHAnsi" w:hAnsiTheme="minorHAnsi"/>
          <w:sz w:val="24"/>
          <w:szCs w:val="24"/>
        </w:rPr>
      </w:pPr>
      <w:r w:rsidRPr="00D84F41">
        <w:rPr>
          <w:rFonts w:asciiTheme="minorHAnsi" w:eastAsia="Times New Roman" w:hAnsiTheme="minorHAnsi"/>
          <w:sz w:val="24"/>
          <w:szCs w:val="24"/>
        </w:rPr>
        <w:t>Wychowawca ucznia po sprawdzeniu spełnienia warunków z pkt</w:t>
      </w:r>
      <w:r w:rsidR="000B24EE" w:rsidRPr="00D84F41">
        <w:rPr>
          <w:rFonts w:asciiTheme="minorHAnsi" w:eastAsia="Times New Roman" w:hAnsiTheme="minorHAnsi"/>
          <w:sz w:val="24"/>
          <w:szCs w:val="24"/>
        </w:rPr>
        <w:t>.</w:t>
      </w:r>
      <w:r w:rsidRPr="00D84F41">
        <w:rPr>
          <w:rFonts w:asciiTheme="minorHAnsi" w:eastAsia="Times New Roman" w:hAnsiTheme="minorHAnsi"/>
          <w:sz w:val="24"/>
          <w:szCs w:val="24"/>
        </w:rPr>
        <w:t xml:space="preserve"> 2 i zasięgnięciu pisemnej informacji od nauczyciela przedmiotu, opiniuje podanie.</w:t>
      </w:r>
    </w:p>
    <w:p w:rsidR="00545BBC" w:rsidRPr="00D84F41" w:rsidRDefault="00545BBC" w:rsidP="00A67FD0">
      <w:pPr>
        <w:pStyle w:val="Akapitzlist"/>
        <w:numPr>
          <w:ilvl w:val="0"/>
          <w:numId w:val="104"/>
        </w:numPr>
        <w:autoSpaceDN w:val="0"/>
        <w:spacing w:after="0"/>
        <w:ind w:left="567" w:hanging="283"/>
        <w:contextualSpacing w:val="0"/>
        <w:jc w:val="both"/>
        <w:rPr>
          <w:rFonts w:asciiTheme="minorHAnsi" w:hAnsiTheme="minorHAnsi"/>
          <w:sz w:val="24"/>
          <w:szCs w:val="24"/>
        </w:rPr>
      </w:pPr>
      <w:r w:rsidRPr="00D84F41">
        <w:rPr>
          <w:rFonts w:asciiTheme="minorHAnsi" w:eastAsia="Times New Roman" w:hAnsiTheme="minorHAnsi"/>
          <w:sz w:val="24"/>
          <w:szCs w:val="24"/>
        </w:rPr>
        <w:t>Dyrektor szkoły po zapoznaniu się z opinią wychowawcy, gdy jest ona pozytywna, ustala termin sprawdzianu.</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 xml:space="preserve"> Sprawdzian obejmuje umiejętności i wiadomości z danego przedmiotu zgodnie </w:t>
      </w:r>
      <w:r w:rsidRPr="00D84F41">
        <w:rPr>
          <w:rFonts w:asciiTheme="minorHAnsi" w:eastAsia="Times New Roman" w:hAnsiTheme="minorHAnsi" w:cs="Calibri"/>
          <w:sz w:val="24"/>
          <w:szCs w:val="24"/>
        </w:rPr>
        <w:br/>
        <w:t>z wymaganiami na daną ocenę, o którą ubiega się uczeń, określonymi w wymaganiach edukacyjnych opracowanych przez nauczyciela danego przedmiotu. Zakres materiału obejmuje II półrocze.</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Sprawdzian przeprowadza dwuosobowa komisja, w skład której wchodzi nauczyciel przedmiotu, z którego uczeń ubiega się o zmianę oceny oraz nauczyciel tego samego lub pokrewnego przedmiotu.</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 xml:space="preserve">Ustalona przez komisję ocena nie może być niższa od wystawionej oceny klasyfikacyjnej z danych zajęć edukacyjnych. </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Z pracy komisji sporządza się protokół zawierający: skład komisji, termin sprawdzianu, zadania do zrealizowania na sprawdzianie, wynik sprawdzianu z ustaloną oceną.</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Do protokołu załącza się pisemne prace ucznia i zwięzłą informację o ustnych odpowiedziach ucznia.</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Wynik sprawdzianu odnotowuje się w dzienniku elektronicznym. Protokół z egzaminu przechowuje się jeden rok.</w:t>
      </w:r>
    </w:p>
    <w:p w:rsidR="00545BBC" w:rsidRPr="00D84F41" w:rsidRDefault="00545BBC" w:rsidP="00A67FD0">
      <w:pPr>
        <w:numPr>
          <w:ilvl w:val="0"/>
          <w:numId w:val="104"/>
        </w:numPr>
        <w:autoSpaceDN w:val="0"/>
        <w:spacing w:after="0"/>
        <w:ind w:left="567" w:hanging="283"/>
        <w:jc w:val="both"/>
        <w:rPr>
          <w:rFonts w:asciiTheme="minorHAnsi" w:hAnsiTheme="minorHAnsi" w:cs="Calibri"/>
          <w:sz w:val="24"/>
          <w:szCs w:val="24"/>
        </w:rPr>
      </w:pPr>
      <w:r w:rsidRPr="00D84F41">
        <w:rPr>
          <w:rFonts w:asciiTheme="minorHAnsi" w:eastAsia="Times New Roman" w:hAnsiTheme="minorHAnsi" w:cs="Calibri"/>
          <w:sz w:val="24"/>
          <w:szCs w:val="24"/>
        </w:rPr>
        <w:t>Wniosek o uzyskanie wyższej oceny zachowania rozpatruje komisja, w skład której wchodzą:</w:t>
      </w:r>
    </w:p>
    <w:p w:rsidR="00545BBC" w:rsidRPr="00D84F41" w:rsidRDefault="00545BBC" w:rsidP="00A67FD0">
      <w:pPr>
        <w:numPr>
          <w:ilvl w:val="1"/>
          <w:numId w:val="104"/>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dyrektor szkoły lub inny nauczyciel wyznaczony przez dyrektora szkoły – jako przewodniczący;</w:t>
      </w:r>
    </w:p>
    <w:p w:rsidR="00545BBC" w:rsidRPr="00D84F41" w:rsidRDefault="00545BBC" w:rsidP="00A67FD0">
      <w:pPr>
        <w:numPr>
          <w:ilvl w:val="1"/>
          <w:numId w:val="10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wychowawca klasy;</w:t>
      </w:r>
    </w:p>
    <w:p w:rsidR="00545BBC" w:rsidRPr="00D84F41" w:rsidRDefault="00545BBC" w:rsidP="00A67FD0">
      <w:pPr>
        <w:numPr>
          <w:ilvl w:val="1"/>
          <w:numId w:val="10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nauczyciel uczący w danej klasie;</w:t>
      </w:r>
    </w:p>
    <w:p w:rsidR="00545BBC" w:rsidRPr="00D84F41" w:rsidRDefault="00545BBC" w:rsidP="00A67FD0">
      <w:pPr>
        <w:numPr>
          <w:ilvl w:val="1"/>
          <w:numId w:val="10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przedstawiciel samorządu uczniowskiego.</w:t>
      </w:r>
    </w:p>
    <w:p w:rsidR="00545BBC" w:rsidRPr="00D84F41" w:rsidRDefault="00545BBC" w:rsidP="00A67FD0">
      <w:pPr>
        <w:pStyle w:val="Akapitzlist"/>
        <w:numPr>
          <w:ilvl w:val="0"/>
          <w:numId w:val="105"/>
        </w:numPr>
        <w:autoSpaceDN w:val="0"/>
        <w:spacing w:after="0"/>
        <w:contextualSpacing w:val="0"/>
        <w:jc w:val="both"/>
        <w:rPr>
          <w:rFonts w:asciiTheme="minorHAnsi" w:eastAsia="Times New Roman" w:hAnsiTheme="minorHAnsi"/>
          <w:sz w:val="24"/>
          <w:szCs w:val="24"/>
        </w:rPr>
      </w:pPr>
      <w:r w:rsidRPr="00D84F41">
        <w:rPr>
          <w:rFonts w:asciiTheme="minorHAnsi" w:eastAsia="Times New Roman" w:hAnsiTheme="minorHAnsi"/>
          <w:sz w:val="24"/>
          <w:szCs w:val="24"/>
        </w:rPr>
        <w:t>Ocena zachowania może być zmieniona w przypadku gdy uczeń:</w:t>
      </w:r>
    </w:p>
    <w:p w:rsidR="00545BBC" w:rsidRPr="00D84F41" w:rsidRDefault="00545BBC" w:rsidP="00A67FD0">
      <w:pPr>
        <w:pStyle w:val="Akapitzlist"/>
        <w:numPr>
          <w:ilvl w:val="0"/>
          <w:numId w:val="106"/>
        </w:numPr>
        <w:autoSpaceDN w:val="0"/>
        <w:spacing w:after="0"/>
        <w:ind w:left="1134" w:hanging="567"/>
        <w:contextualSpacing w:val="0"/>
        <w:jc w:val="both"/>
        <w:rPr>
          <w:rFonts w:asciiTheme="minorHAnsi" w:eastAsia="Times New Roman" w:hAnsiTheme="minorHAnsi"/>
          <w:sz w:val="24"/>
          <w:szCs w:val="24"/>
        </w:rPr>
      </w:pPr>
      <w:r w:rsidRPr="00D84F41">
        <w:rPr>
          <w:rFonts w:asciiTheme="minorHAnsi" w:eastAsia="Times New Roman" w:hAnsiTheme="minorHAnsi"/>
          <w:sz w:val="24"/>
          <w:szCs w:val="24"/>
        </w:rPr>
        <w:t>aktywnie brał udział w pracach samorządu szkolnego lub klasowego;</w:t>
      </w:r>
    </w:p>
    <w:p w:rsidR="00545BBC" w:rsidRPr="00D84F41" w:rsidRDefault="00545BBC" w:rsidP="00A67FD0">
      <w:pPr>
        <w:pStyle w:val="Akapitzlist"/>
        <w:numPr>
          <w:ilvl w:val="0"/>
          <w:numId w:val="106"/>
        </w:numPr>
        <w:autoSpaceDN w:val="0"/>
        <w:spacing w:after="0"/>
        <w:ind w:left="1134" w:hanging="567"/>
        <w:contextualSpacing w:val="0"/>
        <w:jc w:val="both"/>
        <w:rPr>
          <w:rFonts w:asciiTheme="minorHAnsi" w:hAnsiTheme="minorHAnsi"/>
          <w:sz w:val="24"/>
          <w:szCs w:val="24"/>
        </w:rPr>
      </w:pPr>
      <w:r w:rsidRPr="00D84F41">
        <w:rPr>
          <w:rFonts w:asciiTheme="minorHAnsi" w:eastAsia="Times New Roman" w:hAnsiTheme="minorHAnsi"/>
          <w:sz w:val="24"/>
          <w:szCs w:val="24"/>
        </w:rPr>
        <w:t>pracował społecznie na rzecz innych ludzi, środowiska, fundacji co zostało potwierdzone opiniami i podziękowaniami;</w:t>
      </w:r>
    </w:p>
    <w:p w:rsidR="00545BBC" w:rsidRPr="00D84F41" w:rsidRDefault="00545BBC" w:rsidP="00A67FD0">
      <w:pPr>
        <w:pStyle w:val="Akapitzlist"/>
        <w:numPr>
          <w:ilvl w:val="0"/>
          <w:numId w:val="106"/>
        </w:numPr>
        <w:autoSpaceDN w:val="0"/>
        <w:spacing w:after="0"/>
        <w:ind w:left="1134" w:hanging="567"/>
        <w:contextualSpacing w:val="0"/>
        <w:jc w:val="both"/>
        <w:rPr>
          <w:rFonts w:asciiTheme="minorHAnsi" w:eastAsia="Times New Roman" w:hAnsiTheme="minorHAnsi"/>
          <w:sz w:val="24"/>
          <w:szCs w:val="24"/>
        </w:rPr>
      </w:pPr>
      <w:r w:rsidRPr="00D84F41">
        <w:rPr>
          <w:rFonts w:asciiTheme="minorHAnsi" w:eastAsia="Times New Roman" w:hAnsiTheme="minorHAnsi"/>
          <w:sz w:val="24"/>
          <w:szCs w:val="24"/>
        </w:rPr>
        <w:t>reprezentował szkołę na imprezach zewnętrznych, o ile nie zostało to wcześniej uwzględnione w ocenie z zachowania.</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5</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Egzaminy klasyfikacyjne</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0B24EE" w:rsidP="00545BBC">
      <w:pPr>
        <w:spacing w:after="0"/>
        <w:jc w:val="both"/>
        <w:rPr>
          <w:rFonts w:asciiTheme="minorHAnsi" w:hAnsiTheme="minorHAnsi" w:cs="Calibri"/>
          <w:b/>
          <w:sz w:val="24"/>
          <w:szCs w:val="24"/>
        </w:rPr>
      </w:pPr>
      <w:r w:rsidRPr="00D84F41">
        <w:rPr>
          <w:rFonts w:asciiTheme="minorHAnsi" w:hAnsiTheme="minorHAnsi" w:cs="Calibri"/>
          <w:b/>
          <w:sz w:val="24"/>
          <w:szCs w:val="24"/>
        </w:rPr>
        <w:t>§ 70</w:t>
      </w:r>
      <w:r w:rsidR="00545BBC" w:rsidRPr="00D84F41">
        <w:rPr>
          <w:rFonts w:asciiTheme="minorHAnsi" w:hAnsiTheme="minorHAnsi" w:cs="Calibri"/>
          <w:b/>
          <w:sz w:val="24"/>
          <w:szCs w:val="24"/>
        </w:rPr>
        <w:t>.</w:t>
      </w:r>
      <w:r w:rsidR="00545BBC" w:rsidRPr="00D84F41">
        <w:rPr>
          <w:rFonts w:asciiTheme="minorHAnsi" w:hAnsiTheme="minorHAnsi" w:cs="Calibri"/>
          <w:sz w:val="24"/>
          <w:szCs w:val="24"/>
        </w:rPr>
        <w:t>1. Egzamin klasyfikacyjny przeprowadza komisja powołana przez dyrektora szkoły.</w:t>
      </w:r>
    </w:p>
    <w:p w:rsidR="00545BBC" w:rsidRPr="00D84F41" w:rsidRDefault="00545BBC" w:rsidP="00A67FD0">
      <w:pPr>
        <w:pStyle w:val="ZARTzmartartykuempunktem"/>
        <w:numPr>
          <w:ilvl w:val="6"/>
          <w:numId w:val="134"/>
        </w:numPr>
        <w:spacing w:line="276" w:lineRule="auto"/>
        <w:ind w:left="567" w:hanging="283"/>
        <w:rPr>
          <w:rFonts w:asciiTheme="minorHAnsi" w:hAnsiTheme="minorHAnsi" w:cs="Calibri"/>
          <w:szCs w:val="24"/>
        </w:rPr>
      </w:pPr>
      <w:r w:rsidRPr="00D84F41">
        <w:rPr>
          <w:rFonts w:asciiTheme="minorHAnsi" w:hAnsiTheme="minorHAnsi" w:cs="Calibri"/>
          <w:szCs w:val="24"/>
        </w:rPr>
        <w:t>Egzamin klasyfikacyjny przeprowadza się dla:</w:t>
      </w:r>
    </w:p>
    <w:p w:rsidR="00545BBC" w:rsidRPr="00D84F41" w:rsidRDefault="00545BBC" w:rsidP="00A67FD0">
      <w:pPr>
        <w:pStyle w:val="ZARTzmartartykuempunktem"/>
        <w:numPr>
          <w:ilvl w:val="2"/>
          <w:numId w:val="104"/>
        </w:numPr>
        <w:spacing w:line="276" w:lineRule="auto"/>
        <w:ind w:left="1134" w:hanging="567"/>
        <w:rPr>
          <w:rFonts w:asciiTheme="minorHAnsi" w:hAnsiTheme="minorHAnsi" w:cs="Calibri"/>
          <w:szCs w:val="24"/>
        </w:rPr>
      </w:pPr>
      <w:r w:rsidRPr="00D84F41">
        <w:rPr>
          <w:rFonts w:asciiTheme="minorHAnsi" w:hAnsiTheme="minorHAnsi" w:cs="Calibri"/>
          <w:szCs w:val="24"/>
        </w:rPr>
        <w:t>uczniów, o k</w:t>
      </w:r>
      <w:r w:rsidR="000B24EE" w:rsidRPr="00D84F41">
        <w:rPr>
          <w:rFonts w:asciiTheme="minorHAnsi" w:hAnsiTheme="minorHAnsi" w:cs="Calibri"/>
          <w:szCs w:val="24"/>
        </w:rPr>
        <w:t>tórych mowa w § 68</w:t>
      </w:r>
      <w:r w:rsidRPr="00D84F41">
        <w:rPr>
          <w:rFonts w:asciiTheme="minorHAnsi" w:hAnsiTheme="minorHAnsi" w:cs="Calibri"/>
          <w:szCs w:val="24"/>
        </w:rPr>
        <w:t xml:space="preserve"> ust. 2;</w:t>
      </w:r>
    </w:p>
    <w:p w:rsidR="00545BBC" w:rsidRPr="00D84F41" w:rsidRDefault="00545BBC" w:rsidP="00A67FD0">
      <w:pPr>
        <w:pStyle w:val="ZARTzmartartykuempunktem"/>
        <w:numPr>
          <w:ilvl w:val="2"/>
          <w:numId w:val="104"/>
        </w:numPr>
        <w:spacing w:line="276" w:lineRule="auto"/>
        <w:ind w:left="1134" w:hanging="567"/>
        <w:rPr>
          <w:rFonts w:asciiTheme="minorHAnsi" w:hAnsiTheme="minorHAnsi" w:cs="Calibri"/>
          <w:szCs w:val="24"/>
        </w:rPr>
      </w:pPr>
      <w:r w:rsidRPr="00D84F41">
        <w:rPr>
          <w:rFonts w:asciiTheme="minorHAnsi" w:hAnsiTheme="minorHAnsi" w:cs="Calibri"/>
          <w:szCs w:val="24"/>
        </w:rPr>
        <w:t>ucznia realizującego obowiązek szkolny poza szkołą;</w:t>
      </w:r>
    </w:p>
    <w:p w:rsidR="00545BBC" w:rsidRPr="00D84F41" w:rsidRDefault="00545BBC" w:rsidP="00A67FD0">
      <w:pPr>
        <w:pStyle w:val="ZARTzmartartykuempunktem"/>
        <w:numPr>
          <w:ilvl w:val="2"/>
          <w:numId w:val="104"/>
        </w:numPr>
        <w:spacing w:line="276" w:lineRule="auto"/>
        <w:ind w:left="1134" w:hanging="567"/>
        <w:rPr>
          <w:rFonts w:asciiTheme="minorHAnsi" w:hAnsiTheme="minorHAnsi" w:cs="Calibri"/>
          <w:szCs w:val="24"/>
        </w:rPr>
      </w:pPr>
      <w:r w:rsidRPr="00D84F41">
        <w:rPr>
          <w:rFonts w:asciiTheme="minorHAnsi" w:hAnsiTheme="minorHAnsi" w:cs="Calibri"/>
          <w:szCs w:val="24"/>
        </w:rPr>
        <w:t>ucznia realizującego indywidualny tok nauki;</w:t>
      </w:r>
    </w:p>
    <w:p w:rsidR="00545BBC" w:rsidRPr="00D84F41" w:rsidRDefault="00545BBC" w:rsidP="00A67FD0">
      <w:pPr>
        <w:pStyle w:val="ZARTzmartartykuempunktem"/>
        <w:numPr>
          <w:ilvl w:val="2"/>
          <w:numId w:val="104"/>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ucznia, który indywidualnie uzupełnia ustalone z dyrektorem zajęcia edukacyjne. </w:t>
      </w:r>
    </w:p>
    <w:p w:rsidR="00545BBC" w:rsidRPr="00D84F41" w:rsidRDefault="00545BBC" w:rsidP="00A67FD0">
      <w:pPr>
        <w:pStyle w:val="ZARTzmartartykuempunktem"/>
        <w:numPr>
          <w:ilvl w:val="0"/>
          <w:numId w:val="135"/>
        </w:numPr>
        <w:spacing w:line="276" w:lineRule="auto"/>
        <w:ind w:left="567" w:hanging="283"/>
        <w:rPr>
          <w:rFonts w:asciiTheme="minorHAnsi" w:hAnsiTheme="minorHAnsi" w:cs="Calibri"/>
          <w:szCs w:val="24"/>
        </w:rPr>
      </w:pPr>
      <w:r w:rsidRPr="00D84F41">
        <w:rPr>
          <w:rFonts w:asciiTheme="minorHAnsi" w:hAnsiTheme="minorHAnsi" w:cs="Calibri"/>
          <w:szCs w:val="24"/>
        </w:rPr>
        <w:t>W skład komisji, o której mowa w ust. 1, dla ucznia, o którym mowa w ust. 2 pkt</w:t>
      </w:r>
      <w:r w:rsidR="008A07C8" w:rsidRPr="00D84F41">
        <w:rPr>
          <w:rFonts w:asciiTheme="minorHAnsi" w:hAnsiTheme="minorHAnsi" w:cs="Calibri"/>
          <w:szCs w:val="24"/>
        </w:rPr>
        <w:t>.</w:t>
      </w:r>
      <w:r w:rsidRPr="00D84F41">
        <w:rPr>
          <w:rFonts w:asciiTheme="minorHAnsi" w:hAnsiTheme="minorHAnsi" w:cs="Calibri"/>
          <w:szCs w:val="24"/>
        </w:rPr>
        <w:t xml:space="preserve"> 1 wchodzą: </w:t>
      </w:r>
    </w:p>
    <w:p w:rsidR="00545BBC" w:rsidRPr="00D84F41" w:rsidRDefault="00545BBC" w:rsidP="00A67FD0">
      <w:pPr>
        <w:pStyle w:val="ZARTzmartartykuempunktem"/>
        <w:numPr>
          <w:ilvl w:val="0"/>
          <w:numId w:val="136"/>
        </w:numPr>
        <w:spacing w:line="276" w:lineRule="auto"/>
        <w:ind w:left="1134" w:hanging="567"/>
        <w:rPr>
          <w:rFonts w:asciiTheme="minorHAnsi" w:hAnsiTheme="minorHAnsi" w:cs="Calibri"/>
          <w:szCs w:val="24"/>
        </w:rPr>
      </w:pPr>
      <w:r w:rsidRPr="00D84F41">
        <w:rPr>
          <w:rFonts w:asciiTheme="minorHAnsi" w:hAnsiTheme="minorHAnsi" w:cs="Calibri"/>
          <w:szCs w:val="24"/>
        </w:rPr>
        <w:t>nauczyciel prowadzący dane zajęcia edukacyjne – jako przewodniczący;</w:t>
      </w:r>
    </w:p>
    <w:p w:rsidR="00545BBC" w:rsidRPr="00D84F41" w:rsidRDefault="00545BBC" w:rsidP="00A67FD0">
      <w:pPr>
        <w:pStyle w:val="ZARTzmartartykuempunktem"/>
        <w:numPr>
          <w:ilvl w:val="0"/>
          <w:numId w:val="136"/>
        </w:numPr>
        <w:spacing w:line="276" w:lineRule="auto"/>
        <w:ind w:left="1134" w:hanging="567"/>
        <w:rPr>
          <w:rFonts w:asciiTheme="minorHAnsi" w:hAnsiTheme="minorHAnsi" w:cs="Calibri"/>
          <w:szCs w:val="24"/>
        </w:rPr>
      </w:pPr>
      <w:r w:rsidRPr="00D84F41">
        <w:rPr>
          <w:rFonts w:asciiTheme="minorHAnsi" w:hAnsiTheme="minorHAnsi" w:cs="Calibri"/>
          <w:szCs w:val="24"/>
        </w:rPr>
        <w:t>nauczyciel prowadzący takie same lub pokrewne zajęcia edukacyjne.</w:t>
      </w:r>
    </w:p>
    <w:p w:rsidR="00545BBC" w:rsidRPr="00D84F41" w:rsidRDefault="00545BBC" w:rsidP="00A67FD0">
      <w:pPr>
        <w:pStyle w:val="ZARTzmartartykuempunktem"/>
        <w:numPr>
          <w:ilvl w:val="0"/>
          <w:numId w:val="107"/>
        </w:numPr>
        <w:tabs>
          <w:tab w:val="left" w:pos="1276"/>
        </w:tabs>
        <w:spacing w:line="276" w:lineRule="auto"/>
        <w:ind w:left="567" w:hanging="141"/>
        <w:rPr>
          <w:rFonts w:asciiTheme="minorHAnsi" w:hAnsiTheme="minorHAnsi" w:cs="Calibri"/>
          <w:szCs w:val="24"/>
        </w:rPr>
      </w:pPr>
      <w:r w:rsidRPr="00D84F41">
        <w:rPr>
          <w:rFonts w:asciiTheme="minorHAnsi" w:hAnsiTheme="minorHAnsi" w:cs="Calibri"/>
          <w:szCs w:val="24"/>
        </w:rPr>
        <w:t>Dla ucznia, o którym mowa w ust. 2 pkt</w:t>
      </w:r>
      <w:r w:rsidR="008A07C8" w:rsidRPr="00D84F41">
        <w:rPr>
          <w:rFonts w:asciiTheme="minorHAnsi" w:hAnsiTheme="minorHAnsi" w:cs="Calibri"/>
          <w:szCs w:val="24"/>
        </w:rPr>
        <w:t>.</w:t>
      </w:r>
      <w:r w:rsidRPr="00D84F41">
        <w:rPr>
          <w:rFonts w:asciiTheme="minorHAnsi" w:hAnsiTheme="minorHAnsi" w:cs="Calibri"/>
          <w:szCs w:val="24"/>
        </w:rPr>
        <w:t xml:space="preserve"> 2-4, egzamin klasyfikacyjny przeprowadza komisja w składzie:</w:t>
      </w:r>
    </w:p>
    <w:p w:rsidR="00545BBC" w:rsidRPr="00D84F41" w:rsidRDefault="00545BBC" w:rsidP="00A67FD0">
      <w:pPr>
        <w:pStyle w:val="ZARTzmartartykuempunktem"/>
        <w:numPr>
          <w:ilvl w:val="2"/>
          <w:numId w:val="131"/>
        </w:numPr>
        <w:spacing w:line="276" w:lineRule="auto"/>
        <w:ind w:left="1134" w:hanging="567"/>
        <w:rPr>
          <w:rFonts w:asciiTheme="minorHAnsi" w:hAnsiTheme="minorHAnsi" w:cs="Calibri"/>
          <w:szCs w:val="24"/>
        </w:rPr>
      </w:pPr>
      <w:r w:rsidRPr="00D84F41">
        <w:rPr>
          <w:rFonts w:asciiTheme="minorHAnsi" w:hAnsiTheme="minorHAnsi" w:cs="Calibri"/>
          <w:szCs w:val="24"/>
        </w:rPr>
        <w:t>dyrektor szkoły albo nauczyciel wyznaczony przez dyrektora szkoły – jako przewodniczący;</w:t>
      </w:r>
    </w:p>
    <w:p w:rsidR="00545BBC" w:rsidRPr="00D84F41" w:rsidRDefault="00545BBC" w:rsidP="00A67FD0">
      <w:pPr>
        <w:pStyle w:val="ZARTzmartartykuempunktem"/>
        <w:numPr>
          <w:ilvl w:val="2"/>
          <w:numId w:val="131"/>
        </w:numPr>
        <w:spacing w:line="276" w:lineRule="auto"/>
        <w:ind w:left="1134" w:hanging="567"/>
        <w:rPr>
          <w:rFonts w:asciiTheme="minorHAnsi" w:hAnsiTheme="minorHAnsi" w:cs="Calibri"/>
          <w:szCs w:val="24"/>
        </w:rPr>
      </w:pPr>
      <w:r w:rsidRPr="00D84F41">
        <w:rPr>
          <w:rFonts w:asciiTheme="minorHAnsi" w:hAnsiTheme="minorHAnsi" w:cs="Calibri"/>
          <w:szCs w:val="24"/>
        </w:rPr>
        <w:t>nauczyciel albo nauczyciele obowiązkowych zajęć edukacyjnych, z których jest przeprowadzany egzamin.</w:t>
      </w:r>
    </w:p>
    <w:p w:rsidR="00545BBC" w:rsidRPr="00D84F41" w:rsidRDefault="00545BBC" w:rsidP="00A67FD0">
      <w:pPr>
        <w:pStyle w:val="ZARTzmartartykuempunktem"/>
        <w:numPr>
          <w:ilvl w:val="0"/>
          <w:numId w:val="107"/>
        </w:numPr>
        <w:tabs>
          <w:tab w:val="left" w:pos="567"/>
          <w:tab w:val="left" w:pos="1276"/>
        </w:tabs>
        <w:spacing w:line="276" w:lineRule="auto"/>
        <w:ind w:left="567" w:hanging="141"/>
        <w:rPr>
          <w:rFonts w:asciiTheme="minorHAnsi" w:hAnsiTheme="minorHAnsi" w:cs="Calibri"/>
          <w:szCs w:val="24"/>
        </w:rPr>
      </w:pPr>
      <w:r w:rsidRPr="00D84F41">
        <w:rPr>
          <w:rFonts w:asciiTheme="minorHAnsi" w:hAnsiTheme="minorHAnsi" w:cs="Calibri"/>
          <w:szCs w:val="24"/>
        </w:rPr>
        <w:t>Przewodniczący komisji uzgadnia z uczniem, o którym mowa w ust. 2 pkt</w:t>
      </w:r>
      <w:r w:rsidR="008A07C8" w:rsidRPr="00D84F41">
        <w:rPr>
          <w:rFonts w:asciiTheme="minorHAnsi" w:hAnsiTheme="minorHAnsi" w:cs="Calibri"/>
          <w:szCs w:val="24"/>
        </w:rPr>
        <w:t>.</w:t>
      </w:r>
      <w:r w:rsidRPr="00D84F41">
        <w:rPr>
          <w:rFonts w:asciiTheme="minorHAnsi" w:hAnsiTheme="minorHAnsi" w:cs="Calibri"/>
          <w:szCs w:val="24"/>
        </w:rPr>
        <w:t xml:space="preserve"> 2-4 oraz </w:t>
      </w:r>
      <w:r w:rsidRPr="00D84F41">
        <w:rPr>
          <w:rFonts w:asciiTheme="minorHAnsi" w:hAnsiTheme="minorHAnsi" w:cs="Calibri"/>
          <w:szCs w:val="24"/>
        </w:rPr>
        <w:br/>
        <w:t>z jego rodzicami liczbę zajęć edukacyjnych, z których uczeń może przystąpić do egzaminów klasyfikacyjnych w ciągu jednego dnia.</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Egzamin klasyfikacyjny przeprowadza się nie później niż w dniu poprzedzającym dzień zakończenia rocznych zajęć dydaktyczno-wychowawczych. Termin egzaminu klasyfikacyjnego uzgadnia się z uczniem i jego rodzicami.</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 xml:space="preserve">Uczeń, który z przyczyn usprawiedliwionych nie przystąpił do egzaminu klasyfikacyjnego w terminie ustalonym zgodnie z ust. 6, może przystąpić do niego </w:t>
      </w:r>
      <w:r w:rsidRPr="00D84F41">
        <w:rPr>
          <w:rFonts w:asciiTheme="minorHAnsi" w:hAnsiTheme="minorHAnsi" w:cs="Calibri"/>
          <w:szCs w:val="24"/>
        </w:rPr>
        <w:br/>
        <w:t>w dodatkowym terminie wyznaczonym przez dyrektora szkoły.</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Egzamin klasyfikacyjny przeprowadza się w formie pisemnej i ustnej.</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Egzamin klasyfikacyjny z plastyki, muzyki, zajęć technicznych, informatyki</w:t>
      </w:r>
      <w:r w:rsidRPr="00D84F41">
        <w:rPr>
          <w:rFonts w:asciiTheme="minorHAnsi" w:hAnsiTheme="minorHAnsi" w:cs="Calibri"/>
          <w:szCs w:val="24"/>
        </w:rPr>
        <w:br/>
        <w:t>i wychowania fizycznego ma przede wszystkim formę zadań praktycznych.</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Dla ucznia realizującego obowiązek szkolny poza szkołą nie przeprowadza się egzaminów klasyfikacyjnych z:</w:t>
      </w:r>
    </w:p>
    <w:p w:rsidR="00545BBC" w:rsidRPr="00D84F41" w:rsidRDefault="00545BBC" w:rsidP="00A67FD0">
      <w:pPr>
        <w:pStyle w:val="ZARTzmartartykuempunktem"/>
        <w:numPr>
          <w:ilvl w:val="2"/>
          <w:numId w:val="158"/>
        </w:numPr>
        <w:spacing w:line="276" w:lineRule="auto"/>
        <w:ind w:left="993" w:hanging="426"/>
        <w:rPr>
          <w:rFonts w:asciiTheme="minorHAnsi" w:hAnsiTheme="minorHAnsi" w:cs="Calibri"/>
          <w:szCs w:val="24"/>
        </w:rPr>
      </w:pPr>
      <w:r w:rsidRPr="00D84F41">
        <w:rPr>
          <w:rFonts w:asciiTheme="minorHAnsi" w:hAnsiTheme="minorHAnsi" w:cs="Calibri"/>
          <w:szCs w:val="24"/>
        </w:rPr>
        <w:t xml:space="preserve">obowiązkowych zajęć edukacyjnych: plastyki, muzyki, zajęć technicznych </w:t>
      </w:r>
      <w:r w:rsidRPr="00D84F41">
        <w:rPr>
          <w:rFonts w:asciiTheme="minorHAnsi" w:hAnsiTheme="minorHAnsi" w:cs="Calibri"/>
          <w:szCs w:val="24"/>
        </w:rPr>
        <w:br/>
        <w:t>i wychowania fizycznego;</w:t>
      </w:r>
    </w:p>
    <w:p w:rsidR="00545BBC" w:rsidRPr="00D84F41" w:rsidRDefault="00545BBC" w:rsidP="00A67FD0">
      <w:pPr>
        <w:pStyle w:val="ZARTzmartartykuempunktem"/>
        <w:numPr>
          <w:ilvl w:val="2"/>
          <w:numId w:val="158"/>
        </w:numPr>
        <w:spacing w:line="276" w:lineRule="auto"/>
        <w:ind w:left="993" w:hanging="426"/>
        <w:rPr>
          <w:rFonts w:asciiTheme="minorHAnsi" w:hAnsiTheme="minorHAnsi" w:cs="Calibri"/>
          <w:szCs w:val="24"/>
        </w:rPr>
      </w:pPr>
      <w:r w:rsidRPr="00D84F41">
        <w:rPr>
          <w:rFonts w:asciiTheme="minorHAnsi" w:hAnsiTheme="minorHAnsi" w:cs="Calibri"/>
          <w:szCs w:val="24"/>
        </w:rPr>
        <w:t>dodatkowych zajęć edukacyjnych.</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szCs w:val="24"/>
        </w:rPr>
      </w:pPr>
      <w:r w:rsidRPr="00D84F41">
        <w:rPr>
          <w:rFonts w:asciiTheme="minorHAnsi" w:hAnsiTheme="minorHAnsi" w:cs="Calibri"/>
          <w:szCs w:val="24"/>
        </w:rPr>
        <w:t>W trakcie egzaminu klasyfikacyjnego mogą być obecni rodzice ucznia.</w:t>
      </w:r>
    </w:p>
    <w:p w:rsidR="00545BBC" w:rsidRPr="00D84F41" w:rsidRDefault="00545BBC" w:rsidP="00A67FD0">
      <w:pPr>
        <w:pStyle w:val="ZARTzmartartykuempunktem"/>
        <w:numPr>
          <w:ilvl w:val="0"/>
          <w:numId w:val="108"/>
        </w:numPr>
        <w:spacing w:line="276" w:lineRule="auto"/>
        <w:ind w:left="567" w:hanging="141"/>
        <w:rPr>
          <w:rFonts w:asciiTheme="minorHAnsi" w:hAnsiTheme="minorHAnsi" w:cs="Calibri"/>
          <w:color w:val="FF0000"/>
          <w:szCs w:val="24"/>
        </w:rPr>
      </w:pPr>
      <w:r w:rsidRPr="00D84F41">
        <w:rPr>
          <w:rFonts w:asciiTheme="minorHAnsi" w:hAnsiTheme="minorHAnsi" w:cs="Calibri"/>
          <w:szCs w:val="24"/>
        </w:rPr>
        <w:t>Ocena ustalona w wyniku egzaminu klasyfikacyjnego jest ostateczna, z zas</w:t>
      </w:r>
      <w:r w:rsidR="000B24EE" w:rsidRPr="00D84F41">
        <w:rPr>
          <w:rFonts w:asciiTheme="minorHAnsi" w:hAnsiTheme="minorHAnsi" w:cs="Calibri"/>
          <w:szCs w:val="24"/>
        </w:rPr>
        <w:t>trzeżeniem § 71 ust. 1 oraz § 72</w:t>
      </w:r>
      <w:r w:rsidRPr="00D84F41">
        <w:rPr>
          <w:rFonts w:asciiTheme="minorHAnsi" w:hAnsiTheme="minorHAnsi" w:cs="Calibri"/>
          <w:szCs w:val="24"/>
        </w:rPr>
        <w:t xml:space="preserve"> ust. 1.</w:t>
      </w:r>
    </w:p>
    <w:p w:rsidR="00545BBC" w:rsidRPr="00D84F41" w:rsidRDefault="00545BBC" w:rsidP="00A67FD0">
      <w:pPr>
        <w:pStyle w:val="ZARTzmartartykuempunktem"/>
        <w:numPr>
          <w:ilvl w:val="0"/>
          <w:numId w:val="109"/>
        </w:numPr>
        <w:tabs>
          <w:tab w:val="left" w:pos="567"/>
        </w:tabs>
        <w:spacing w:line="276" w:lineRule="auto"/>
        <w:ind w:left="567" w:hanging="141"/>
        <w:rPr>
          <w:rFonts w:asciiTheme="minorHAnsi" w:hAnsiTheme="minorHAnsi" w:cs="Calibri"/>
          <w:szCs w:val="24"/>
        </w:rPr>
      </w:pPr>
      <w:r w:rsidRPr="00D84F41">
        <w:rPr>
          <w:rFonts w:asciiTheme="minorHAnsi" w:hAnsiTheme="minorHAnsi" w:cs="Calibri"/>
          <w:szCs w:val="24"/>
        </w:rPr>
        <w:t>Egzamin klasyfikacyjny, dla uczniów, o których mowa w ust. 2 pkt. 3-4 nie obejmuje zajęć z wychowania fizycznego oraz dodatkowych zajęć edukacyjnych.</w:t>
      </w:r>
    </w:p>
    <w:p w:rsidR="00545BBC" w:rsidRPr="00D84F41" w:rsidRDefault="00545BBC" w:rsidP="00A67FD0">
      <w:pPr>
        <w:pStyle w:val="ZARTzmartartykuempunktem"/>
        <w:numPr>
          <w:ilvl w:val="0"/>
          <w:numId w:val="109"/>
        </w:numPr>
        <w:tabs>
          <w:tab w:val="left" w:pos="567"/>
        </w:tabs>
        <w:spacing w:line="276" w:lineRule="auto"/>
        <w:ind w:left="567" w:hanging="141"/>
        <w:rPr>
          <w:rFonts w:asciiTheme="minorHAnsi" w:hAnsiTheme="minorHAnsi" w:cs="Calibri"/>
          <w:szCs w:val="24"/>
        </w:rPr>
      </w:pPr>
      <w:r w:rsidRPr="00D84F41">
        <w:rPr>
          <w:rFonts w:asciiTheme="minorHAnsi" w:hAnsiTheme="minorHAnsi" w:cs="Calibri"/>
          <w:szCs w:val="24"/>
        </w:rPr>
        <w:t>Z egzaminu klasyfikacyjnego sporządza się protokół zawierający w szczególności:</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nazwę zajęć edukacyjnych, z których był przeprowadzony egzamin;</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imiona i nazwiska osób wchodzących w skład komisji, o której mowa w ust. 3 i 4;</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termin egzaminu klasyfikacyjnego;</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imię i nazwisko ucznia;</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 xml:space="preserve"> zadania egzaminacyjne;</w:t>
      </w:r>
    </w:p>
    <w:p w:rsidR="00545BBC" w:rsidRPr="00D84F41" w:rsidRDefault="00545BBC" w:rsidP="00A67FD0">
      <w:pPr>
        <w:pStyle w:val="ZARTzmartartykuempunktem"/>
        <w:numPr>
          <w:ilvl w:val="0"/>
          <w:numId w:val="110"/>
        </w:numPr>
        <w:spacing w:line="276" w:lineRule="auto"/>
        <w:ind w:left="1134" w:hanging="567"/>
        <w:rPr>
          <w:rFonts w:asciiTheme="minorHAnsi" w:hAnsiTheme="minorHAnsi" w:cs="Calibri"/>
          <w:szCs w:val="24"/>
        </w:rPr>
      </w:pPr>
      <w:r w:rsidRPr="00D84F41">
        <w:rPr>
          <w:rFonts w:asciiTheme="minorHAnsi" w:hAnsiTheme="minorHAnsi" w:cs="Calibri"/>
          <w:szCs w:val="24"/>
        </w:rPr>
        <w:t>ustaloną ocenę klasyfikacyjną.</w:t>
      </w:r>
    </w:p>
    <w:p w:rsidR="00545BBC" w:rsidRPr="00D84F41" w:rsidRDefault="00545BBC" w:rsidP="00A67FD0">
      <w:pPr>
        <w:pStyle w:val="Akapitzlist"/>
        <w:numPr>
          <w:ilvl w:val="0"/>
          <w:numId w:val="137"/>
        </w:numPr>
        <w:tabs>
          <w:tab w:val="left" w:pos="567"/>
          <w:tab w:val="left" w:pos="709"/>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lang w:eastAsia="pl-PL"/>
        </w:rPr>
        <w:t>Do protokołu dołącza się odpowiednio pisemne prace ucznia, zwięzłą informację</w:t>
      </w:r>
      <w:r w:rsidRPr="00D84F41">
        <w:rPr>
          <w:rFonts w:asciiTheme="minorHAnsi" w:eastAsia="Times New Roman" w:hAnsiTheme="minorHAnsi"/>
          <w:sz w:val="24"/>
          <w:szCs w:val="24"/>
          <w:lang w:eastAsia="pl-PL"/>
        </w:rPr>
        <w:br/>
        <w:t xml:space="preserve"> o ustnych odpowiedziach ucznia i zwięzłą informację o wykonaniu przez ucznia zadania praktycznego. Protokół stanowi załącznik do arkusza ocen ucznia. </w:t>
      </w:r>
    </w:p>
    <w:p w:rsidR="00545BBC" w:rsidRPr="00D84F41" w:rsidRDefault="00545BBC" w:rsidP="00545BBC">
      <w:pPr>
        <w:pStyle w:val="Akapitzlist"/>
        <w:tabs>
          <w:tab w:val="left" w:pos="567"/>
          <w:tab w:val="left" w:pos="709"/>
        </w:tabs>
        <w:suppressAutoHyphens/>
        <w:autoSpaceDE w:val="0"/>
        <w:autoSpaceDN w:val="0"/>
        <w:spacing w:after="0"/>
        <w:ind w:left="567"/>
        <w:contextualSpacing w:val="0"/>
        <w:jc w:val="both"/>
        <w:textAlignment w:val="baseline"/>
        <w:rPr>
          <w:rFonts w:asciiTheme="minorHAnsi" w:hAnsiTheme="minorHAnsi"/>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6</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Egzamin poprawkowy</w:t>
      </w:r>
    </w:p>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0B24EE" w:rsidP="00545BBC">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71</w:t>
      </w:r>
      <w:r w:rsidR="00545BBC" w:rsidRPr="00D84F41">
        <w:rPr>
          <w:rFonts w:asciiTheme="minorHAnsi" w:hAnsiTheme="minorHAnsi" w:cs="Calibri"/>
          <w:sz w:val="24"/>
          <w:szCs w:val="24"/>
        </w:rPr>
        <w:t xml:space="preserve">. </w:t>
      </w:r>
      <w:r w:rsidR="00545BBC" w:rsidRPr="00D84F41">
        <w:rPr>
          <w:rFonts w:asciiTheme="minorHAnsi" w:hAnsiTheme="minorHAnsi" w:cs="Calibri"/>
          <w:b w:val="0"/>
          <w:sz w:val="24"/>
          <w:szCs w:val="24"/>
        </w:rPr>
        <w:t>1</w:t>
      </w:r>
      <w:r w:rsidR="00545BBC" w:rsidRPr="00D84F41">
        <w:rPr>
          <w:rFonts w:asciiTheme="minorHAnsi" w:hAnsiTheme="minorHAnsi" w:cs="Calibri"/>
          <w:sz w:val="24"/>
          <w:szCs w:val="24"/>
        </w:rPr>
        <w:t xml:space="preserve">. </w:t>
      </w:r>
      <w:r w:rsidR="00545BBC" w:rsidRPr="00D84F41">
        <w:rPr>
          <w:rFonts w:asciiTheme="minorHAnsi" w:hAnsiTheme="minorHAnsi" w:cs="Calibri"/>
          <w:b w:val="0"/>
          <w:sz w:val="24"/>
          <w:szCs w:val="24"/>
        </w:rPr>
        <w:t xml:space="preserve">Uczeń, który w wyniku klasyfikacji rocznej otrzymał negatywną ocenę klasyfikacyjną, o której mowa w </w:t>
      </w:r>
      <w:r w:rsidR="00545BBC" w:rsidRPr="00D84F41">
        <w:rPr>
          <w:rFonts w:asciiTheme="minorHAnsi" w:hAnsiTheme="minorHAnsi" w:cs="Calibri"/>
          <w:b w:val="0"/>
          <w:color w:val="C00000"/>
          <w:sz w:val="24"/>
          <w:szCs w:val="24"/>
        </w:rPr>
        <w:t xml:space="preserve">  </w:t>
      </w:r>
      <w:r w:rsidRPr="00D84F41">
        <w:rPr>
          <w:rFonts w:asciiTheme="minorHAnsi" w:hAnsiTheme="minorHAnsi" w:cs="Calibri"/>
          <w:b w:val="0"/>
          <w:sz w:val="24"/>
          <w:szCs w:val="24"/>
        </w:rPr>
        <w:t>§ 64</w:t>
      </w:r>
      <w:r w:rsidR="00545BBC" w:rsidRPr="00D84F41">
        <w:rPr>
          <w:rFonts w:asciiTheme="minorHAnsi" w:hAnsiTheme="minorHAnsi" w:cs="Calibri"/>
          <w:b w:val="0"/>
          <w:sz w:val="24"/>
          <w:szCs w:val="24"/>
        </w:rPr>
        <w:t xml:space="preserve"> ust. 1 zdanie 2, z jednych albo dwóch obowiązkowych zajęć edukacyjnych – może przystąpić do egzaminu poprawkowego z tych zajęć.</w:t>
      </w:r>
    </w:p>
    <w:p w:rsidR="00545BBC" w:rsidRPr="00D84F41" w:rsidRDefault="00545BBC" w:rsidP="00A67FD0">
      <w:pPr>
        <w:pStyle w:val="Akapitzlist"/>
        <w:numPr>
          <w:ilvl w:val="0"/>
          <w:numId w:val="138"/>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Egzamin poprawkowy przeprowadza komisja powołana przez dyrektora szkoły. </w:t>
      </w:r>
    </w:p>
    <w:p w:rsidR="00545BBC" w:rsidRPr="00D84F41" w:rsidRDefault="00545BBC" w:rsidP="00A67FD0">
      <w:pPr>
        <w:pStyle w:val="Akapitzlist"/>
        <w:numPr>
          <w:ilvl w:val="0"/>
          <w:numId w:val="138"/>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rPr>
        <w:t>W skład komisji wchodzą:</w:t>
      </w:r>
    </w:p>
    <w:p w:rsidR="00545BBC" w:rsidRPr="00D84F41" w:rsidRDefault="00545BBC" w:rsidP="00545BBC">
      <w:pPr>
        <w:pStyle w:val="Akapitzlist"/>
        <w:tabs>
          <w:tab w:val="left" w:pos="567"/>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1) dyrektor, wicedyrektor lub nauczyciel zajmujący kierownicze stanowisko – jako przewodniczący; </w:t>
      </w:r>
    </w:p>
    <w:p w:rsidR="00545BBC" w:rsidRPr="00D84F41" w:rsidRDefault="00545BBC" w:rsidP="00545BBC">
      <w:pPr>
        <w:pStyle w:val="Akapitzlist"/>
        <w:tabs>
          <w:tab w:val="left" w:pos="567"/>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2) nauczyciel prowadzący dane zajęcia edukacyjne jako egzaminujący;</w:t>
      </w:r>
    </w:p>
    <w:p w:rsidR="00545BBC" w:rsidRPr="00D84F41" w:rsidRDefault="00545BBC" w:rsidP="00545BBC">
      <w:pPr>
        <w:pStyle w:val="Akapitzlist"/>
        <w:tabs>
          <w:tab w:val="left" w:pos="567"/>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3) nauczyciel prowadzący zajęcia takie same lub pokrewne jako członek komisji.</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Egzamin poprawkowy przeprowadza się w formie pisemnej i ustnej.</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 Egzamin poprawkowy z plastyki, muzyki, techniki, informatyki i wychowania fizycznego ma przede wszystkim formę zadań praktycznych.</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Egzamin poprawkowy przeprowadza się w ostatnim tygodniu ferii letnich. Termin egzaminu poprawkowego wyznacza dyrektor szkoły do dnia zakończenia rocznych zajęć dydaktyczno-wychowawczych.</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Roczna ocena klasyfikacyjna ustalona w wyniku egzaminu poprawkowego jest </w:t>
      </w:r>
      <w:r w:rsidR="00B44EF4">
        <w:rPr>
          <w:rFonts w:asciiTheme="minorHAnsi" w:hAnsiTheme="minorHAnsi"/>
          <w:sz w:val="24"/>
          <w:szCs w:val="24"/>
        </w:rPr>
        <w:t>ostateczna, z zastrzeżeniem § 72</w:t>
      </w:r>
      <w:r w:rsidRPr="00D84F41">
        <w:rPr>
          <w:rFonts w:asciiTheme="minorHAnsi" w:hAnsiTheme="minorHAnsi"/>
          <w:sz w:val="24"/>
          <w:szCs w:val="24"/>
        </w:rPr>
        <w:t>. ust. 1.</w:t>
      </w:r>
    </w:p>
    <w:p w:rsidR="00545BBC" w:rsidRPr="00D84F41" w:rsidRDefault="00545BBC" w:rsidP="00A67FD0">
      <w:pPr>
        <w:pStyle w:val="Akapitzlist"/>
        <w:numPr>
          <w:ilvl w:val="0"/>
          <w:numId w:val="161"/>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Z egzaminu poprawkowego sporządza się protokół zawierający w szczególności:</w:t>
      </w:r>
    </w:p>
    <w:p w:rsidR="00545BBC" w:rsidRPr="00D84F41" w:rsidRDefault="00545BBC" w:rsidP="00A67FD0">
      <w:pPr>
        <w:pStyle w:val="ZARTzmartartykuempunktem"/>
        <w:numPr>
          <w:ilvl w:val="0"/>
          <w:numId w:val="111"/>
        </w:numPr>
        <w:spacing w:line="276" w:lineRule="auto"/>
        <w:ind w:left="1134" w:hanging="567"/>
        <w:rPr>
          <w:rFonts w:asciiTheme="minorHAnsi" w:hAnsiTheme="minorHAnsi" w:cs="Calibri"/>
          <w:szCs w:val="24"/>
        </w:rPr>
      </w:pPr>
      <w:r w:rsidRPr="00D84F41">
        <w:rPr>
          <w:rFonts w:asciiTheme="minorHAnsi" w:hAnsiTheme="minorHAnsi" w:cs="Calibri"/>
          <w:szCs w:val="24"/>
        </w:rPr>
        <w:t>nazwę zajęć edukacyjnych, z których był przeprowadzony egzamin;</w:t>
      </w:r>
    </w:p>
    <w:p w:rsidR="00545BBC" w:rsidRPr="00D84F41" w:rsidRDefault="00545BBC" w:rsidP="00A67FD0">
      <w:pPr>
        <w:pStyle w:val="ZARTzmartartykuempunktem"/>
        <w:numPr>
          <w:ilvl w:val="0"/>
          <w:numId w:val="111"/>
        </w:numPr>
        <w:spacing w:line="276" w:lineRule="auto"/>
        <w:ind w:left="1134" w:hanging="567"/>
        <w:rPr>
          <w:rFonts w:asciiTheme="minorHAnsi" w:hAnsiTheme="minorHAnsi" w:cs="Calibri"/>
          <w:szCs w:val="24"/>
        </w:rPr>
      </w:pPr>
      <w:r w:rsidRPr="00D84F41">
        <w:rPr>
          <w:rFonts w:asciiTheme="minorHAnsi" w:hAnsiTheme="minorHAnsi" w:cs="Calibri"/>
          <w:szCs w:val="24"/>
        </w:rPr>
        <w:t>imiona i nazwiska osób wchodzących w skład</w:t>
      </w:r>
      <w:r w:rsidR="00B44EF4">
        <w:rPr>
          <w:rFonts w:asciiTheme="minorHAnsi" w:hAnsiTheme="minorHAnsi" w:cs="Calibri"/>
          <w:szCs w:val="24"/>
        </w:rPr>
        <w:t xml:space="preserve"> komisji, o której mowa w ust. 3</w:t>
      </w:r>
      <w:r w:rsidRPr="00D84F41">
        <w:rPr>
          <w:rFonts w:asciiTheme="minorHAnsi" w:hAnsiTheme="minorHAnsi" w:cs="Calibri"/>
          <w:szCs w:val="24"/>
        </w:rPr>
        <w:t>;</w:t>
      </w:r>
    </w:p>
    <w:p w:rsidR="00545BBC" w:rsidRPr="00D84F41" w:rsidRDefault="00545BBC" w:rsidP="00A67FD0">
      <w:pPr>
        <w:pStyle w:val="ZARTzmartartykuempunktem"/>
        <w:numPr>
          <w:ilvl w:val="0"/>
          <w:numId w:val="111"/>
        </w:numPr>
        <w:spacing w:line="276" w:lineRule="auto"/>
        <w:ind w:left="1134" w:hanging="567"/>
        <w:rPr>
          <w:rFonts w:asciiTheme="minorHAnsi" w:hAnsiTheme="minorHAnsi" w:cs="Calibri"/>
          <w:szCs w:val="24"/>
        </w:rPr>
      </w:pPr>
      <w:r w:rsidRPr="00D84F41">
        <w:rPr>
          <w:rFonts w:asciiTheme="minorHAnsi" w:hAnsiTheme="minorHAnsi" w:cs="Calibri"/>
          <w:szCs w:val="24"/>
        </w:rPr>
        <w:t>termin egzaminu poprawkowego;</w:t>
      </w:r>
    </w:p>
    <w:p w:rsidR="00545BBC" w:rsidRPr="00D84F41" w:rsidRDefault="00545BBC" w:rsidP="00A67FD0">
      <w:pPr>
        <w:pStyle w:val="ZARTzmartartykuempunktem"/>
        <w:numPr>
          <w:ilvl w:val="0"/>
          <w:numId w:val="111"/>
        </w:numPr>
        <w:spacing w:line="276" w:lineRule="auto"/>
        <w:ind w:left="1134" w:hanging="567"/>
        <w:rPr>
          <w:rFonts w:asciiTheme="minorHAnsi" w:hAnsiTheme="minorHAnsi" w:cs="Calibri"/>
          <w:szCs w:val="24"/>
        </w:rPr>
      </w:pPr>
      <w:r w:rsidRPr="00D84F41">
        <w:rPr>
          <w:rFonts w:asciiTheme="minorHAnsi" w:hAnsiTheme="minorHAnsi" w:cs="Calibri"/>
          <w:szCs w:val="24"/>
        </w:rPr>
        <w:t>imię i nazwisko ucznia;</w:t>
      </w:r>
    </w:p>
    <w:p w:rsidR="00545BBC" w:rsidRPr="00D84F41" w:rsidRDefault="00545BBC" w:rsidP="00A67FD0">
      <w:pPr>
        <w:pStyle w:val="ZARTzmartartykuempunktem"/>
        <w:numPr>
          <w:ilvl w:val="0"/>
          <w:numId w:val="111"/>
        </w:numPr>
        <w:spacing w:line="276" w:lineRule="auto"/>
        <w:ind w:left="1134" w:hanging="567"/>
        <w:rPr>
          <w:rFonts w:asciiTheme="minorHAnsi" w:hAnsiTheme="minorHAnsi" w:cs="Calibri"/>
          <w:szCs w:val="24"/>
        </w:rPr>
      </w:pPr>
      <w:r w:rsidRPr="00D84F41">
        <w:rPr>
          <w:rFonts w:asciiTheme="minorHAnsi" w:hAnsiTheme="minorHAnsi" w:cs="Calibri"/>
          <w:szCs w:val="24"/>
        </w:rPr>
        <w:t>ustaloną ocenę klasyfikacyjną.</w:t>
      </w:r>
    </w:p>
    <w:p w:rsidR="00545BBC" w:rsidRPr="00D84F41" w:rsidRDefault="00545BBC" w:rsidP="00A67FD0">
      <w:pPr>
        <w:pStyle w:val="ZARTzmartartykuempunktem"/>
        <w:numPr>
          <w:ilvl w:val="0"/>
          <w:numId w:val="161"/>
        </w:numPr>
        <w:spacing w:line="276" w:lineRule="auto"/>
        <w:rPr>
          <w:rFonts w:asciiTheme="minorHAnsi" w:hAnsiTheme="minorHAnsi" w:cs="Calibri"/>
          <w:szCs w:val="24"/>
        </w:rPr>
      </w:pPr>
      <w:r w:rsidRPr="00D84F41">
        <w:rPr>
          <w:rFonts w:asciiTheme="minorHAnsi" w:hAnsiTheme="minorHAnsi"/>
          <w:szCs w:val="24"/>
        </w:rPr>
        <w:t xml:space="preserve">Do protokołu dołącza się odpowiednio pisemne prace ucznia, zwięzłą informację </w:t>
      </w:r>
      <w:r w:rsidRPr="00D84F41">
        <w:rPr>
          <w:rFonts w:asciiTheme="minorHAnsi" w:hAnsiTheme="minorHAnsi"/>
          <w:szCs w:val="24"/>
        </w:rPr>
        <w:br/>
        <w:t>o ustnych odpowiedziach ucznia i zwięzłą informację o wykonaniu przez ucznia zadania praktycznego. Protokół stanowi załącznik do arkusza ocen ucznia.</w:t>
      </w:r>
    </w:p>
    <w:p w:rsidR="00545BBC" w:rsidRPr="00D84F41" w:rsidRDefault="00545BBC" w:rsidP="00A67FD0">
      <w:pPr>
        <w:pStyle w:val="ZARTzmartartykuempunktem"/>
        <w:numPr>
          <w:ilvl w:val="0"/>
          <w:numId w:val="161"/>
        </w:numPr>
        <w:spacing w:line="276" w:lineRule="auto"/>
        <w:rPr>
          <w:rFonts w:asciiTheme="minorHAnsi" w:hAnsiTheme="minorHAnsi" w:cs="Calibri"/>
          <w:szCs w:val="24"/>
        </w:rPr>
      </w:pPr>
      <w:r w:rsidRPr="00D84F41">
        <w:rPr>
          <w:rFonts w:asciiTheme="minorHAnsi" w:hAnsiTheme="minorHAnsi"/>
          <w:szCs w:val="24"/>
        </w:rPr>
        <w:t>Uczeń, który nie zdał egzaminu poprawkowego, nie otrzymuje promocji do klasy programowo wyższej i powt</w:t>
      </w:r>
      <w:r w:rsidR="000B24EE" w:rsidRPr="00D84F41">
        <w:rPr>
          <w:rFonts w:asciiTheme="minorHAnsi" w:hAnsiTheme="minorHAnsi"/>
          <w:szCs w:val="24"/>
        </w:rPr>
        <w:t>arza klasę, z zastrzeżeniem § 60</w:t>
      </w:r>
      <w:r w:rsidRPr="00D84F41">
        <w:rPr>
          <w:rFonts w:asciiTheme="minorHAnsi" w:hAnsiTheme="minorHAnsi"/>
          <w:szCs w:val="24"/>
        </w:rPr>
        <w:t xml:space="preserve"> ust. 6. pkt 3.</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7</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Tryb wnoszenia zastrzeżeń do oceny ustalonej niezgodnie z obowiązującymi przepisami</w:t>
      </w:r>
    </w:p>
    <w:p w:rsidR="00545BBC" w:rsidRPr="00D84F41" w:rsidRDefault="00545BBC" w:rsidP="00545BBC">
      <w:pPr>
        <w:pStyle w:val="2Paragrafy"/>
        <w:spacing w:before="0" w:after="0" w:line="276" w:lineRule="auto"/>
        <w:ind w:left="567"/>
        <w:rPr>
          <w:rFonts w:asciiTheme="minorHAnsi" w:hAnsiTheme="minorHAnsi" w:cs="Calibri"/>
          <w:sz w:val="24"/>
          <w:szCs w:val="24"/>
        </w:rPr>
      </w:pPr>
    </w:p>
    <w:p w:rsidR="00545BBC" w:rsidRPr="00D84F41" w:rsidRDefault="00545BBC" w:rsidP="00545BBC">
      <w:pPr>
        <w:pStyle w:val="2Paragrafy"/>
        <w:spacing w:before="0" w:after="0" w:line="276" w:lineRule="auto"/>
        <w:ind w:left="567" w:hanging="567"/>
        <w:jc w:val="both"/>
        <w:rPr>
          <w:rFonts w:asciiTheme="minorHAnsi" w:hAnsiTheme="minorHAnsi" w:cs="Calibri"/>
          <w:b w:val="0"/>
          <w:sz w:val="24"/>
          <w:szCs w:val="24"/>
        </w:rPr>
      </w:pPr>
      <w:r w:rsidRPr="00D84F41">
        <w:rPr>
          <w:rFonts w:asciiTheme="minorHAnsi" w:hAnsiTheme="minorHAnsi" w:cs="Calibri"/>
          <w:sz w:val="24"/>
          <w:szCs w:val="24"/>
        </w:rPr>
        <w:t>§ 7</w:t>
      </w:r>
      <w:r w:rsidR="000B24EE" w:rsidRPr="00D84F41">
        <w:rPr>
          <w:rFonts w:asciiTheme="minorHAnsi" w:hAnsiTheme="minorHAnsi" w:cs="Calibri"/>
          <w:sz w:val="24"/>
          <w:szCs w:val="24"/>
        </w:rPr>
        <w:t>2</w:t>
      </w:r>
      <w:r w:rsidRPr="00D84F41">
        <w:rPr>
          <w:rFonts w:asciiTheme="minorHAnsi" w:hAnsiTheme="minorHAnsi" w:cs="Calibri"/>
          <w:sz w:val="24"/>
          <w:szCs w:val="24"/>
        </w:rPr>
        <w:t xml:space="preserve">. </w:t>
      </w:r>
      <w:r w:rsidRPr="00D84F41">
        <w:rPr>
          <w:rFonts w:asciiTheme="minorHAnsi" w:hAnsiTheme="minorHAnsi" w:cs="Calibri"/>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545BBC" w:rsidRPr="00D84F41" w:rsidRDefault="00545BBC" w:rsidP="00A67FD0">
      <w:pPr>
        <w:pStyle w:val="2Paragrafy"/>
        <w:numPr>
          <w:ilvl w:val="3"/>
          <w:numId w:val="92"/>
        </w:numPr>
        <w:spacing w:before="0" w:after="0" w:line="276" w:lineRule="auto"/>
        <w:jc w:val="both"/>
        <w:rPr>
          <w:rFonts w:asciiTheme="minorHAnsi" w:hAnsiTheme="minorHAnsi" w:cs="Calibri"/>
          <w:b w:val="0"/>
          <w:sz w:val="24"/>
          <w:szCs w:val="24"/>
        </w:rPr>
      </w:pPr>
      <w:r w:rsidRPr="00D84F41">
        <w:rPr>
          <w:rFonts w:asciiTheme="minorHAnsi" w:hAnsiTheme="minorHAnsi"/>
          <w:b w:val="0"/>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545BBC" w:rsidRPr="00D84F41" w:rsidRDefault="00545BBC" w:rsidP="00A67FD0">
      <w:pPr>
        <w:pStyle w:val="2Paragrafy"/>
        <w:numPr>
          <w:ilvl w:val="3"/>
          <w:numId w:val="92"/>
        </w:numPr>
        <w:spacing w:before="0" w:after="0" w:line="276" w:lineRule="auto"/>
        <w:jc w:val="both"/>
        <w:rPr>
          <w:rFonts w:asciiTheme="minorHAnsi" w:hAnsiTheme="minorHAnsi" w:cs="Calibri"/>
          <w:b w:val="0"/>
          <w:sz w:val="24"/>
          <w:szCs w:val="24"/>
        </w:rPr>
      </w:pPr>
      <w:r w:rsidRPr="00D84F41">
        <w:rPr>
          <w:rFonts w:asciiTheme="minorHAnsi" w:hAnsiTheme="minorHAnsi"/>
          <w:b w:val="0"/>
          <w:sz w:val="24"/>
          <w:szCs w:val="24"/>
        </w:rPr>
        <w:t>W przypadku stwierdzenia, że roczna ocena klasyfikacyjna z zajęć edukacyjnych lub zachowania została ustalona niezgodnie z przepisami dotyczącymi trybu ustalania tej oceny, dyrektor szkoły powołuje komisję, która:</w:t>
      </w:r>
    </w:p>
    <w:p w:rsidR="00545BBC" w:rsidRPr="00D84F41" w:rsidRDefault="00545BBC" w:rsidP="00A67FD0">
      <w:pPr>
        <w:pStyle w:val="ZPKTzmpktartykuempunktem"/>
        <w:numPr>
          <w:ilvl w:val="0"/>
          <w:numId w:val="112"/>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w przypadku rocznej oceny klasyfikacyjnej z zajęć edukacyjnych – przeprowadza sprawdzian wiadomości i umiejętności ucznia oraz ustala roczną ocenę klasyfikacyjną  z danych zajęć edukacyjnych;</w:t>
      </w:r>
    </w:p>
    <w:p w:rsidR="00545BBC" w:rsidRPr="00D84F41" w:rsidRDefault="00545BBC" w:rsidP="00A67FD0">
      <w:pPr>
        <w:pStyle w:val="ZPKTzmpktartykuempunktem"/>
        <w:numPr>
          <w:ilvl w:val="0"/>
          <w:numId w:val="112"/>
        </w:numPr>
        <w:tabs>
          <w:tab w:val="left" w:pos="1134"/>
        </w:tabs>
        <w:spacing w:line="276" w:lineRule="auto"/>
        <w:ind w:left="1134" w:hanging="567"/>
        <w:rPr>
          <w:rFonts w:asciiTheme="minorHAnsi" w:hAnsiTheme="minorHAnsi" w:cs="Calibri"/>
          <w:szCs w:val="24"/>
        </w:rPr>
      </w:pPr>
      <w:r w:rsidRPr="00D84F41">
        <w:rPr>
          <w:rFonts w:asciiTheme="minorHAnsi" w:hAnsiTheme="minorHAnsi" w:cs="Calibri"/>
          <w:szCs w:val="24"/>
        </w:rPr>
        <w:t>w przypadku rocznej oceny klasyfikacyjnej zachowania – ustala roczną ocenę klasyfikacyjną zachowania.</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cs="Calibri"/>
          <w:szCs w:val="24"/>
        </w:rPr>
      </w:pPr>
      <w:r w:rsidRPr="00D84F41">
        <w:rPr>
          <w:rFonts w:asciiTheme="minorHAnsi" w:hAnsiTheme="minorHAnsi"/>
          <w:szCs w:val="24"/>
        </w:rPr>
        <w:t>Ustalona przez komisję, o której mowa w ust. 3, roczna ocena klasyfikacyjna</w:t>
      </w:r>
      <w:r w:rsidRPr="00D84F41">
        <w:rPr>
          <w:rFonts w:asciiTheme="minorHAnsi" w:hAnsiTheme="minorHAnsi"/>
          <w:szCs w:val="24"/>
        </w:rPr>
        <w:br/>
        <w:t xml:space="preserve"> z zajęć edukacyjnych oraz roczna ocena klasyfikacyjna zachowania nie może być niższa od ustalonej wcześniej oceny. Ocena ustalona przez komisję jest ostateczna, z wyjątkiem negatywnej rocznej oceny klasyfikacyjnej, która może być zmieniona w wyniku egzaminu po</w:t>
      </w:r>
      <w:r w:rsidR="000B24EE" w:rsidRPr="00D84F41">
        <w:rPr>
          <w:rFonts w:asciiTheme="minorHAnsi" w:hAnsiTheme="minorHAnsi"/>
          <w:szCs w:val="24"/>
        </w:rPr>
        <w:t>prawkowego, o którym mowa w § 71</w:t>
      </w:r>
      <w:r w:rsidRPr="00D84F41">
        <w:rPr>
          <w:rFonts w:asciiTheme="minorHAnsi" w:hAnsiTheme="minorHAnsi"/>
          <w:szCs w:val="24"/>
        </w:rPr>
        <w:t xml:space="preserve"> ust. 1.</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szCs w:val="24"/>
        </w:rPr>
      </w:pPr>
      <w:r w:rsidRPr="00D84F41">
        <w:rPr>
          <w:rFonts w:asciiTheme="minorHAnsi" w:hAnsiTheme="minorHAnsi"/>
          <w:szCs w:val="24"/>
        </w:rPr>
        <w:t xml:space="preserve">Uczeń, który z przyczyn usprawiedliwionych nie przystąpił do sprawdzianu, </w:t>
      </w:r>
      <w:r w:rsidRPr="00D84F41">
        <w:rPr>
          <w:rFonts w:asciiTheme="minorHAnsi" w:hAnsiTheme="minorHAnsi"/>
          <w:szCs w:val="24"/>
        </w:rPr>
        <w:br/>
        <w:t>o którym mowa w ust. 3 pkt</w:t>
      </w:r>
      <w:r w:rsidR="008A07C8" w:rsidRPr="00D84F41">
        <w:rPr>
          <w:rFonts w:asciiTheme="minorHAnsi" w:hAnsiTheme="minorHAnsi"/>
          <w:szCs w:val="24"/>
        </w:rPr>
        <w:t>.</w:t>
      </w:r>
      <w:r w:rsidRPr="00D84F41">
        <w:rPr>
          <w:rFonts w:asciiTheme="minorHAnsi" w:hAnsiTheme="minorHAnsi"/>
          <w:szCs w:val="24"/>
        </w:rPr>
        <w:t xml:space="preserve"> 1, w wyznaczonym terminie, może przystąpić do niego w dodatkowym terminie wyznaczonym przez dyrektora szkoły </w:t>
      </w:r>
      <w:r w:rsidRPr="00D84F41">
        <w:rPr>
          <w:rFonts w:asciiTheme="minorHAnsi" w:hAnsiTheme="minorHAnsi"/>
          <w:szCs w:val="24"/>
        </w:rPr>
        <w:br/>
        <w:t>w uzgodnieniu z uczniem i jego rodzicami.</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szCs w:val="24"/>
        </w:rPr>
      </w:pPr>
      <w:r w:rsidRPr="00D84F41">
        <w:rPr>
          <w:rFonts w:asciiTheme="minorHAnsi" w:hAnsiTheme="minorHAnsi"/>
          <w:szCs w:val="24"/>
        </w:rPr>
        <w:t>Sprawdzian wiadomości i umiejętności ucznia, o którym mowa w ust. 3 pkt</w:t>
      </w:r>
      <w:r w:rsidR="008A07C8" w:rsidRPr="00D84F41">
        <w:rPr>
          <w:rFonts w:asciiTheme="minorHAnsi" w:hAnsiTheme="minorHAnsi"/>
          <w:szCs w:val="24"/>
        </w:rPr>
        <w:t>.</w:t>
      </w:r>
      <w:r w:rsidRPr="00D84F41">
        <w:rPr>
          <w:rFonts w:asciiTheme="minorHAnsi" w:hAnsiTheme="minorHAnsi"/>
          <w:szCs w:val="24"/>
        </w:rPr>
        <w:t xml:space="preserve"> 1, przeprowadza się w formie pisemnej i ustnej.</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szCs w:val="24"/>
        </w:rPr>
      </w:pPr>
      <w:r w:rsidRPr="00D84F41">
        <w:rPr>
          <w:rFonts w:asciiTheme="minorHAnsi" w:hAnsiTheme="minorHAnsi"/>
          <w:szCs w:val="24"/>
        </w:rPr>
        <w:t>Sprawdzian wiadomości i umiejętności ucznia z plastyki, muzyki, techniki, informatyki i wychowania fizycznego ma przede wszystkim formę zadań praktycznych.</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szCs w:val="24"/>
        </w:rPr>
      </w:pPr>
      <w:r w:rsidRPr="00D84F41">
        <w:rPr>
          <w:rFonts w:asciiTheme="minorHAnsi" w:hAnsiTheme="minorHAnsi"/>
          <w:szCs w:val="24"/>
        </w:rPr>
        <w:t xml:space="preserve">Sprawdzian wiadomości i umiejętności ucznia przeprowadza się nie później niż </w:t>
      </w:r>
      <w:r w:rsidRPr="00D84F41">
        <w:rPr>
          <w:rFonts w:asciiTheme="minorHAnsi" w:hAnsiTheme="minorHAnsi"/>
          <w:szCs w:val="24"/>
        </w:rPr>
        <w:br/>
        <w:t>w terminie 5 dni od dnia zgłoszenia zastrzeżeń, o których mowa w ust. 1. Termin sprawdzianu uzgadnia się z uczniem i jego rodzicami.</w:t>
      </w:r>
    </w:p>
    <w:p w:rsidR="00545BBC" w:rsidRPr="00D84F41" w:rsidRDefault="00545BBC" w:rsidP="00A67FD0">
      <w:pPr>
        <w:pStyle w:val="ZPKTzmpktartykuempunktem"/>
        <w:numPr>
          <w:ilvl w:val="3"/>
          <w:numId w:val="92"/>
        </w:numPr>
        <w:tabs>
          <w:tab w:val="left" w:pos="1134"/>
        </w:tabs>
        <w:spacing w:line="276" w:lineRule="auto"/>
        <w:rPr>
          <w:rFonts w:asciiTheme="minorHAnsi" w:hAnsiTheme="minorHAnsi"/>
          <w:szCs w:val="24"/>
        </w:rPr>
      </w:pPr>
      <w:r w:rsidRPr="00D84F41">
        <w:rPr>
          <w:rFonts w:asciiTheme="minorHAnsi" w:hAnsiTheme="minorHAnsi"/>
          <w:szCs w:val="24"/>
        </w:rPr>
        <w:t>W skład komisji, o której mowa w ust. 3 pkt. 1 wchodzą:</w:t>
      </w:r>
    </w:p>
    <w:p w:rsidR="00545BBC" w:rsidRPr="00D84F41" w:rsidRDefault="00545BBC" w:rsidP="00A67FD0">
      <w:pPr>
        <w:pStyle w:val="ZUSTzmustartykuempunktem"/>
        <w:numPr>
          <w:ilvl w:val="0"/>
          <w:numId w:val="113"/>
        </w:numPr>
        <w:spacing w:line="276" w:lineRule="auto"/>
        <w:ind w:left="1134" w:hanging="567"/>
        <w:rPr>
          <w:rFonts w:asciiTheme="minorHAnsi" w:hAnsiTheme="minorHAnsi" w:cs="Calibri"/>
          <w:szCs w:val="24"/>
        </w:rPr>
      </w:pPr>
      <w:r w:rsidRPr="00D84F41">
        <w:rPr>
          <w:rFonts w:asciiTheme="minorHAnsi" w:hAnsiTheme="minorHAnsi" w:cs="Calibri"/>
          <w:szCs w:val="24"/>
        </w:rPr>
        <w:t>dyrektor szkoły albo nauczyciel wyznaczony przez dyrektora szkoły jako przewodniczący;</w:t>
      </w:r>
    </w:p>
    <w:p w:rsidR="00545BBC" w:rsidRPr="00D84F41" w:rsidRDefault="00545BBC" w:rsidP="00A67FD0">
      <w:pPr>
        <w:pStyle w:val="ZUSTzmustartykuempunktem"/>
        <w:numPr>
          <w:ilvl w:val="0"/>
          <w:numId w:val="113"/>
        </w:numPr>
        <w:spacing w:line="276" w:lineRule="auto"/>
        <w:ind w:left="1134" w:hanging="567"/>
        <w:rPr>
          <w:rFonts w:asciiTheme="minorHAnsi" w:hAnsiTheme="minorHAnsi" w:cs="Calibri"/>
          <w:szCs w:val="24"/>
        </w:rPr>
      </w:pPr>
      <w:r w:rsidRPr="00D84F41">
        <w:rPr>
          <w:rFonts w:asciiTheme="minorHAnsi" w:hAnsiTheme="minorHAnsi" w:cs="Calibri"/>
          <w:szCs w:val="24"/>
        </w:rPr>
        <w:t>nauczyciel prowadzący dane zajęcia edukacyjne;</w:t>
      </w:r>
    </w:p>
    <w:p w:rsidR="00545BBC" w:rsidRPr="00D84F41" w:rsidRDefault="00545BBC" w:rsidP="00A67FD0">
      <w:pPr>
        <w:pStyle w:val="ZUSTzmustartykuempunktem"/>
        <w:numPr>
          <w:ilvl w:val="0"/>
          <w:numId w:val="113"/>
        </w:numPr>
        <w:spacing w:line="276" w:lineRule="auto"/>
        <w:ind w:left="1134" w:hanging="567"/>
        <w:rPr>
          <w:rFonts w:asciiTheme="minorHAnsi" w:hAnsiTheme="minorHAnsi" w:cs="Calibri"/>
          <w:szCs w:val="24"/>
        </w:rPr>
      </w:pPr>
      <w:r w:rsidRPr="00D84F41">
        <w:rPr>
          <w:rFonts w:asciiTheme="minorHAnsi" w:hAnsiTheme="minorHAnsi" w:cs="Calibri"/>
          <w:szCs w:val="24"/>
        </w:rPr>
        <w:t>nauczyciel prowadzący takie same lub pokrewne zajęcia edukacyjne.</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Nauczyciel, o którym mowa w ust. 9 pkt</w:t>
      </w:r>
      <w:r w:rsidR="000B24EE" w:rsidRPr="00D84F41">
        <w:rPr>
          <w:rFonts w:asciiTheme="minorHAnsi" w:hAnsiTheme="minorHAnsi"/>
          <w:sz w:val="24"/>
          <w:szCs w:val="24"/>
        </w:rPr>
        <w:t>.</w:t>
      </w:r>
      <w:r w:rsidRPr="00D84F41">
        <w:rPr>
          <w:rFonts w:asciiTheme="minorHAnsi" w:hAnsiTheme="minorHAnsi"/>
          <w:sz w:val="24"/>
          <w:szCs w:val="24"/>
        </w:rPr>
        <w:t xml:space="preserve"> 2, może być zwolniony z udziału </w:t>
      </w:r>
      <w:r w:rsidRPr="00D84F41">
        <w:rPr>
          <w:rFonts w:asciiTheme="minorHAnsi" w:hAnsiTheme="minorHAnsi"/>
          <w:sz w:val="24"/>
          <w:szCs w:val="24"/>
        </w:rPr>
        <w:br/>
        <w:t xml:space="preserve">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w:t>
      </w:r>
      <w:r w:rsidRPr="00D84F41">
        <w:rPr>
          <w:rFonts w:asciiTheme="minorHAnsi" w:hAnsiTheme="minorHAnsi"/>
          <w:sz w:val="24"/>
          <w:szCs w:val="24"/>
        </w:rPr>
        <w:br/>
        <w:t>z dyrektorem tej szkoły.</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Ze sprawdzianu wiadomości i umiejętności ucznia sporządza się protokół, zawierający w szczególności:</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nazwę zajęć edukacyjnych, z których był przeprowadzony sprawdzian;</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imiona i nazwiska osób wchodzących w skład komisji;</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termin sprawdzianu wiadomości i umiejętności;</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imię i nazwisko ucznia;</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zadania sprawdzające;</w:t>
      </w:r>
    </w:p>
    <w:p w:rsidR="00545BBC" w:rsidRPr="00D84F41" w:rsidRDefault="00545BBC" w:rsidP="00A67FD0">
      <w:pPr>
        <w:pStyle w:val="ZUSTzmustartykuempunktem"/>
        <w:numPr>
          <w:ilvl w:val="0"/>
          <w:numId w:val="114"/>
        </w:numPr>
        <w:spacing w:line="276" w:lineRule="auto"/>
        <w:ind w:left="1134" w:hanging="567"/>
        <w:rPr>
          <w:rFonts w:asciiTheme="minorHAnsi" w:hAnsiTheme="minorHAnsi" w:cs="Calibri"/>
          <w:szCs w:val="24"/>
        </w:rPr>
      </w:pPr>
      <w:r w:rsidRPr="00D84F41">
        <w:rPr>
          <w:rFonts w:asciiTheme="minorHAnsi" w:hAnsiTheme="minorHAnsi" w:cs="Calibri"/>
          <w:szCs w:val="24"/>
        </w:rPr>
        <w:t>ustaloną ocenę klasyfikacyjną.</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Do protokołu, o którym mowa w ust. 11, dołącza się odpowiednio pisemne prace ucznia, zwięzłą informację o ustnych odpowiedziach ucznia i zwięzłą informację o wykonaniu przez ucznia zadania praktycznego. </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W skład komisji, o której mowa w ust. 3 pkt</w:t>
      </w:r>
      <w:r w:rsidR="000B24EE" w:rsidRPr="00D84F41">
        <w:rPr>
          <w:rFonts w:asciiTheme="minorHAnsi" w:hAnsiTheme="minorHAnsi"/>
          <w:sz w:val="24"/>
          <w:szCs w:val="24"/>
        </w:rPr>
        <w:t>.</w:t>
      </w:r>
      <w:r w:rsidRPr="00D84F41">
        <w:rPr>
          <w:rFonts w:asciiTheme="minorHAnsi" w:hAnsiTheme="minorHAnsi"/>
          <w:sz w:val="24"/>
          <w:szCs w:val="24"/>
        </w:rPr>
        <w:t xml:space="preserve"> 2, wchodzą:</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dyrektor szkoły albo nauczyciel wyznaczony przez dyrektora szkoły – jako przewodniczący komisji;</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wychowawca oddziału;</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nauczyciel prowadzący zajęcia edukacyjne w danym oddziale;</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pedagog szkolny;</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psycholog;</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przedstawiciel samorządu uczniowskiego;</w:t>
      </w:r>
    </w:p>
    <w:p w:rsidR="00545BBC" w:rsidRPr="00D84F41" w:rsidRDefault="00545BBC" w:rsidP="00A67FD0">
      <w:pPr>
        <w:pStyle w:val="Akapitzlist"/>
        <w:numPr>
          <w:ilvl w:val="0"/>
          <w:numId w:val="115"/>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przedstawiciel rady rodziców.</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Komisja, o której mowa w ust. 13, ustala roczną ocenę klasyfikacyjną zachowania w terminie 5 dni od dnia zgłoszenia zastrzeżeń, o których mowa </w:t>
      </w:r>
      <w:r w:rsidRPr="00D84F41">
        <w:rPr>
          <w:rFonts w:asciiTheme="minorHAnsi" w:hAnsiTheme="minorHAnsi"/>
          <w:sz w:val="24"/>
          <w:szCs w:val="24"/>
        </w:rPr>
        <w:br/>
        <w:t xml:space="preserve">w ust. 1. Ocena jest ustalona w drodze głosowania zwykłą większością głosów. </w:t>
      </w:r>
      <w:r w:rsidRPr="00D84F41">
        <w:rPr>
          <w:rFonts w:asciiTheme="minorHAnsi" w:hAnsiTheme="minorHAnsi"/>
          <w:sz w:val="24"/>
          <w:szCs w:val="24"/>
        </w:rPr>
        <w:br/>
        <w:t xml:space="preserve">W przypadku równej liczby głosów decyduje głos przewodniczącego komisji. </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Z posiedzenia komisji, o której mowa w ust. 13, sporządza się protokół zawierający w szczególności:</w:t>
      </w:r>
    </w:p>
    <w:p w:rsidR="00545BBC" w:rsidRPr="00D84F41" w:rsidRDefault="00545BBC" w:rsidP="00A67FD0">
      <w:pPr>
        <w:pStyle w:val="Akapitzlist"/>
        <w:numPr>
          <w:ilvl w:val="0"/>
          <w:numId w:val="116"/>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imiona i nazwiska osób wchodzących w skład komisji;</w:t>
      </w:r>
    </w:p>
    <w:p w:rsidR="00545BBC" w:rsidRPr="00D84F41" w:rsidRDefault="00545BBC" w:rsidP="00A67FD0">
      <w:pPr>
        <w:pStyle w:val="Akapitzlist"/>
        <w:numPr>
          <w:ilvl w:val="0"/>
          <w:numId w:val="116"/>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termin posiedzenia komisji;</w:t>
      </w:r>
    </w:p>
    <w:p w:rsidR="00545BBC" w:rsidRPr="00D84F41" w:rsidRDefault="00545BBC" w:rsidP="00A67FD0">
      <w:pPr>
        <w:pStyle w:val="Akapitzlist"/>
        <w:numPr>
          <w:ilvl w:val="0"/>
          <w:numId w:val="116"/>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imię i nazwisko ucznia;</w:t>
      </w:r>
    </w:p>
    <w:p w:rsidR="00545BBC" w:rsidRPr="00D84F41" w:rsidRDefault="00545BBC" w:rsidP="00A67FD0">
      <w:pPr>
        <w:pStyle w:val="Akapitzlist"/>
        <w:numPr>
          <w:ilvl w:val="0"/>
          <w:numId w:val="116"/>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wynik głosowania;</w:t>
      </w:r>
    </w:p>
    <w:p w:rsidR="00545BBC" w:rsidRPr="00D84F41" w:rsidRDefault="00545BBC" w:rsidP="00A67FD0">
      <w:pPr>
        <w:pStyle w:val="Akapitzlist"/>
        <w:numPr>
          <w:ilvl w:val="0"/>
          <w:numId w:val="116"/>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ustaloną ocenę klasyfikacyjną zachowania wraz z uzasadnieniem.</w:t>
      </w:r>
    </w:p>
    <w:p w:rsidR="00545BBC" w:rsidRPr="00D84F41" w:rsidRDefault="00545BBC" w:rsidP="00A67FD0">
      <w:pPr>
        <w:pStyle w:val="Akapitzlist"/>
        <w:numPr>
          <w:ilvl w:val="3"/>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Protokoły, o których mowa w ust. 11 i 15, dołącza się do arkusza ocen ucznia.</w:t>
      </w:r>
    </w:p>
    <w:p w:rsidR="00545BBC" w:rsidRPr="00D84F41" w:rsidRDefault="00545BBC" w:rsidP="00545BBC">
      <w:pPr>
        <w:pStyle w:val="Akapitzlist"/>
        <w:autoSpaceDE w:val="0"/>
        <w:spacing w:after="0"/>
        <w:ind w:left="567"/>
        <w:jc w:val="both"/>
        <w:rPr>
          <w:rFonts w:asciiTheme="minorHAnsi" w:hAnsiTheme="minorHAnsi"/>
          <w:sz w:val="24"/>
          <w:szCs w:val="24"/>
        </w:rPr>
      </w:pPr>
    </w:p>
    <w:p w:rsidR="00545BBC" w:rsidRPr="00D84F41" w:rsidRDefault="00545BBC" w:rsidP="00545BBC">
      <w:pPr>
        <w:pStyle w:val="ZPKTzmpktartykuempunktem"/>
        <w:spacing w:line="276" w:lineRule="auto"/>
        <w:ind w:left="0" w:firstLine="0"/>
        <w:jc w:val="center"/>
        <w:rPr>
          <w:rFonts w:asciiTheme="minorHAnsi" w:hAnsiTheme="minorHAnsi" w:cs="Calibri"/>
          <w:b/>
          <w:szCs w:val="24"/>
        </w:rPr>
      </w:pPr>
      <w:r w:rsidRPr="00D84F41">
        <w:rPr>
          <w:rFonts w:asciiTheme="minorHAnsi" w:hAnsiTheme="minorHAnsi" w:cs="Calibri"/>
          <w:b/>
          <w:szCs w:val="24"/>
        </w:rPr>
        <w:t>Rozdział 8</w:t>
      </w:r>
    </w:p>
    <w:p w:rsidR="00545BBC" w:rsidRPr="00D84F41" w:rsidRDefault="00545BBC" w:rsidP="00545BBC">
      <w:pPr>
        <w:pStyle w:val="ZPKTzmpktartykuempunktem"/>
        <w:spacing w:line="276" w:lineRule="auto"/>
        <w:ind w:left="0" w:firstLine="0"/>
        <w:jc w:val="center"/>
        <w:rPr>
          <w:rFonts w:asciiTheme="minorHAnsi" w:hAnsiTheme="minorHAnsi" w:cs="Calibri"/>
          <w:b/>
          <w:szCs w:val="24"/>
        </w:rPr>
      </w:pPr>
      <w:r w:rsidRPr="00D84F41">
        <w:rPr>
          <w:rFonts w:asciiTheme="minorHAnsi" w:hAnsiTheme="minorHAnsi" w:cs="Calibri"/>
          <w:b/>
          <w:szCs w:val="24"/>
        </w:rPr>
        <w:t>Promowanie ucznia</w:t>
      </w:r>
    </w:p>
    <w:p w:rsidR="00545BBC" w:rsidRPr="00D84F41" w:rsidRDefault="00545BBC" w:rsidP="00545BBC">
      <w:pPr>
        <w:pStyle w:val="2Paragrafy"/>
        <w:spacing w:before="0" w:after="0" w:line="276" w:lineRule="auto"/>
        <w:ind w:left="567"/>
        <w:rPr>
          <w:rFonts w:asciiTheme="minorHAnsi" w:hAnsiTheme="minorHAnsi" w:cs="Calibri"/>
          <w:sz w:val="24"/>
          <w:szCs w:val="24"/>
        </w:rPr>
      </w:pPr>
    </w:p>
    <w:p w:rsidR="00545BBC" w:rsidRPr="00D84F41" w:rsidRDefault="007F770D" w:rsidP="00545BBC">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73</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1</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 xml:space="preserve"> Uczeń klasy I-III otrzymuje w każdym roku szkolnym promocję do klasy programowo wyższej.</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D84F41">
        <w:rPr>
          <w:rFonts w:asciiTheme="minorHAnsi" w:hAnsiTheme="minorHAnsi"/>
          <w:sz w:val="24"/>
          <w:szCs w:val="24"/>
        </w:rPr>
        <w:t>2. W wyjątkowych przypadkach, uzasadnionych poziomem rozwoju i osiągnięć ucznia wdanym roku szkolnym lub stanem zdrowia ucznia, rada pedagogiczna może postanowić o powtarzaniu klasy przez ucznia klasy I-III na wniosek:</w:t>
      </w:r>
    </w:p>
    <w:p w:rsidR="00545BBC" w:rsidRPr="00D84F41" w:rsidRDefault="00545BBC" w:rsidP="00A67FD0">
      <w:pPr>
        <w:pStyle w:val="Akapitzlist"/>
        <w:numPr>
          <w:ilvl w:val="0"/>
          <w:numId w:val="139"/>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wychowawcy oddziału w porozumieniu z rodzicami;</w:t>
      </w:r>
    </w:p>
    <w:p w:rsidR="00545BBC" w:rsidRPr="00D84F41" w:rsidRDefault="00545BBC" w:rsidP="00A67FD0">
      <w:pPr>
        <w:pStyle w:val="Akapitzlist"/>
        <w:numPr>
          <w:ilvl w:val="0"/>
          <w:numId w:val="139"/>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na wniosek rodziców po zasięgnięciu opinii wychowawcy oddziału.</w:t>
      </w:r>
    </w:p>
    <w:p w:rsidR="00545BBC" w:rsidRPr="00D84F41" w:rsidRDefault="00545BBC" w:rsidP="00A67FD0">
      <w:pPr>
        <w:pStyle w:val="Akapitzlist"/>
        <w:numPr>
          <w:ilvl w:val="0"/>
          <w:numId w:val="92"/>
        </w:numPr>
        <w:autoSpaceDE w:val="0"/>
        <w:autoSpaceDN w:val="0"/>
        <w:spacing w:after="0"/>
        <w:contextualSpacing w:val="0"/>
        <w:jc w:val="both"/>
        <w:rPr>
          <w:rFonts w:asciiTheme="minorHAnsi" w:hAnsiTheme="minorHAnsi"/>
          <w:sz w:val="24"/>
          <w:szCs w:val="24"/>
        </w:rPr>
      </w:pPr>
      <w:r w:rsidRPr="00D84F41">
        <w:rPr>
          <w:rFonts w:asciiTheme="minorHAnsi" w:hAnsiTheme="minorHAnsi"/>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rsidR="00545BBC" w:rsidRPr="00D84F41" w:rsidRDefault="00545BBC" w:rsidP="00A67FD0">
      <w:pPr>
        <w:pStyle w:val="Akapitzlist"/>
        <w:numPr>
          <w:ilvl w:val="0"/>
          <w:numId w:val="140"/>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wychowawcy oddziału w porozumieniu z rodzicami;</w:t>
      </w:r>
    </w:p>
    <w:p w:rsidR="00545BBC" w:rsidRPr="00D84F41" w:rsidRDefault="00545BBC" w:rsidP="00A67FD0">
      <w:pPr>
        <w:pStyle w:val="Akapitzlist"/>
        <w:numPr>
          <w:ilvl w:val="0"/>
          <w:numId w:val="140"/>
        </w:numPr>
        <w:autoSpaceDE w:val="0"/>
        <w:autoSpaceDN w:val="0"/>
        <w:spacing w:after="0"/>
        <w:ind w:left="1134" w:hanging="567"/>
        <w:contextualSpacing w:val="0"/>
        <w:jc w:val="both"/>
        <w:rPr>
          <w:rFonts w:asciiTheme="minorHAnsi" w:hAnsiTheme="minorHAnsi"/>
          <w:sz w:val="24"/>
          <w:szCs w:val="24"/>
        </w:rPr>
      </w:pPr>
      <w:r w:rsidRPr="00D84F41">
        <w:rPr>
          <w:rFonts w:asciiTheme="minorHAnsi" w:hAnsiTheme="minorHAnsi"/>
          <w:sz w:val="24"/>
          <w:szCs w:val="24"/>
        </w:rPr>
        <w:t>na wniosek rodziców po zasięgnięciu opinii wychowawcy oddziału.</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4. Począwszy od klasy IV uczeń otrzymuje promocję do klasy programowo wyższej, jeżeli ze wszystkich obowiązkowych zajęć edukacyjnych otrzymał roczne pozytywne oceny klasyf</w:t>
      </w:r>
      <w:r w:rsidR="007F770D" w:rsidRPr="00D84F41">
        <w:rPr>
          <w:rFonts w:asciiTheme="minorHAnsi" w:hAnsiTheme="minorHAnsi"/>
          <w:sz w:val="24"/>
          <w:szCs w:val="24"/>
        </w:rPr>
        <w:t>ikacyjne, o których mowa w § 64</w:t>
      </w:r>
      <w:r w:rsidRPr="00D84F41">
        <w:rPr>
          <w:rFonts w:asciiTheme="minorHAnsi" w:hAnsiTheme="minorHAnsi"/>
          <w:sz w:val="24"/>
          <w:szCs w:val="24"/>
        </w:rPr>
        <w:t xml:space="preserve"> ust. 1.</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5. O promowaniu do klasy programowo wyższej ucznia posiadającego orzeczenie </w:t>
      </w:r>
      <w:r w:rsidRPr="00D84F41">
        <w:rPr>
          <w:rFonts w:asciiTheme="minorHAnsi" w:hAnsiTheme="minorHAnsi"/>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rsidR="00545BBC" w:rsidRPr="00D84F41" w:rsidRDefault="007F770D" w:rsidP="007F770D">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6. </w:t>
      </w:r>
      <w:r w:rsidR="00545BBC" w:rsidRPr="00D84F41">
        <w:rPr>
          <w:rFonts w:asciiTheme="minorHAnsi" w:hAnsiTheme="minorHAnsi"/>
          <w:sz w:val="24"/>
          <w:szCs w:val="24"/>
        </w:rPr>
        <w:t>Uczeń klasy II dotychczasowego gimnazjum, który w roku szkolnym 2017/2018 nie otrzymał promocji do klasy III, z dniem 1 września</w:t>
      </w:r>
      <w:r w:rsidR="00B44EF4">
        <w:rPr>
          <w:rFonts w:asciiTheme="minorHAnsi" w:hAnsiTheme="minorHAnsi"/>
          <w:sz w:val="24"/>
          <w:szCs w:val="24"/>
        </w:rPr>
        <w:t xml:space="preserve"> 2018 roku</w:t>
      </w:r>
      <w:r w:rsidR="00545BBC" w:rsidRPr="00D84F41">
        <w:rPr>
          <w:rFonts w:asciiTheme="minorHAnsi" w:hAnsiTheme="minorHAnsi"/>
          <w:sz w:val="24"/>
          <w:szCs w:val="24"/>
        </w:rPr>
        <w:t xml:space="preserve"> staje się uczniem klasy VIII szkoły podstawowej.</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Uczeń klasy III dotychczasowego gimnazjum, który w roku szkolnym 2018/2019 nie ukończył szkoły, z dniem 1 września 2019 r. staje się uczniem klasy VIII szkoły podstawowej. </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i/>
          <w:sz w:val="24"/>
          <w:szCs w:val="24"/>
        </w:rPr>
      </w:pPr>
    </w:p>
    <w:p w:rsidR="00545BBC" w:rsidRPr="00D84F41" w:rsidRDefault="007F770D" w:rsidP="00545BBC">
      <w:pPr>
        <w:pStyle w:val="ZUSTzmustartykuempunktem"/>
        <w:spacing w:line="276" w:lineRule="auto"/>
        <w:ind w:left="567" w:hanging="567"/>
        <w:rPr>
          <w:rFonts w:asciiTheme="minorHAnsi" w:hAnsiTheme="minorHAnsi" w:cs="Calibri"/>
          <w:b/>
          <w:szCs w:val="24"/>
        </w:rPr>
      </w:pPr>
      <w:r w:rsidRPr="00D84F41">
        <w:rPr>
          <w:rFonts w:asciiTheme="minorHAnsi" w:hAnsiTheme="minorHAnsi" w:cs="Calibri"/>
          <w:b/>
          <w:szCs w:val="24"/>
        </w:rPr>
        <w:t>§ 74</w:t>
      </w:r>
      <w:r w:rsidR="00545BBC" w:rsidRPr="00D84F41">
        <w:rPr>
          <w:rFonts w:asciiTheme="minorHAnsi" w:hAnsiTheme="minorHAnsi" w:cs="Calibri"/>
          <w:b/>
          <w:szCs w:val="24"/>
        </w:rPr>
        <w:t xml:space="preserve">. </w:t>
      </w:r>
      <w:r w:rsidR="00545BBC" w:rsidRPr="00D84F41">
        <w:rPr>
          <w:rFonts w:asciiTheme="minorHAnsi" w:hAnsiTheme="minorHAnsi" w:cs="Calibri"/>
          <w:szCs w:val="24"/>
        </w:rPr>
        <w:t xml:space="preserve">1. Uczeń kończy szkołę, jeżeli w wyniku klasyfikacji końcowej otrzymał </w:t>
      </w:r>
      <w:r w:rsidR="00545BBC" w:rsidRPr="00D84F41">
        <w:rPr>
          <w:rFonts w:asciiTheme="minorHAnsi" w:hAnsiTheme="minorHAnsi" w:cs="Calibri"/>
          <w:szCs w:val="24"/>
        </w:rPr>
        <w:br/>
        <w:t>ze wszystkich obowiązkowych zajęć edukacyjnych pozytywne końcowe oceny kla</w:t>
      </w:r>
      <w:r w:rsidRPr="00D84F41">
        <w:rPr>
          <w:rFonts w:asciiTheme="minorHAnsi" w:hAnsiTheme="minorHAnsi" w:cs="Calibri"/>
          <w:szCs w:val="24"/>
        </w:rPr>
        <w:t>syfikacyjne, o których mowa § 64</w:t>
      </w:r>
      <w:r w:rsidR="00545BBC" w:rsidRPr="00D84F41">
        <w:rPr>
          <w:rFonts w:asciiTheme="minorHAnsi" w:hAnsiTheme="minorHAnsi" w:cs="Calibri"/>
          <w:szCs w:val="24"/>
        </w:rPr>
        <w:t xml:space="preserve"> ust. 1 i przystąpił do sprawdzianu ośmioklasisty, </w:t>
      </w:r>
      <w:r w:rsidR="00545BBC" w:rsidRPr="00D84F41">
        <w:rPr>
          <w:rFonts w:asciiTheme="minorHAnsi" w:hAnsiTheme="minorHAnsi" w:cs="Calibri"/>
          <w:szCs w:val="24"/>
        </w:rPr>
        <w:br/>
        <w:t>o którym mowa w § 3 pkt</w:t>
      </w:r>
      <w:r w:rsidR="008A07C8" w:rsidRPr="00D84F41">
        <w:rPr>
          <w:rFonts w:asciiTheme="minorHAnsi" w:hAnsiTheme="minorHAnsi" w:cs="Calibri"/>
          <w:szCs w:val="24"/>
        </w:rPr>
        <w:t>.</w:t>
      </w:r>
      <w:r w:rsidR="00545BBC" w:rsidRPr="00D84F41">
        <w:rPr>
          <w:rFonts w:asciiTheme="minorHAnsi" w:hAnsiTheme="minorHAnsi" w:cs="Calibri"/>
          <w:szCs w:val="24"/>
        </w:rPr>
        <w:t xml:space="preserve"> 11.</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2. Uczeń, który nie spełnił warunków, o których mowa w ust. 1, powtarza ostatnią klasę. </w:t>
      </w:r>
    </w:p>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545BBC" w:rsidP="00545BBC">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w:t>
      </w:r>
      <w:r w:rsidR="007F770D" w:rsidRPr="00D84F41">
        <w:rPr>
          <w:rFonts w:asciiTheme="minorHAnsi" w:hAnsiTheme="minorHAnsi" w:cs="Calibri"/>
          <w:sz w:val="24"/>
          <w:szCs w:val="24"/>
        </w:rPr>
        <w:t xml:space="preserve"> 75</w:t>
      </w:r>
      <w:r w:rsidRPr="00D84F41">
        <w:rPr>
          <w:rFonts w:asciiTheme="minorHAnsi" w:hAnsiTheme="minorHAnsi" w:cs="Calibri"/>
          <w:sz w:val="24"/>
          <w:szCs w:val="24"/>
        </w:rPr>
        <w:t xml:space="preserve">. </w:t>
      </w:r>
      <w:r w:rsidRPr="00D84F41">
        <w:rPr>
          <w:rFonts w:asciiTheme="minorHAnsi" w:hAnsiTheme="minorHAnsi" w:cs="Calibri"/>
          <w:b w:val="0"/>
          <w:sz w:val="24"/>
          <w:szCs w:val="24"/>
        </w:rPr>
        <w:t>1</w:t>
      </w:r>
      <w:r w:rsidRPr="00D84F41">
        <w:rPr>
          <w:rFonts w:asciiTheme="minorHAnsi" w:hAnsiTheme="minorHAnsi" w:cs="Calibri"/>
          <w:sz w:val="24"/>
          <w:szCs w:val="24"/>
        </w:rPr>
        <w:t xml:space="preserve">. </w:t>
      </w:r>
      <w:r w:rsidRPr="00D84F41">
        <w:rPr>
          <w:rFonts w:asciiTheme="minorHAnsi" w:hAnsiTheme="minorHAnsi" w:cs="Calibri"/>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2. Uczniowi, który uczęszczał na dodatkowe zajęcia edukacyjne, religię lub etykę, </w:t>
      </w:r>
      <w:r w:rsidRPr="00D84F41">
        <w:rPr>
          <w:rFonts w:asciiTheme="minorHAnsi" w:hAnsiTheme="minorHAnsi"/>
          <w:sz w:val="24"/>
          <w:szCs w:val="24"/>
        </w:rPr>
        <w:br/>
        <w:t>do średniej ocen, o której mowa w ust. 1, wlicza się także roczne oceny klasyfikacyjne uzyskane z tych zajęć.</w:t>
      </w:r>
    </w:p>
    <w:p w:rsidR="00545BBC"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3. Uczeń, który realizuje obowiązek szkolny poza szkołą i w wyniku klasyfikacji rocznej uzyskał z obowiązkowych zajęć edukacyjnych średnią rocznych ocen klasyfikacyjnych co najmniej 4,75, otrzymuje promocję do klasy programowo wyższej </w:t>
      </w:r>
      <w:r w:rsidRPr="00D84F41">
        <w:rPr>
          <w:rFonts w:asciiTheme="minorHAnsi" w:hAnsiTheme="minorHAnsi"/>
          <w:sz w:val="24"/>
          <w:szCs w:val="24"/>
        </w:rPr>
        <w:br/>
        <w:t>z wyróżnieniem.</w:t>
      </w:r>
    </w:p>
    <w:p w:rsidR="00D204FA" w:rsidRPr="00D84F41" w:rsidRDefault="00D204FA"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p>
    <w:p w:rsidR="00545BBC" w:rsidRPr="00D84F41" w:rsidRDefault="007F770D" w:rsidP="00545BBC">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76</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 xml:space="preserve">1. Uczeń kończy szkołę z wyróżnieniem, jeżeli w wyniku klasyfikacji końcowej uzyskał </w:t>
      </w:r>
      <w:r w:rsidR="00545BBC" w:rsidRPr="00D84F41">
        <w:rPr>
          <w:rFonts w:asciiTheme="minorHAnsi" w:hAnsiTheme="minorHAnsi" w:cs="Calibri"/>
          <w:b w:val="0"/>
          <w:sz w:val="24"/>
          <w:szCs w:val="24"/>
        </w:rPr>
        <w:br/>
        <w:t>z obowiązkowych zajęć edukacyjnych średnią końcowych ocen klasyfikacyjnych co najmniej 4,75 oraz co najmniej bardzo dobrą końcową ocenę klasyfikacyjną zachowania.</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2. Uczniowi, który uczęszczał na dodatkowe zajęcia edukacyjne, religię lub etykę, </w:t>
      </w:r>
      <w:r w:rsidRPr="00D84F41">
        <w:rPr>
          <w:rFonts w:asciiTheme="minorHAnsi" w:hAnsiTheme="minorHAnsi"/>
          <w:sz w:val="24"/>
          <w:szCs w:val="24"/>
        </w:rPr>
        <w:br/>
        <w:t>do średniej ocen, o której mowa w ust. 1, wlicza się także roczne oceny klasyfikacyjne uzyskane z tych zajęć.</w:t>
      </w:r>
    </w:p>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9</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Zasady oceniania zachowania uczniów</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7F770D" w:rsidP="00545BBC">
      <w:pPr>
        <w:pStyle w:val="2Paragrafy"/>
        <w:spacing w:before="0" w:after="0" w:line="276" w:lineRule="auto"/>
        <w:ind w:left="567" w:hanging="425"/>
        <w:jc w:val="both"/>
        <w:rPr>
          <w:rFonts w:asciiTheme="minorHAnsi" w:hAnsiTheme="minorHAnsi" w:cs="Calibri"/>
          <w:b w:val="0"/>
          <w:sz w:val="24"/>
          <w:szCs w:val="24"/>
        </w:rPr>
      </w:pPr>
      <w:r w:rsidRPr="00D84F41">
        <w:rPr>
          <w:rFonts w:asciiTheme="minorHAnsi" w:hAnsiTheme="minorHAnsi" w:cs="Calibri"/>
          <w:sz w:val="24"/>
          <w:szCs w:val="24"/>
        </w:rPr>
        <w:t>§ 77</w:t>
      </w:r>
      <w:r w:rsidR="00545BBC" w:rsidRPr="00D84F41">
        <w:rPr>
          <w:rFonts w:asciiTheme="minorHAnsi" w:hAnsiTheme="minorHAnsi" w:cs="Calibri"/>
          <w:sz w:val="24"/>
          <w:szCs w:val="24"/>
        </w:rPr>
        <w:t xml:space="preserve">. </w:t>
      </w:r>
      <w:r w:rsidR="00545BBC" w:rsidRPr="00D84F41">
        <w:rPr>
          <w:rFonts w:asciiTheme="minorHAnsi" w:eastAsia="Times New Roman" w:hAnsiTheme="minorHAnsi" w:cs="Calibri"/>
          <w:b w:val="0"/>
          <w:sz w:val="24"/>
          <w:szCs w:val="24"/>
          <w:lang w:eastAsia="pl-PL"/>
        </w:rPr>
        <w:t xml:space="preserve">1. </w:t>
      </w:r>
      <w:r w:rsidR="00545BBC" w:rsidRPr="00D84F41">
        <w:rPr>
          <w:rFonts w:asciiTheme="minorHAnsi" w:hAnsiTheme="minorHAnsi" w:cs="Calibri"/>
          <w:b w:val="0"/>
          <w:sz w:val="24"/>
          <w:szCs w:val="24"/>
        </w:rPr>
        <w:t>Ocenę zachowania śródroczną ustala się jak ocenę roczną.</w:t>
      </w:r>
    </w:p>
    <w:p w:rsidR="00545BBC" w:rsidRPr="00D84F41" w:rsidRDefault="00545BBC" w:rsidP="00E448B0">
      <w:pPr>
        <w:pStyle w:val="2Paragrafy"/>
        <w:spacing w:before="0" w:after="0" w:line="276" w:lineRule="auto"/>
        <w:ind w:left="993" w:hanging="993"/>
        <w:jc w:val="both"/>
        <w:rPr>
          <w:rFonts w:asciiTheme="minorHAnsi" w:hAnsiTheme="minorHAnsi" w:cs="Calibri"/>
          <w:b w:val="0"/>
          <w:sz w:val="24"/>
          <w:szCs w:val="24"/>
        </w:rPr>
      </w:pPr>
      <w:r w:rsidRPr="00D84F41">
        <w:rPr>
          <w:rFonts w:asciiTheme="minorHAnsi" w:hAnsiTheme="minorHAnsi" w:cs="Calibri"/>
          <w:b w:val="0"/>
          <w:sz w:val="24"/>
          <w:szCs w:val="24"/>
        </w:rPr>
        <w:t xml:space="preserve">           2. Ocena zachowania nie ma wpływu na oceny z zajęć edukacyjnych, promocję do klasy programowo wyższej lub ukończenie szkoły. </w:t>
      </w:r>
    </w:p>
    <w:p w:rsidR="00545BBC" w:rsidRPr="00D84F41" w:rsidRDefault="00545BBC" w:rsidP="00545BBC">
      <w:pPr>
        <w:pStyle w:val="2Paragrafy"/>
        <w:spacing w:before="0" w:after="0" w:line="276" w:lineRule="auto"/>
        <w:jc w:val="both"/>
        <w:rPr>
          <w:rFonts w:asciiTheme="minorHAnsi" w:hAnsiTheme="minorHAnsi" w:cs="Calibri"/>
          <w:b w:val="0"/>
          <w:sz w:val="24"/>
          <w:szCs w:val="24"/>
        </w:rPr>
      </w:pPr>
      <w:r w:rsidRPr="00D84F41">
        <w:rPr>
          <w:rFonts w:asciiTheme="minorHAnsi" w:hAnsiTheme="minorHAnsi" w:cs="Calibri"/>
          <w:b w:val="0"/>
          <w:sz w:val="24"/>
          <w:szCs w:val="24"/>
        </w:rPr>
        <w:t xml:space="preserve">           3. Przy ustalaniu oceny klasyfikacyjnej zachowania ucznia, u którego stwierdzono zabu</w:t>
      </w:r>
      <w:r w:rsidRPr="00D84F41">
        <w:rPr>
          <w:rFonts w:asciiTheme="minorHAnsi" w:eastAsia="Times New Roman" w:hAnsiTheme="minorHAnsi" w:cs="Calibri"/>
          <w:b w:val="0"/>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7F770D" w:rsidP="00545BBC">
      <w:pPr>
        <w:pStyle w:val="2Paragrafy"/>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78</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1</w:t>
      </w:r>
      <w:r w:rsidR="00545BBC" w:rsidRPr="00D84F41">
        <w:rPr>
          <w:rFonts w:asciiTheme="minorHAnsi" w:hAnsiTheme="minorHAnsi" w:cs="Calibri"/>
          <w:sz w:val="24"/>
          <w:szCs w:val="24"/>
        </w:rPr>
        <w:t xml:space="preserve">. </w:t>
      </w:r>
      <w:r w:rsidR="00545BBC" w:rsidRPr="00D84F41">
        <w:rPr>
          <w:rFonts w:asciiTheme="minorHAnsi" w:eastAsia="Times New Roman" w:hAnsiTheme="minorHAnsi" w:cs="Calibri"/>
          <w:b w:val="0"/>
          <w:sz w:val="24"/>
          <w:szCs w:val="24"/>
        </w:rPr>
        <w:t xml:space="preserve">Ocenianie zachowania ucznia odbywa się w ramach wewnątrzszkolnego oceniania zgodnie z obowiązującą </w:t>
      </w:r>
      <w:r w:rsidRPr="00D84F41">
        <w:rPr>
          <w:rFonts w:asciiTheme="minorHAnsi" w:eastAsia="Times New Roman" w:hAnsiTheme="minorHAnsi" w:cs="Calibri"/>
          <w:b w:val="0"/>
          <w:sz w:val="24"/>
          <w:szCs w:val="24"/>
        </w:rPr>
        <w:t>skalą ocen, o której mowa w § 64</w:t>
      </w:r>
      <w:r w:rsidR="00545BBC" w:rsidRPr="00D84F41">
        <w:rPr>
          <w:rFonts w:asciiTheme="minorHAnsi" w:eastAsia="Times New Roman" w:hAnsiTheme="minorHAnsi" w:cs="Calibri"/>
          <w:b w:val="0"/>
          <w:sz w:val="24"/>
          <w:szCs w:val="24"/>
        </w:rPr>
        <w:t xml:space="preserve"> ust. 3.</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eastAsia="Times New Roman" w:hAnsiTheme="minorHAnsi"/>
          <w:sz w:val="24"/>
          <w:szCs w:val="24"/>
        </w:rPr>
      </w:pPr>
      <w:r w:rsidRPr="00D84F41">
        <w:rPr>
          <w:rFonts w:asciiTheme="minorHAnsi" w:eastAsia="Times New Roman" w:hAnsiTheme="minorHAnsi"/>
          <w:sz w:val="24"/>
          <w:szCs w:val="24"/>
        </w:rPr>
        <w:t>Oceną wyjściową jest ocena poprawna.</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eastAsia="Times New Roman" w:hAnsiTheme="minorHAnsi"/>
          <w:sz w:val="24"/>
          <w:szCs w:val="24"/>
        </w:rPr>
      </w:pPr>
      <w:r w:rsidRPr="00D84F41">
        <w:rPr>
          <w:rFonts w:asciiTheme="minorHAnsi" w:eastAsia="Times New Roman" w:hAnsiTheme="minorHAnsi"/>
          <w:sz w:val="24"/>
          <w:szCs w:val="24"/>
        </w:rPr>
        <w:t>Oceny zachowania są jawne dla ucznia i jego rodziców.</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eastAsia="Times New Roman" w:hAnsiTheme="minorHAnsi"/>
          <w:sz w:val="24"/>
          <w:szCs w:val="24"/>
        </w:rPr>
      </w:pPr>
      <w:r w:rsidRPr="00D84F41">
        <w:rPr>
          <w:rFonts w:asciiTheme="minorHAnsi" w:eastAsia="Times New Roman" w:hAnsiTheme="minorHAnsi"/>
          <w:sz w:val="24"/>
          <w:szCs w:val="24"/>
        </w:rPr>
        <w:t>Nauczyciel uzasadnia ustaloną ocenę.</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Śródroczną i roczną ocenę klasyfikacyjną zachowania wychowawca oddziału ustala biorąc pod uwagę:</w:t>
      </w:r>
    </w:p>
    <w:p w:rsidR="00545BBC" w:rsidRPr="00D84F41" w:rsidRDefault="00545BBC" w:rsidP="00A67FD0">
      <w:pPr>
        <w:numPr>
          <w:ilvl w:val="1"/>
          <w:numId w:val="11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 xml:space="preserve">samoocenę ucznia </w:t>
      </w:r>
    </w:p>
    <w:p w:rsidR="00545BBC" w:rsidRPr="00D84F41" w:rsidRDefault="00545BBC" w:rsidP="00A67FD0">
      <w:pPr>
        <w:numPr>
          <w:ilvl w:val="1"/>
          <w:numId w:val="11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opinię o uczniu wyrażoną przez nauczycieli uczących w danej klasie;</w:t>
      </w:r>
    </w:p>
    <w:p w:rsidR="00545BBC" w:rsidRPr="00D84F41" w:rsidRDefault="00545BBC" w:rsidP="00A67FD0">
      <w:pPr>
        <w:numPr>
          <w:ilvl w:val="1"/>
          <w:numId w:val="11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opinię klasy.</w:t>
      </w:r>
    </w:p>
    <w:p w:rsidR="00545BBC" w:rsidRPr="00D84F41" w:rsidRDefault="00545BBC" w:rsidP="00A67FD0">
      <w:pPr>
        <w:pStyle w:val="Akapitzlist"/>
        <w:numPr>
          <w:ilvl w:val="0"/>
          <w:numId w:val="141"/>
        </w:numPr>
        <w:tabs>
          <w:tab w:val="left" w:pos="1560"/>
        </w:tabs>
        <w:suppressAutoHyphens/>
        <w:autoSpaceDE w:val="0"/>
        <w:autoSpaceDN w:val="0"/>
        <w:spacing w:after="0"/>
        <w:contextualSpacing w:val="0"/>
        <w:jc w:val="both"/>
        <w:textAlignment w:val="baseline"/>
        <w:rPr>
          <w:rFonts w:asciiTheme="minorHAnsi" w:eastAsia="Times New Roman" w:hAnsiTheme="minorHAnsi"/>
          <w:sz w:val="24"/>
          <w:szCs w:val="24"/>
        </w:rPr>
      </w:pPr>
      <w:r w:rsidRPr="00D84F41">
        <w:rPr>
          <w:rFonts w:asciiTheme="minorHAnsi" w:eastAsia="Times New Roman" w:hAnsiTheme="minorHAnsi"/>
          <w:sz w:val="24"/>
          <w:szCs w:val="24"/>
        </w:rPr>
        <w:t xml:space="preserve">Śródroczna i roczna ocena klasyfikacyjna zachowania uwzględnia </w:t>
      </w:r>
      <w:r w:rsidRPr="00D84F41">
        <w:rPr>
          <w:rFonts w:asciiTheme="minorHAnsi" w:eastAsia="Times New Roman" w:hAnsiTheme="minorHAnsi"/>
          <w:sz w:val="24"/>
          <w:szCs w:val="24"/>
        </w:rPr>
        <w:br/>
        <w:t>w szczególności:</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nieobecne godziny usprawiedliwione;</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wywiązywanie się z obowiązków ucznia;</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postępowanie zgodne z dobrem społeczności szkolnej;</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dbałość o honor i tradycje szkoły;</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dbałość o piękno mowy ojczystej;</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dbałość o bezpieczeństwo i zdrowie własne oraz innych osób;</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godne, kulturalne zachowanie się w szkole i poza nią;</w:t>
      </w:r>
    </w:p>
    <w:p w:rsidR="00545BBC" w:rsidRPr="00D84F41" w:rsidRDefault="00545BBC" w:rsidP="00A67FD0">
      <w:pPr>
        <w:numPr>
          <w:ilvl w:val="1"/>
          <w:numId w:val="118"/>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okazywanie szacunku innym osobom.</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Uczniowi, który spełnia obowiązek szkolny lub obowiązek nauki poza szkołą, zdającemu egzamin klasyfikacyjny nie ustala się oceny zachowania.</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O planowanej ocenie wychowawca powiadamia ucznia najpóźniej na dwa tygodnie przed klasyfikacyjnym zebraniem rady pedagogicznej.</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 xml:space="preserve">Roczna ocena klasyfikacyjna zachowania powinna uwzględniać postawę ucznia </w:t>
      </w:r>
      <w:r w:rsidRPr="00D84F41">
        <w:rPr>
          <w:rFonts w:asciiTheme="minorHAnsi" w:eastAsia="Times New Roman" w:hAnsiTheme="minorHAnsi"/>
          <w:sz w:val="24"/>
          <w:szCs w:val="24"/>
        </w:rPr>
        <w:br/>
        <w:t>w ciągu całego roku szkolnego.</w:t>
      </w:r>
    </w:p>
    <w:p w:rsidR="00545BBC" w:rsidRPr="00D84F41" w:rsidRDefault="00545BBC" w:rsidP="00A67FD0">
      <w:pPr>
        <w:pStyle w:val="Akapitzlist"/>
        <w:numPr>
          <w:ilvl w:val="0"/>
          <w:numId w:val="141"/>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Ustalona przez wychowawcę oddziału roczna ocena klasyfikacyjna zachowania jest ostateczna, z zastrzeżenie</w:t>
      </w:r>
      <w:r w:rsidR="007F770D" w:rsidRPr="00D84F41">
        <w:rPr>
          <w:rFonts w:asciiTheme="minorHAnsi" w:eastAsia="Times New Roman" w:hAnsiTheme="minorHAnsi"/>
          <w:sz w:val="24"/>
          <w:szCs w:val="24"/>
        </w:rPr>
        <w:t>m §  72</w:t>
      </w:r>
      <w:r w:rsidRPr="00D84F41">
        <w:rPr>
          <w:rFonts w:asciiTheme="minorHAnsi" w:eastAsia="Times New Roman" w:hAnsiTheme="minorHAnsi"/>
          <w:sz w:val="24"/>
          <w:szCs w:val="24"/>
        </w:rPr>
        <w:t xml:space="preserve"> ust.1. </w:t>
      </w:r>
    </w:p>
    <w:p w:rsidR="00545BBC" w:rsidRPr="00D84F41" w:rsidRDefault="00545BBC" w:rsidP="00545BBC">
      <w:pPr>
        <w:pStyle w:val="2Paragrafy"/>
        <w:spacing w:before="0" w:after="0" w:line="276" w:lineRule="auto"/>
        <w:ind w:left="567" w:firstLine="567"/>
        <w:jc w:val="both"/>
        <w:rPr>
          <w:rFonts w:asciiTheme="minorHAnsi" w:hAnsiTheme="minorHAnsi" w:cs="Calibri"/>
          <w:sz w:val="24"/>
          <w:szCs w:val="24"/>
        </w:rPr>
      </w:pPr>
    </w:p>
    <w:p w:rsidR="00545BBC" w:rsidRPr="00D84F41" w:rsidRDefault="00545BBC" w:rsidP="00545BBC">
      <w:pPr>
        <w:pStyle w:val="Akapitzlist"/>
        <w:tabs>
          <w:tab w:val="left" w:pos="567"/>
        </w:tabs>
        <w:suppressAutoHyphens/>
        <w:autoSpaceDE w:val="0"/>
        <w:autoSpaceDN w:val="0"/>
        <w:spacing w:after="0"/>
        <w:ind w:left="0"/>
        <w:contextualSpacing w:val="0"/>
        <w:jc w:val="both"/>
        <w:textAlignment w:val="baseline"/>
        <w:rPr>
          <w:rFonts w:asciiTheme="minorHAnsi" w:hAnsiTheme="minorHAnsi"/>
          <w:sz w:val="24"/>
          <w:szCs w:val="24"/>
        </w:rPr>
      </w:pPr>
      <w:r w:rsidRPr="00D84F41">
        <w:rPr>
          <w:rFonts w:asciiTheme="minorHAnsi" w:hAnsiTheme="minorHAnsi"/>
          <w:b/>
          <w:sz w:val="24"/>
          <w:szCs w:val="24"/>
        </w:rPr>
        <w:t xml:space="preserve">§ </w:t>
      </w:r>
      <w:r w:rsidR="007F770D" w:rsidRPr="00D84F41">
        <w:rPr>
          <w:rFonts w:asciiTheme="minorHAnsi" w:hAnsiTheme="minorHAnsi"/>
          <w:b/>
          <w:sz w:val="24"/>
          <w:szCs w:val="24"/>
        </w:rPr>
        <w:t>79</w:t>
      </w:r>
      <w:r w:rsidRPr="00D84F41">
        <w:rPr>
          <w:rFonts w:asciiTheme="minorHAnsi" w:hAnsiTheme="minorHAnsi"/>
          <w:sz w:val="24"/>
          <w:szCs w:val="24"/>
        </w:rPr>
        <w:t>.</w:t>
      </w:r>
      <w:r w:rsidRPr="00D84F41">
        <w:rPr>
          <w:rFonts w:asciiTheme="minorHAnsi" w:eastAsia="Times New Roman" w:hAnsiTheme="minorHAnsi"/>
          <w:sz w:val="24"/>
          <w:szCs w:val="24"/>
        </w:rPr>
        <w:t xml:space="preserve">1. </w:t>
      </w:r>
      <w:r w:rsidRPr="00D84F41">
        <w:rPr>
          <w:rFonts w:asciiTheme="minorHAnsi" w:eastAsia="Times New Roman" w:hAnsiTheme="minorHAnsi"/>
          <w:b/>
          <w:sz w:val="24"/>
          <w:szCs w:val="24"/>
        </w:rPr>
        <w:t>Ocenę wzorową</w:t>
      </w:r>
      <w:r w:rsidRPr="00D84F41">
        <w:rPr>
          <w:rFonts w:asciiTheme="minorHAnsi" w:eastAsia="Times New Roman" w:hAnsiTheme="minorHAnsi"/>
          <w:sz w:val="24"/>
          <w:szCs w:val="24"/>
        </w:rPr>
        <w:t xml:space="preserve"> otrzymuje uczeń, który wyróżnia się swoim zachowaniem ponad poziom przyjęty na ocenę bardzo dobrą. To uczeń, który:</w:t>
      </w:r>
    </w:p>
    <w:p w:rsidR="00545BBC" w:rsidRPr="00D84F41"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jest wzorem systematyczności, punktualności i sumienności;</w:t>
      </w:r>
    </w:p>
    <w:p w:rsidR="00545BBC" w:rsidRPr="00D84F41" w:rsidRDefault="00545BBC" w:rsidP="00A67FD0">
      <w:pPr>
        <w:numPr>
          <w:ilvl w:val="1"/>
          <w:numId w:val="145"/>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rozwija swoje zainteresowania co przejawia się uczestnictwem w olimpiadach przedmiotowych, konkursach, zawodach sportowych lub innych formach aktywności na terenie szkoły i poza nią;</w:t>
      </w:r>
    </w:p>
    <w:p w:rsidR="00545BBC" w:rsidRPr="00D84F41"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stanowi wzór kulturalnego zachowania;</w:t>
      </w:r>
    </w:p>
    <w:p w:rsidR="00545BBC" w:rsidRPr="00D84F41"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ma godzin nieusprawiedliwionych i spóźnień (nie uwzględnia się spóźnień wynikających ze zdarzeń losowych);</w:t>
      </w:r>
    </w:p>
    <w:p w:rsidR="00545BBC" w:rsidRPr="00D84F41" w:rsidRDefault="00545BBC" w:rsidP="00A67FD0">
      <w:pPr>
        <w:numPr>
          <w:ilvl w:val="1"/>
          <w:numId w:val="145"/>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jest zaangażowany w życie klasy, szkoły, środowiska lokalnego wyróżnia się samodzielnością, inicjatywą i postawą twórczą. Podejmuje aktywne działania zmierzające do pomocy innym;</w:t>
      </w:r>
    </w:p>
    <w:p w:rsidR="00545BBC" w:rsidRPr="00D84F41"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jest wolontariuszem;</w:t>
      </w:r>
    </w:p>
    <w:p w:rsidR="00545BBC" w:rsidRPr="00D84F41"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działa w organizacjach młodzieżowych, np. harcerstwie;</w:t>
      </w:r>
    </w:p>
    <w:p w:rsidR="00545BBC" w:rsidRDefault="00545BBC" w:rsidP="00A67FD0">
      <w:pPr>
        <w:numPr>
          <w:ilvl w:val="1"/>
          <w:numId w:val="145"/>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rozwija tradycje szkoły.</w:t>
      </w:r>
    </w:p>
    <w:p w:rsidR="00484B5C" w:rsidRPr="00D84F41" w:rsidRDefault="00484B5C" w:rsidP="00484B5C">
      <w:pPr>
        <w:autoSpaceDN w:val="0"/>
        <w:spacing w:after="0"/>
        <w:ind w:left="1134"/>
        <w:jc w:val="both"/>
        <w:rPr>
          <w:rFonts w:asciiTheme="minorHAnsi" w:eastAsia="Times New Roman" w:hAnsiTheme="minorHAnsi" w:cs="Calibri"/>
          <w:sz w:val="24"/>
          <w:szCs w:val="24"/>
        </w:rPr>
      </w:pPr>
    </w:p>
    <w:p w:rsidR="00545BBC" w:rsidRPr="00D84F41" w:rsidRDefault="00545BBC" w:rsidP="00A67FD0">
      <w:pPr>
        <w:numPr>
          <w:ilvl w:val="0"/>
          <w:numId w:val="142"/>
        </w:numPr>
        <w:autoSpaceDN w:val="0"/>
        <w:spacing w:after="0"/>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 xml:space="preserve">Jeżeli uczeń wyróżnia się swoim zachowaniem ponad poziom przyjęty na ocenę dobrą, może uzyskać ocenę </w:t>
      </w:r>
      <w:r w:rsidRPr="00D84F41">
        <w:rPr>
          <w:rFonts w:asciiTheme="minorHAnsi" w:eastAsia="Times New Roman" w:hAnsiTheme="minorHAnsi" w:cs="Calibri"/>
          <w:b/>
          <w:iCs/>
          <w:sz w:val="24"/>
          <w:szCs w:val="24"/>
        </w:rPr>
        <w:t>bardzo dobrą</w:t>
      </w:r>
      <w:r w:rsidRPr="00D84F41">
        <w:rPr>
          <w:rFonts w:asciiTheme="minorHAnsi" w:eastAsia="Times New Roman" w:hAnsiTheme="minorHAnsi" w:cs="Calibri"/>
          <w:sz w:val="24"/>
          <w:szCs w:val="24"/>
        </w:rPr>
        <w:t xml:space="preserve"> zachowania. Otrzymuje ją uczeń, który dodatkowo:</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przestrzega wszystkich zasad regulaminu szkolnego;</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nieobecności ma usprawiedliwione w terminie;</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liczba godzin nieusprawiedliwionych nie przekracza 5 godzin lekcyjnych;</w:t>
      </w:r>
    </w:p>
    <w:p w:rsidR="00545BBC" w:rsidRPr="00D84F41" w:rsidRDefault="00B44EF4" w:rsidP="00A67FD0">
      <w:pPr>
        <w:numPr>
          <w:ilvl w:val="1"/>
          <w:numId w:val="144"/>
        </w:numPr>
        <w:autoSpaceDN w:val="0"/>
        <w:spacing w:after="0"/>
        <w:ind w:left="1134" w:hanging="567"/>
        <w:jc w:val="both"/>
        <w:rPr>
          <w:rFonts w:asciiTheme="minorHAnsi" w:eastAsia="Times New Roman" w:hAnsiTheme="minorHAnsi" w:cs="Calibri"/>
          <w:sz w:val="24"/>
          <w:szCs w:val="24"/>
        </w:rPr>
      </w:pPr>
      <w:r>
        <w:rPr>
          <w:rFonts w:asciiTheme="minorHAnsi" w:eastAsia="Times New Roman" w:hAnsiTheme="minorHAnsi" w:cs="Calibri"/>
          <w:sz w:val="24"/>
          <w:szCs w:val="24"/>
        </w:rPr>
        <w:t>nie spóźnia się na zajęcia</w:t>
      </w:r>
      <w:r w:rsidRPr="00B44EF4">
        <w:rPr>
          <w:rFonts w:asciiTheme="minorHAnsi" w:eastAsia="Times New Roman" w:hAnsiTheme="minorHAnsi" w:cs="Calibri"/>
          <w:sz w:val="24"/>
          <w:szCs w:val="24"/>
        </w:rPr>
        <w:t xml:space="preserve"> </w:t>
      </w:r>
      <w:r w:rsidRPr="00D84F41">
        <w:rPr>
          <w:rFonts w:asciiTheme="minorHAnsi" w:eastAsia="Times New Roman" w:hAnsiTheme="minorHAnsi" w:cs="Calibri"/>
          <w:sz w:val="24"/>
          <w:szCs w:val="24"/>
        </w:rPr>
        <w:t>(nie uwzględnia się spóźnień wynikających ze zdarzeń losowych);</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cechuje go nienaganna kultura osobista w zachowaniu i kultura słowa;</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jest zaangażowany w życie klasy, szkoły, środowiska lokalnego wyróżniając się samodzielnością, inicjatywą i postawą twórczą;</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godnie reprezentuje szkołę, troszczy się o jej dobre imię i opinię;</w:t>
      </w:r>
    </w:p>
    <w:p w:rsidR="00545BBC" w:rsidRPr="00D84F41" w:rsidRDefault="00545BBC" w:rsidP="00A67FD0">
      <w:pPr>
        <w:numPr>
          <w:ilvl w:val="1"/>
          <w:numId w:val="144"/>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jest rzetelny, zdyscyplinowany, odpowiedzialny, uczciwy, prawdomówny, godny zaufania, szlachetny, koleżeński, życzliwy, wrażliwy, chętny do pomocy, tolerancyjny, szanuje innych, nie jest obojętny na zło;</w:t>
      </w:r>
    </w:p>
    <w:p w:rsidR="00545BBC" w:rsidRPr="00D84F41" w:rsidRDefault="00545BBC" w:rsidP="00A67FD0">
      <w:pPr>
        <w:numPr>
          <w:ilvl w:val="1"/>
          <w:numId w:val="144"/>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jego postawa jest godna naśladowania.</w:t>
      </w:r>
    </w:p>
    <w:p w:rsidR="00545BBC" w:rsidRPr="00D84F41" w:rsidRDefault="00545BBC" w:rsidP="00545BBC">
      <w:pPr>
        <w:autoSpaceDN w:val="0"/>
        <w:spacing w:after="0"/>
        <w:jc w:val="both"/>
        <w:rPr>
          <w:rFonts w:asciiTheme="minorHAnsi" w:eastAsia="Times New Roman" w:hAnsiTheme="minorHAnsi" w:cs="Calibri"/>
          <w:sz w:val="24"/>
          <w:szCs w:val="24"/>
        </w:rPr>
      </w:pPr>
    </w:p>
    <w:p w:rsidR="00545BBC" w:rsidRPr="00D84F41" w:rsidRDefault="00545BBC" w:rsidP="00545BBC">
      <w:pPr>
        <w:pStyle w:val="Akapitzlist"/>
        <w:suppressAutoHyphens/>
        <w:autoSpaceDE w:val="0"/>
        <w:autoSpaceDN w:val="0"/>
        <w:spacing w:after="0"/>
        <w:ind w:left="0"/>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       3.</w:t>
      </w:r>
      <w:r w:rsidRPr="00D84F41">
        <w:rPr>
          <w:rFonts w:asciiTheme="minorHAnsi" w:eastAsia="Times New Roman" w:hAnsiTheme="minorHAnsi"/>
          <w:b/>
          <w:iCs/>
          <w:sz w:val="24"/>
          <w:szCs w:val="24"/>
        </w:rPr>
        <w:t xml:space="preserve"> Ocenę dobrą </w:t>
      </w:r>
      <w:r w:rsidRPr="00D84F41">
        <w:rPr>
          <w:rFonts w:asciiTheme="minorHAnsi" w:eastAsia="Times New Roman" w:hAnsiTheme="minorHAnsi"/>
          <w:iCs/>
          <w:sz w:val="24"/>
          <w:szCs w:val="24"/>
        </w:rPr>
        <w:t xml:space="preserve">zachowania </w:t>
      </w:r>
      <w:r w:rsidRPr="00D84F41">
        <w:rPr>
          <w:rFonts w:asciiTheme="minorHAnsi" w:eastAsia="Times New Roman" w:hAnsiTheme="minorHAnsi"/>
          <w:sz w:val="24"/>
          <w:szCs w:val="24"/>
        </w:rPr>
        <w:t>uzyskuje uczeń, który spełnia wszystkie warunki na ocenę poprawną, a dodatkowo:</w:t>
      </w:r>
    </w:p>
    <w:p w:rsidR="00545BBC" w:rsidRPr="00D84F41" w:rsidRDefault="00545BBC" w:rsidP="00A67FD0">
      <w:pPr>
        <w:numPr>
          <w:ilvl w:val="1"/>
          <w:numId w:val="143"/>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rzetelnie wywiązuje się z obowiązków szkolnych;</w:t>
      </w:r>
    </w:p>
    <w:p w:rsidR="00545BBC" w:rsidRPr="00D84F41" w:rsidRDefault="00545BBC" w:rsidP="00A67FD0">
      <w:pPr>
        <w:numPr>
          <w:ilvl w:val="1"/>
          <w:numId w:val="143"/>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systematycznie uczęszcza na zajęcia lekcyjne;</w:t>
      </w:r>
    </w:p>
    <w:p w:rsidR="00545BBC" w:rsidRPr="00D84F41" w:rsidRDefault="00545BBC" w:rsidP="00A67FD0">
      <w:pPr>
        <w:numPr>
          <w:ilvl w:val="1"/>
          <w:numId w:val="143"/>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liczba godzin nieusprawiedliwionych nie przekracza 10 godzin lekcyjnych;</w:t>
      </w:r>
    </w:p>
    <w:p w:rsidR="00545BBC" w:rsidRPr="00D84F41" w:rsidRDefault="00545BBC" w:rsidP="00A67FD0">
      <w:pPr>
        <w:numPr>
          <w:ilvl w:val="1"/>
          <w:numId w:val="143"/>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włącza się w życie klasy i szkoły, jednak często nie jest to działanie z jego inicjatywy;</w:t>
      </w:r>
    </w:p>
    <w:p w:rsidR="00545BBC" w:rsidRPr="00D84F41" w:rsidRDefault="00545BBC" w:rsidP="00A67FD0">
      <w:pPr>
        <w:numPr>
          <w:ilvl w:val="1"/>
          <w:numId w:val="143"/>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wyróżnia się kulturą osobistą, właściwą postawą wobec nauczycieli, pracowników szkoły, koleżanek i kolegów;</w:t>
      </w:r>
    </w:p>
    <w:p w:rsidR="00545BBC" w:rsidRPr="00D84F41" w:rsidRDefault="00545BBC" w:rsidP="00A67FD0">
      <w:pPr>
        <w:numPr>
          <w:ilvl w:val="1"/>
          <w:numId w:val="143"/>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jest życzliwy i uczynny w stosunku do kolegów;</w:t>
      </w:r>
    </w:p>
    <w:p w:rsidR="00545BBC" w:rsidRPr="00D84F41" w:rsidRDefault="00545BBC" w:rsidP="00A67FD0">
      <w:pPr>
        <w:numPr>
          <w:ilvl w:val="1"/>
          <w:numId w:val="143"/>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nosi stosowny do miejsca strój i jego sposób ubierania nie budzi żadnych zastrzeżeń;</w:t>
      </w:r>
    </w:p>
    <w:p w:rsidR="00545BBC" w:rsidRPr="00D84F41" w:rsidRDefault="00545BBC" w:rsidP="00A67FD0">
      <w:pPr>
        <w:numPr>
          <w:ilvl w:val="1"/>
          <w:numId w:val="143"/>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ulega nałogom i nie używa środków odurzających.</w:t>
      </w:r>
    </w:p>
    <w:p w:rsidR="00545BBC" w:rsidRPr="00D84F41" w:rsidRDefault="00545BBC" w:rsidP="00545BBC">
      <w:pPr>
        <w:autoSpaceDN w:val="0"/>
        <w:spacing w:after="0"/>
        <w:ind w:left="720"/>
        <w:jc w:val="both"/>
        <w:rPr>
          <w:rFonts w:asciiTheme="minorHAnsi" w:eastAsia="Times New Roman" w:hAnsiTheme="minorHAnsi" w:cs="Calibri"/>
          <w:sz w:val="24"/>
          <w:szCs w:val="24"/>
        </w:rPr>
      </w:pPr>
    </w:p>
    <w:p w:rsidR="00545BBC" w:rsidRPr="00D84F41" w:rsidRDefault="00545BBC" w:rsidP="00A67FD0">
      <w:pPr>
        <w:numPr>
          <w:ilvl w:val="0"/>
          <w:numId w:val="92"/>
        </w:numPr>
        <w:autoSpaceDN w:val="0"/>
        <w:spacing w:after="0"/>
        <w:jc w:val="both"/>
        <w:rPr>
          <w:rFonts w:asciiTheme="minorHAnsi" w:eastAsia="Times New Roman" w:hAnsiTheme="minorHAnsi" w:cs="Calibri"/>
          <w:sz w:val="24"/>
          <w:szCs w:val="24"/>
        </w:rPr>
      </w:pPr>
      <w:r w:rsidRPr="00D84F41">
        <w:rPr>
          <w:rFonts w:asciiTheme="minorHAnsi" w:eastAsia="Times New Roman" w:hAnsiTheme="minorHAnsi" w:cs="Calibri"/>
          <w:b/>
          <w:sz w:val="24"/>
          <w:szCs w:val="24"/>
        </w:rPr>
        <w:t>O</w:t>
      </w:r>
      <w:r w:rsidRPr="00D84F41">
        <w:rPr>
          <w:rFonts w:asciiTheme="minorHAnsi" w:eastAsia="Times New Roman" w:hAnsiTheme="minorHAnsi" w:cs="Calibri"/>
          <w:b/>
          <w:iCs/>
          <w:sz w:val="24"/>
          <w:szCs w:val="24"/>
        </w:rPr>
        <w:t>cenę poprawną</w:t>
      </w:r>
      <w:r w:rsidRPr="00D84F41">
        <w:rPr>
          <w:rFonts w:asciiTheme="minorHAnsi" w:eastAsia="Times New Roman" w:hAnsiTheme="minorHAnsi" w:cs="Calibri"/>
          <w:iCs/>
          <w:sz w:val="24"/>
          <w:szCs w:val="24"/>
        </w:rPr>
        <w:t xml:space="preserve"> </w:t>
      </w:r>
      <w:r w:rsidRPr="00484B5C">
        <w:rPr>
          <w:rFonts w:asciiTheme="minorHAnsi" w:eastAsia="Times New Roman" w:hAnsiTheme="minorHAnsi" w:cs="Calibri"/>
          <w:iCs/>
          <w:sz w:val="24"/>
          <w:szCs w:val="24"/>
        </w:rPr>
        <w:t>zachowania o</w:t>
      </w:r>
      <w:r w:rsidRPr="00484B5C">
        <w:rPr>
          <w:rFonts w:asciiTheme="minorHAnsi" w:eastAsia="Times New Roman" w:hAnsiTheme="minorHAnsi" w:cs="Calibri"/>
          <w:sz w:val="24"/>
          <w:szCs w:val="24"/>
        </w:rPr>
        <w:t>trzymuje uczeń, jeśli:</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ma pozytywny stosunek do nauki;</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wypełnia podstawowe obowiązki szkolne;</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na ogół dobrze wywiązuje się ze swoich zadań;</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liczba godzin nieusprawiedliwionych nie przekracza 20 godzin lekcyjnych;</w:t>
      </w:r>
    </w:p>
    <w:p w:rsidR="00545BBC" w:rsidRPr="00D84F41" w:rsidRDefault="00545BBC" w:rsidP="00A67FD0">
      <w:pPr>
        <w:numPr>
          <w:ilvl w:val="1"/>
          <w:numId w:val="119"/>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nie wagaruje, w zasadzie nie ma pojedynczych godzin nieusprawiedliwionych, zwłaszcza z tych samych przedmiotów;</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sporadycznie spóźnia się na zajęcia;</w:t>
      </w:r>
    </w:p>
    <w:p w:rsidR="00545BBC" w:rsidRPr="00D84F41" w:rsidRDefault="00545BBC" w:rsidP="00A67FD0">
      <w:pPr>
        <w:numPr>
          <w:ilvl w:val="1"/>
          <w:numId w:val="119"/>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nie bierze udziału w życiu klasy i szkoły lub czyni to niechętnie, tylko na wyraźne polecenie nauczyciela;</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narusza bezpieczeństwa sieci komputerowych;</w:t>
      </w:r>
    </w:p>
    <w:p w:rsidR="00545BBC" w:rsidRPr="00D84F41" w:rsidRDefault="00545BBC" w:rsidP="00A67FD0">
      <w:pPr>
        <w:numPr>
          <w:ilvl w:val="1"/>
          <w:numId w:val="119"/>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poprawnie zachowuje się wobec nauczycieli, innych pracowników szkoły oraz koleżanek i kolegów;</w:t>
      </w:r>
    </w:p>
    <w:p w:rsidR="00545BBC" w:rsidRPr="00D84F41" w:rsidRDefault="00545BBC" w:rsidP="00A67FD0">
      <w:pPr>
        <w:numPr>
          <w:ilvl w:val="1"/>
          <w:numId w:val="119"/>
        </w:numPr>
        <w:tabs>
          <w:tab w:val="left" w:pos="851"/>
        </w:tabs>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szanuje mienie szkolne, społeczne i mienie kolegów (naprawia szkody materialne wyrządzone na skutek nieprzestrzegania regulaminu ucznia);</w:t>
      </w:r>
    </w:p>
    <w:p w:rsidR="00545BBC" w:rsidRPr="00D84F41" w:rsidRDefault="00545BBC" w:rsidP="00A67FD0">
      <w:pPr>
        <w:numPr>
          <w:ilvl w:val="1"/>
          <w:numId w:val="119"/>
        </w:numPr>
        <w:tabs>
          <w:tab w:val="left" w:pos="851"/>
        </w:tabs>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nie jest arogancki i wulgarny w słowach i uczynkach wobec innych członków społeczności szkolnej, jego kultura osobista nie budzi zastrzeżeń;</w:t>
      </w:r>
    </w:p>
    <w:p w:rsidR="00545BBC" w:rsidRPr="00D84F41" w:rsidRDefault="00545BBC" w:rsidP="00A67FD0">
      <w:pPr>
        <w:numPr>
          <w:ilvl w:val="1"/>
          <w:numId w:val="119"/>
        </w:numPr>
        <w:tabs>
          <w:tab w:val="left" w:pos="851"/>
        </w:tabs>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 xml:space="preserve">wykazuje najczęściej obojętny stosunek do problemów innych i tego, co dzieje się </w:t>
      </w:r>
      <w:r w:rsidRPr="00D84F41">
        <w:rPr>
          <w:rFonts w:asciiTheme="minorHAnsi" w:eastAsia="Times New Roman" w:hAnsiTheme="minorHAnsi" w:cs="Calibri"/>
          <w:sz w:val="24"/>
          <w:szCs w:val="24"/>
        </w:rPr>
        <w:br/>
        <w:t>w jego środowisku;</w:t>
      </w:r>
    </w:p>
    <w:p w:rsidR="00545BBC" w:rsidRPr="00D84F41" w:rsidRDefault="00545BBC" w:rsidP="00A67FD0">
      <w:pPr>
        <w:numPr>
          <w:ilvl w:val="1"/>
          <w:numId w:val="119"/>
        </w:numPr>
        <w:tabs>
          <w:tab w:val="left" w:pos="851"/>
        </w:tabs>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popadł w konflikt z prawem;</w:t>
      </w:r>
    </w:p>
    <w:p w:rsidR="00545BBC" w:rsidRPr="00D84F41" w:rsidRDefault="00545BBC" w:rsidP="00A67FD0">
      <w:pPr>
        <w:numPr>
          <w:ilvl w:val="1"/>
          <w:numId w:val="119"/>
        </w:numPr>
        <w:tabs>
          <w:tab w:val="left" w:pos="851"/>
        </w:tabs>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przestrzega regulaminu: ucznia, biblioteki, szatni i pracowni;</w:t>
      </w:r>
    </w:p>
    <w:p w:rsidR="00545BBC" w:rsidRPr="00D84F41" w:rsidRDefault="00545BBC" w:rsidP="00A67FD0">
      <w:pPr>
        <w:numPr>
          <w:ilvl w:val="1"/>
          <w:numId w:val="119"/>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ubiera się w sposób nie budzący zastrzeżeń;</w:t>
      </w:r>
    </w:p>
    <w:p w:rsidR="00545BBC" w:rsidRPr="00D84F41" w:rsidRDefault="00545BBC" w:rsidP="00A67FD0">
      <w:pPr>
        <w:numPr>
          <w:ilvl w:val="1"/>
          <w:numId w:val="119"/>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nie używa środków odurzających, nie pije alkoholu, nie pali papierosów (warunki określone w statucie szkoły);</w:t>
      </w:r>
    </w:p>
    <w:p w:rsidR="00545BBC" w:rsidRPr="00D84F41" w:rsidRDefault="00545BBC" w:rsidP="00A67FD0">
      <w:pPr>
        <w:numPr>
          <w:ilvl w:val="1"/>
          <w:numId w:val="119"/>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reaguje na uwagi dotyczące jego zachowania i dąży do poprawy.</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eastAsia="Times New Roman" w:hAnsiTheme="minorHAnsi"/>
          <w:b/>
          <w:iCs/>
          <w:sz w:val="24"/>
          <w:szCs w:val="24"/>
        </w:rPr>
      </w:pPr>
    </w:p>
    <w:p w:rsidR="00545BBC" w:rsidRPr="00D84F41" w:rsidRDefault="00545BBC" w:rsidP="00A67FD0">
      <w:pPr>
        <w:pStyle w:val="Akapitzlist"/>
        <w:numPr>
          <w:ilvl w:val="0"/>
          <w:numId w:val="92"/>
        </w:numPr>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eastAsia="Times New Roman" w:hAnsiTheme="minorHAnsi"/>
          <w:b/>
          <w:iCs/>
          <w:sz w:val="24"/>
          <w:szCs w:val="24"/>
        </w:rPr>
        <w:t>Ocenę nieodpowiednią</w:t>
      </w:r>
      <w:r w:rsidRPr="00D84F41">
        <w:rPr>
          <w:rFonts w:asciiTheme="minorHAnsi" w:eastAsia="Times New Roman" w:hAnsiTheme="minorHAnsi"/>
          <w:sz w:val="24"/>
          <w:szCs w:val="24"/>
        </w:rPr>
        <w:t xml:space="preserve"> zachowania otrzymuje uczeń, który nie spełnia warunków na ocenę poprawną i dotyczy go, w szczególności, przynajmniej jedno </w:t>
      </w:r>
      <w:r w:rsidRPr="00D84F41">
        <w:rPr>
          <w:rFonts w:asciiTheme="minorHAnsi" w:eastAsia="Times New Roman" w:hAnsiTheme="minorHAnsi"/>
          <w:sz w:val="24"/>
          <w:szCs w:val="24"/>
        </w:rPr>
        <w:br/>
        <w:t>z niżej wymienionych kryteriów:</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wykazuje lekceważący stosunek do obowiązków szkolnych;</w:t>
      </w:r>
    </w:p>
    <w:p w:rsidR="00545BBC" w:rsidRPr="00D84F41" w:rsidRDefault="00545BBC" w:rsidP="00A67FD0">
      <w:pPr>
        <w:numPr>
          <w:ilvl w:val="1"/>
          <w:numId w:val="146"/>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uchybia istotnym wymaganiom zawartym w regulaminie ucznia, biblioteki, szatni i pracowni, a stosowane wobec niego środki zaradcze nie dają pozytywnych rezultatów;</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liczba godzin nieusprawiedliwionych przekracza 20 godzin lekcyjnych (3 dni zajęć szkolnych);</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wagaruje;</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spóźnia się na zajęcia;</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wywiązuje się z powierzonych mu zadań;</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dopuszcza się łamania norm społecznych, prawnych;</w:t>
      </w:r>
    </w:p>
    <w:p w:rsidR="00545BBC" w:rsidRPr="00D84F41" w:rsidRDefault="00545BBC" w:rsidP="00A67FD0">
      <w:pPr>
        <w:numPr>
          <w:ilvl w:val="1"/>
          <w:numId w:val="146"/>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charakteryzuje się brakiem podstawowych zasad kultury w relacjach z innymi, niewłaściwie zachowuje się wobec nauczycieli, innych pracowników szkoły oraz koleżanek i kolegów; często bywa arogancki, agresywny i wulgarny;</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wykazuje brak szacunku dla zdrowia własnego i innych;</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niszczy mienie szkolne, społeczne, mienie kolegów;</w:t>
      </w:r>
    </w:p>
    <w:p w:rsidR="00545BBC" w:rsidRPr="00D84F41"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jego strój i wygląd jest niezgodny z obowiązującymi ucznia zasadami;</w:t>
      </w:r>
    </w:p>
    <w:p w:rsidR="00545BBC" w:rsidRDefault="00545BBC" w:rsidP="00A67FD0">
      <w:pPr>
        <w:numPr>
          <w:ilvl w:val="1"/>
          <w:numId w:val="146"/>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nie reaguje na uwagi dotyczące jego zachowania.</w:t>
      </w:r>
    </w:p>
    <w:p w:rsidR="00484B5C" w:rsidRPr="00D84F41" w:rsidRDefault="00484B5C" w:rsidP="00484B5C">
      <w:pPr>
        <w:autoSpaceDN w:val="0"/>
        <w:spacing w:after="0"/>
        <w:ind w:left="1134"/>
        <w:jc w:val="both"/>
        <w:rPr>
          <w:rFonts w:asciiTheme="minorHAnsi" w:eastAsia="Times New Roman" w:hAnsiTheme="minorHAnsi" w:cs="Calibri"/>
          <w:sz w:val="24"/>
          <w:szCs w:val="24"/>
        </w:rPr>
      </w:pPr>
    </w:p>
    <w:p w:rsidR="00545BBC" w:rsidRPr="00D84F41" w:rsidRDefault="00545BBC" w:rsidP="00A67FD0">
      <w:pPr>
        <w:pStyle w:val="Akapitzlist"/>
        <w:numPr>
          <w:ilvl w:val="0"/>
          <w:numId w:val="92"/>
        </w:numPr>
        <w:tabs>
          <w:tab w:val="left" w:pos="567"/>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 xml:space="preserve">Ocenę </w:t>
      </w:r>
      <w:r w:rsidRPr="00D84F41">
        <w:rPr>
          <w:rFonts w:asciiTheme="minorHAnsi" w:eastAsia="Times New Roman" w:hAnsiTheme="minorHAnsi"/>
          <w:b/>
          <w:sz w:val="24"/>
          <w:szCs w:val="24"/>
        </w:rPr>
        <w:t xml:space="preserve">naganną </w:t>
      </w:r>
      <w:r w:rsidRPr="00D84F41">
        <w:rPr>
          <w:rFonts w:asciiTheme="minorHAnsi" w:eastAsia="Times New Roman" w:hAnsiTheme="minorHAnsi"/>
          <w:sz w:val="24"/>
          <w:szCs w:val="24"/>
        </w:rPr>
        <w:t xml:space="preserve">zachowania otrzymuje uczeń, który nie spełnia warunków na ocenę </w:t>
      </w:r>
      <w:r w:rsidR="00AF6338" w:rsidRPr="003514C4">
        <w:rPr>
          <w:rFonts w:asciiTheme="minorHAnsi" w:eastAsia="Times New Roman" w:hAnsiTheme="minorHAnsi"/>
          <w:b/>
          <w:sz w:val="24"/>
          <w:szCs w:val="24"/>
        </w:rPr>
        <w:t>nieodpowiednią</w:t>
      </w:r>
      <w:r w:rsidRPr="00AF6338">
        <w:rPr>
          <w:rFonts w:asciiTheme="minorHAnsi" w:eastAsia="Times New Roman" w:hAnsiTheme="minorHAnsi"/>
          <w:b/>
          <w:color w:val="FF0000"/>
          <w:sz w:val="24"/>
          <w:szCs w:val="24"/>
        </w:rPr>
        <w:t xml:space="preserve"> </w:t>
      </w:r>
      <w:r w:rsidR="00AF6338">
        <w:rPr>
          <w:rFonts w:asciiTheme="minorHAnsi" w:eastAsia="Times New Roman" w:hAnsiTheme="minorHAnsi"/>
          <w:sz w:val="24"/>
          <w:szCs w:val="24"/>
        </w:rPr>
        <w:t>i dotyczy go w szczególności</w:t>
      </w:r>
      <w:r w:rsidRPr="00D84F41">
        <w:rPr>
          <w:rFonts w:asciiTheme="minorHAnsi" w:eastAsia="Times New Roman" w:hAnsiTheme="minorHAnsi"/>
          <w:sz w:val="24"/>
          <w:szCs w:val="24"/>
        </w:rPr>
        <w:t xml:space="preserve"> przynajmniej jedno z wymienionych niżej kryteriów:</w:t>
      </w:r>
    </w:p>
    <w:p w:rsidR="00545BBC" w:rsidRPr="00D84F41" w:rsidRDefault="00545BBC" w:rsidP="00A67FD0">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 xml:space="preserve">uchybia wymaganiom zawartym w regulaminie szkoły, biblioteki, szatni </w:t>
      </w:r>
      <w:r w:rsidRPr="00D84F41">
        <w:rPr>
          <w:rFonts w:asciiTheme="minorHAnsi" w:eastAsia="Times New Roman" w:hAnsiTheme="minorHAnsi" w:cs="Calibri"/>
          <w:sz w:val="24"/>
          <w:szCs w:val="24"/>
        </w:rPr>
        <w:br/>
        <w:t>i pracowni;</w:t>
      </w:r>
    </w:p>
    <w:p w:rsidR="00545BBC" w:rsidRPr="00D84F41" w:rsidRDefault="00545BBC" w:rsidP="00A67FD0">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ma nieusprawiedliwionych ponad 35 godzin lekcyjnych (tygodniowa liczba godzin lekcyjnych);</w:t>
      </w:r>
    </w:p>
    <w:p w:rsidR="00545BBC" w:rsidRPr="00D84F41" w:rsidRDefault="00545BBC" w:rsidP="00A67FD0">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swoją kulturą osobistą budzi poważne zastrzeżenia;</w:t>
      </w:r>
    </w:p>
    <w:p w:rsidR="00545BBC" w:rsidRPr="00D84F41" w:rsidRDefault="00545BBC" w:rsidP="00A67FD0">
      <w:pPr>
        <w:numPr>
          <w:ilvl w:val="1"/>
          <w:numId w:val="147"/>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dopuszcza się łamania norm społecznych, prawnych;</w:t>
      </w:r>
    </w:p>
    <w:p w:rsidR="00545BBC" w:rsidRPr="00D84F41" w:rsidRDefault="00545BBC" w:rsidP="00A67FD0">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świadomie niszczy mienie szkolne, społeczne, mienie kolegów;</w:t>
      </w:r>
    </w:p>
    <w:p w:rsidR="00545BBC" w:rsidRPr="00D84F41" w:rsidRDefault="00545BBC" w:rsidP="00A67FD0">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naruszył bezpieczeństwo sieci komputerowych;</w:t>
      </w:r>
    </w:p>
    <w:p w:rsidR="00545BBC" w:rsidRDefault="00545BBC" w:rsidP="00484B5C">
      <w:pPr>
        <w:numPr>
          <w:ilvl w:val="1"/>
          <w:numId w:val="147"/>
        </w:numPr>
        <w:autoSpaceDN w:val="0"/>
        <w:spacing w:after="0"/>
        <w:ind w:left="1134" w:hanging="567"/>
        <w:jc w:val="both"/>
        <w:rPr>
          <w:rFonts w:asciiTheme="minorHAnsi" w:eastAsia="Times New Roman" w:hAnsiTheme="minorHAnsi" w:cs="Calibri"/>
          <w:sz w:val="24"/>
          <w:szCs w:val="24"/>
        </w:rPr>
      </w:pPr>
      <w:r w:rsidRPr="00D84F41">
        <w:rPr>
          <w:rFonts w:asciiTheme="minorHAnsi" w:eastAsia="Times New Roman" w:hAnsiTheme="minorHAnsi" w:cs="Calibri"/>
          <w:sz w:val="24"/>
          <w:szCs w:val="24"/>
        </w:rPr>
        <w:t>zastosowane środki zaradcze n</w:t>
      </w:r>
      <w:r w:rsidR="00AF6338">
        <w:rPr>
          <w:rFonts w:asciiTheme="minorHAnsi" w:eastAsia="Times New Roman" w:hAnsiTheme="minorHAnsi" w:cs="Calibri"/>
          <w:sz w:val="24"/>
          <w:szCs w:val="24"/>
        </w:rPr>
        <w:t>ie przynoszą żadnych rezultatów;</w:t>
      </w:r>
    </w:p>
    <w:p w:rsidR="00AF6338" w:rsidRPr="003514C4" w:rsidRDefault="00AF6338" w:rsidP="00484B5C">
      <w:pPr>
        <w:numPr>
          <w:ilvl w:val="1"/>
          <w:numId w:val="147"/>
        </w:numPr>
        <w:autoSpaceDN w:val="0"/>
        <w:spacing w:after="0"/>
        <w:ind w:left="1134" w:hanging="567"/>
        <w:jc w:val="both"/>
        <w:rPr>
          <w:rFonts w:asciiTheme="minorHAnsi" w:eastAsia="Times New Roman" w:hAnsiTheme="minorHAnsi" w:cs="Calibri"/>
          <w:b/>
          <w:sz w:val="24"/>
          <w:szCs w:val="24"/>
        </w:rPr>
      </w:pPr>
      <w:r w:rsidRPr="003514C4">
        <w:rPr>
          <w:rFonts w:asciiTheme="minorHAnsi" w:hAnsiTheme="minorHAnsi"/>
          <w:b/>
          <w:sz w:val="24"/>
          <w:szCs w:val="24"/>
        </w:rPr>
        <w:t>pije alkohol, pali papierosy lub stosuje inne używki na terenie szkoły;</w:t>
      </w:r>
    </w:p>
    <w:p w:rsidR="00AF6338" w:rsidRPr="003514C4" w:rsidRDefault="00AF6338" w:rsidP="00484B5C">
      <w:pPr>
        <w:numPr>
          <w:ilvl w:val="1"/>
          <w:numId w:val="147"/>
        </w:numPr>
        <w:autoSpaceDN w:val="0"/>
        <w:spacing w:after="0"/>
        <w:ind w:left="1134" w:hanging="567"/>
        <w:jc w:val="both"/>
        <w:rPr>
          <w:rFonts w:asciiTheme="minorHAnsi" w:eastAsia="Times New Roman" w:hAnsiTheme="minorHAnsi" w:cs="Calibri"/>
          <w:b/>
          <w:sz w:val="24"/>
          <w:szCs w:val="24"/>
        </w:rPr>
      </w:pPr>
      <w:r w:rsidRPr="003514C4">
        <w:rPr>
          <w:rFonts w:asciiTheme="minorHAnsi" w:hAnsiTheme="minorHAnsi"/>
          <w:b/>
          <w:sz w:val="24"/>
          <w:szCs w:val="24"/>
        </w:rPr>
        <w:t>uczestniczy w bójce, która kończy się uszczerbkiem na zdrowiu;</w:t>
      </w:r>
    </w:p>
    <w:p w:rsidR="00AF6338" w:rsidRPr="003514C4" w:rsidRDefault="00AF6338" w:rsidP="00484B5C">
      <w:pPr>
        <w:numPr>
          <w:ilvl w:val="1"/>
          <w:numId w:val="147"/>
        </w:numPr>
        <w:autoSpaceDN w:val="0"/>
        <w:spacing w:after="0"/>
        <w:ind w:left="1134" w:hanging="567"/>
        <w:jc w:val="both"/>
        <w:rPr>
          <w:rFonts w:asciiTheme="minorHAnsi" w:eastAsia="Times New Roman" w:hAnsiTheme="minorHAnsi" w:cs="Calibri"/>
          <w:b/>
          <w:sz w:val="24"/>
          <w:szCs w:val="24"/>
        </w:rPr>
      </w:pPr>
      <w:r w:rsidRPr="003514C4">
        <w:rPr>
          <w:rFonts w:asciiTheme="minorHAnsi" w:hAnsiTheme="minorHAnsi"/>
          <w:b/>
          <w:sz w:val="24"/>
          <w:szCs w:val="24"/>
        </w:rPr>
        <w:t>znieważa pracownika szkoły;</w:t>
      </w:r>
    </w:p>
    <w:p w:rsidR="00AF6338" w:rsidRPr="003514C4" w:rsidRDefault="00AF6338" w:rsidP="00484B5C">
      <w:pPr>
        <w:numPr>
          <w:ilvl w:val="1"/>
          <w:numId w:val="147"/>
        </w:numPr>
        <w:autoSpaceDN w:val="0"/>
        <w:spacing w:after="0"/>
        <w:ind w:left="1134" w:hanging="567"/>
        <w:jc w:val="both"/>
        <w:rPr>
          <w:rFonts w:asciiTheme="minorHAnsi" w:eastAsia="Times New Roman" w:hAnsiTheme="minorHAnsi" w:cs="Calibri"/>
          <w:b/>
          <w:sz w:val="24"/>
          <w:szCs w:val="24"/>
        </w:rPr>
      </w:pPr>
      <w:r w:rsidRPr="003514C4">
        <w:rPr>
          <w:rFonts w:asciiTheme="minorHAnsi" w:hAnsiTheme="minorHAnsi"/>
          <w:b/>
          <w:sz w:val="24"/>
          <w:szCs w:val="24"/>
        </w:rPr>
        <w:t>wchodzi w konflikt z prawem.</w:t>
      </w:r>
    </w:p>
    <w:p w:rsidR="00545BBC" w:rsidRPr="00D84F41" w:rsidRDefault="00545BBC" w:rsidP="00545BBC">
      <w:pPr>
        <w:pStyle w:val="Akapitzlist"/>
        <w:autoSpaceDE w:val="0"/>
        <w:spacing w:after="0"/>
        <w:ind w:left="567"/>
        <w:jc w:val="both"/>
        <w:rPr>
          <w:rFonts w:asciiTheme="minorHAnsi" w:hAnsiTheme="minorHAnsi"/>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10</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Szczegółowe warunki i sposób oceniania uczniów</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7F770D" w:rsidP="00545BBC">
      <w:pPr>
        <w:pStyle w:val="2Paragrafy"/>
        <w:spacing w:before="0" w:after="0" w:line="276" w:lineRule="auto"/>
        <w:ind w:left="567" w:hanging="567"/>
        <w:jc w:val="both"/>
        <w:rPr>
          <w:rFonts w:asciiTheme="minorHAnsi" w:hAnsiTheme="minorHAnsi" w:cs="Calibri"/>
          <w:b w:val="0"/>
          <w:sz w:val="24"/>
          <w:szCs w:val="24"/>
        </w:rPr>
      </w:pPr>
      <w:r w:rsidRPr="00D84F41">
        <w:rPr>
          <w:rFonts w:asciiTheme="minorHAnsi" w:hAnsiTheme="minorHAnsi" w:cs="Calibri"/>
          <w:sz w:val="24"/>
          <w:szCs w:val="24"/>
        </w:rPr>
        <w:t>§ 80</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1. Oceny poziomu wiadomości i umiejętności ucznia powinny być dokonywane systematycznie, w różnych formach, w warunkach zapewniających ich obiektywność.</w:t>
      </w:r>
    </w:p>
    <w:p w:rsidR="00545BBC" w:rsidRPr="00484B5C" w:rsidRDefault="00545BBC" w:rsidP="00A67FD0">
      <w:pPr>
        <w:pStyle w:val="2Paragrafy"/>
        <w:numPr>
          <w:ilvl w:val="0"/>
          <w:numId w:val="147"/>
        </w:numPr>
        <w:spacing w:before="0" w:after="0" w:line="276" w:lineRule="auto"/>
        <w:jc w:val="both"/>
        <w:rPr>
          <w:rFonts w:asciiTheme="minorHAnsi" w:hAnsiTheme="minorHAnsi" w:cs="Calibri"/>
          <w:b w:val="0"/>
          <w:sz w:val="24"/>
          <w:szCs w:val="24"/>
        </w:rPr>
      </w:pPr>
      <w:r w:rsidRPr="00D84F41">
        <w:rPr>
          <w:rFonts w:asciiTheme="minorHAnsi" w:eastAsia="Times New Roman" w:hAnsiTheme="minorHAnsi"/>
          <w:b w:val="0"/>
          <w:sz w:val="24"/>
          <w:szCs w:val="24"/>
        </w:rPr>
        <w:t>Zachowanie ucznia na lekcji nie może stanowić kryterium oceny poziomu jego wiadomości i umiejętności z danego przedmiotu.</w:t>
      </w:r>
    </w:p>
    <w:p w:rsidR="00484B5C" w:rsidRPr="00D84F41" w:rsidRDefault="00484B5C" w:rsidP="00484B5C">
      <w:pPr>
        <w:pStyle w:val="2Paragrafy"/>
        <w:spacing w:before="0" w:after="0" w:line="276" w:lineRule="auto"/>
        <w:ind w:left="720"/>
        <w:jc w:val="both"/>
        <w:rPr>
          <w:rFonts w:asciiTheme="minorHAnsi" w:hAnsiTheme="minorHAnsi" w:cs="Calibri"/>
          <w:b w:val="0"/>
          <w:sz w:val="24"/>
          <w:szCs w:val="24"/>
        </w:rPr>
      </w:pPr>
    </w:p>
    <w:p w:rsidR="00545BBC" w:rsidRPr="00D84F41" w:rsidRDefault="007F770D" w:rsidP="00545BBC">
      <w:pPr>
        <w:pStyle w:val="2Paragrafy"/>
        <w:tabs>
          <w:tab w:val="left" w:pos="1418"/>
        </w:tabs>
        <w:spacing w:before="0" w:after="0" w:line="276" w:lineRule="auto"/>
        <w:ind w:left="567" w:hanging="567"/>
        <w:jc w:val="both"/>
        <w:rPr>
          <w:rFonts w:asciiTheme="minorHAnsi" w:hAnsiTheme="minorHAnsi" w:cs="Calibri"/>
          <w:sz w:val="24"/>
          <w:szCs w:val="24"/>
        </w:rPr>
      </w:pPr>
      <w:r w:rsidRPr="00D84F41">
        <w:rPr>
          <w:rFonts w:asciiTheme="minorHAnsi" w:hAnsiTheme="minorHAnsi" w:cs="Calibri"/>
          <w:sz w:val="24"/>
          <w:szCs w:val="24"/>
        </w:rPr>
        <w:t>§ 81</w:t>
      </w:r>
      <w:r w:rsidR="00545BBC" w:rsidRPr="00D84F41">
        <w:rPr>
          <w:rFonts w:asciiTheme="minorHAnsi" w:hAnsiTheme="minorHAnsi" w:cs="Calibri"/>
          <w:sz w:val="24"/>
          <w:szCs w:val="24"/>
        </w:rPr>
        <w:t>.</w:t>
      </w:r>
      <w:r w:rsidR="00545BBC" w:rsidRPr="00D84F41">
        <w:rPr>
          <w:rFonts w:asciiTheme="minorHAnsi" w:hAnsiTheme="minorHAnsi" w:cs="Calibri"/>
          <w:b w:val="0"/>
          <w:sz w:val="24"/>
          <w:szCs w:val="24"/>
        </w:rPr>
        <w:t>1.</w:t>
      </w:r>
      <w:r w:rsidR="00545BBC" w:rsidRPr="00D84F41">
        <w:rPr>
          <w:rFonts w:asciiTheme="minorHAnsi" w:eastAsia="Times New Roman" w:hAnsiTheme="minorHAnsi" w:cs="Calibri"/>
          <w:b w:val="0"/>
          <w:sz w:val="24"/>
          <w:szCs w:val="24"/>
        </w:rPr>
        <w:t>Wiadomości i umiejętności ucznia mogą być sprawdzone w sposób ustny lub pisemny. Formę sprawdzania ustala nauczyciel przedmiotu w swoich wymaganiach edukacyjnych.</w:t>
      </w:r>
    </w:p>
    <w:p w:rsidR="00545BBC" w:rsidRPr="00D84F41" w:rsidRDefault="00545BBC" w:rsidP="00545BBC">
      <w:pPr>
        <w:pStyle w:val="Akapitzlist"/>
        <w:tabs>
          <w:tab w:val="left" w:pos="1418"/>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2. Jedną z form sprawdzania wiedzy i umiejętności ucznia jest praca klasowa, obejmująca swoim zakresem dział przerobionego materiału. Prac pisemnych dotyczą następujące warunki:</w:t>
      </w:r>
    </w:p>
    <w:p w:rsidR="00545BBC" w:rsidRPr="00D84F41" w:rsidRDefault="00545BBC" w:rsidP="00A67FD0">
      <w:pPr>
        <w:pStyle w:val="Akapitzlist"/>
        <w:numPr>
          <w:ilvl w:val="0"/>
          <w:numId w:val="154"/>
        </w:numPr>
        <w:tabs>
          <w:tab w:val="left" w:pos="1134"/>
        </w:tabs>
        <w:suppressAutoHyphens/>
        <w:autoSpaceDE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 xml:space="preserve">nauczyciel zobowiązany jest do zapowiadania pracy klasowej i zapisania jej </w:t>
      </w:r>
      <w:r w:rsidRPr="00D84F41">
        <w:rPr>
          <w:rFonts w:asciiTheme="minorHAnsi" w:eastAsia="Times New Roman" w:hAnsiTheme="minorHAnsi"/>
          <w:sz w:val="24"/>
          <w:szCs w:val="24"/>
        </w:rPr>
        <w:br/>
        <w:t>w dzienniku z co najmniej tygodniowym wyprzedzeniem;</w:t>
      </w:r>
    </w:p>
    <w:p w:rsidR="00545BBC" w:rsidRPr="00D84F41" w:rsidRDefault="00545BBC" w:rsidP="00A67FD0">
      <w:pPr>
        <w:pStyle w:val="Akapitzlist"/>
        <w:numPr>
          <w:ilvl w:val="0"/>
          <w:numId w:val="154"/>
        </w:numPr>
        <w:tabs>
          <w:tab w:val="left" w:pos="1134"/>
        </w:tabs>
        <w:suppressAutoHyphens/>
        <w:autoSpaceDE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w jednym dniu może odbyć się tylko j</w:t>
      </w:r>
      <w:r w:rsidR="00B44EF4">
        <w:rPr>
          <w:rFonts w:asciiTheme="minorHAnsi" w:eastAsia="Times New Roman" w:hAnsiTheme="minorHAnsi"/>
          <w:sz w:val="24"/>
          <w:szCs w:val="24"/>
        </w:rPr>
        <w:t>edna praca klasowa, w tygodniu 3</w:t>
      </w:r>
      <w:r w:rsidRPr="00D84F41">
        <w:rPr>
          <w:rFonts w:asciiTheme="minorHAnsi" w:eastAsia="Times New Roman" w:hAnsiTheme="minorHAnsi"/>
          <w:sz w:val="24"/>
          <w:szCs w:val="24"/>
        </w:rPr>
        <w:t xml:space="preserve"> prace klasowe;</w:t>
      </w:r>
    </w:p>
    <w:p w:rsidR="00545BBC" w:rsidRPr="00D84F41" w:rsidRDefault="00545BBC" w:rsidP="00A67FD0">
      <w:pPr>
        <w:pStyle w:val="Akapitzlist"/>
        <w:numPr>
          <w:ilvl w:val="0"/>
          <w:numId w:val="154"/>
        </w:numPr>
        <w:tabs>
          <w:tab w:val="left" w:pos="1134"/>
        </w:tabs>
        <w:suppressAutoHyphens/>
        <w:autoSpaceDE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zasada zawarta w pkt</w:t>
      </w:r>
      <w:r w:rsidR="007F770D" w:rsidRPr="00D84F41">
        <w:rPr>
          <w:rFonts w:asciiTheme="minorHAnsi" w:eastAsia="Times New Roman" w:hAnsiTheme="minorHAnsi"/>
          <w:sz w:val="24"/>
          <w:szCs w:val="24"/>
        </w:rPr>
        <w:t>.</w:t>
      </w:r>
      <w:r w:rsidRPr="00D84F41">
        <w:rPr>
          <w:rFonts w:asciiTheme="minorHAnsi" w:eastAsia="Times New Roman" w:hAnsiTheme="minorHAnsi"/>
          <w:sz w:val="24"/>
          <w:szCs w:val="24"/>
        </w:rPr>
        <w:t xml:space="preserve"> 2 nie dotyczy przedmiotów, z których zajęcia odbywają się </w:t>
      </w:r>
      <w:r w:rsidRPr="00D84F41">
        <w:rPr>
          <w:rFonts w:asciiTheme="minorHAnsi" w:eastAsia="Times New Roman" w:hAnsiTheme="minorHAnsi"/>
          <w:sz w:val="24"/>
          <w:szCs w:val="24"/>
        </w:rPr>
        <w:br/>
        <w:t>w grupach międzyoddziałowych;</w:t>
      </w:r>
    </w:p>
    <w:p w:rsidR="00545BBC" w:rsidRPr="00D84F41" w:rsidRDefault="00545BBC" w:rsidP="00A67FD0">
      <w:pPr>
        <w:pStyle w:val="Akapitzlist"/>
        <w:numPr>
          <w:ilvl w:val="0"/>
          <w:numId w:val="154"/>
        </w:numPr>
        <w:tabs>
          <w:tab w:val="left" w:pos="1134"/>
        </w:tabs>
        <w:suppressAutoHyphens/>
        <w:autoSpaceDE w:val="0"/>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 xml:space="preserve">prace klasowe powinny być sprawdzone i ocenione w terminie do 7 dni </w:t>
      </w:r>
      <w:r w:rsidRPr="00D84F41">
        <w:rPr>
          <w:rFonts w:asciiTheme="minorHAnsi" w:eastAsia="Times New Roman" w:hAnsiTheme="minorHAnsi"/>
          <w:sz w:val="24"/>
          <w:szCs w:val="24"/>
        </w:rPr>
        <w:br/>
        <w:t>i przechowywane przez nauczyciela w szkole do końca bieżącego roku szkolnego; termin ten w przypadku prac z języka polskiego oraz języków obcych może być wydłużony do 14 dni;</w:t>
      </w:r>
    </w:p>
    <w:p w:rsidR="00545BBC" w:rsidRPr="00D84F41" w:rsidRDefault="00545BBC" w:rsidP="00A67FD0">
      <w:pPr>
        <w:numPr>
          <w:ilvl w:val="0"/>
          <w:numId w:val="154"/>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z upływem sierpnia prace klasowe są niszczone;</w:t>
      </w:r>
    </w:p>
    <w:p w:rsidR="00545BBC" w:rsidRPr="00D84F41" w:rsidRDefault="00545BBC" w:rsidP="00A67FD0">
      <w:pPr>
        <w:numPr>
          <w:ilvl w:val="0"/>
          <w:numId w:val="154"/>
        </w:numPr>
        <w:autoSpaceDN w:val="0"/>
        <w:spacing w:after="0"/>
        <w:ind w:left="1134" w:hanging="567"/>
        <w:jc w:val="both"/>
        <w:rPr>
          <w:rFonts w:asciiTheme="minorHAnsi" w:hAnsiTheme="minorHAnsi" w:cs="Calibri"/>
          <w:sz w:val="24"/>
          <w:szCs w:val="24"/>
        </w:rPr>
      </w:pPr>
      <w:r w:rsidRPr="00D84F41">
        <w:rPr>
          <w:rFonts w:asciiTheme="minorHAnsi" w:eastAsia="Times New Roman" w:hAnsiTheme="minorHAnsi" w:cs="Calibri"/>
          <w:sz w:val="24"/>
          <w:szCs w:val="24"/>
        </w:rPr>
        <w:t>sprawdzone i ocenione prace klasowe ucznia są udostępniane uczniowi i jego rodzicom.</w:t>
      </w:r>
    </w:p>
    <w:p w:rsidR="00545BBC" w:rsidRPr="00D84F41" w:rsidRDefault="00545BBC" w:rsidP="00A67FD0">
      <w:pPr>
        <w:pStyle w:val="Akapitzlist"/>
        <w:numPr>
          <w:ilvl w:val="0"/>
          <w:numId w:val="147"/>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eastAsia="Times New Roman" w:hAnsiTheme="minorHAnsi"/>
          <w:sz w:val="24"/>
          <w:szCs w:val="24"/>
        </w:rPr>
        <w:t xml:space="preserve">W szkole obowiązują jednakowe kryteria oceniania prac pisemnych. O ocenie </w:t>
      </w:r>
      <w:r w:rsidRPr="00D84F41">
        <w:rPr>
          <w:rFonts w:asciiTheme="minorHAnsi" w:eastAsia="Times New Roman" w:hAnsiTheme="minorHAnsi"/>
          <w:sz w:val="24"/>
          <w:szCs w:val="24"/>
        </w:rPr>
        <w:br/>
        <w:t>z pracy decyduje liczba uzyskanych punktów przeliczona na procenty.</w:t>
      </w:r>
    </w:p>
    <w:p w:rsidR="008A07C8" w:rsidRDefault="008A07C8" w:rsidP="008A07C8">
      <w:pPr>
        <w:pStyle w:val="Akapitzlist"/>
        <w:tabs>
          <w:tab w:val="left" w:pos="567"/>
        </w:tabs>
        <w:suppressAutoHyphens/>
        <w:autoSpaceDE w:val="0"/>
        <w:autoSpaceDN w:val="0"/>
        <w:spacing w:after="0"/>
        <w:ind w:left="567"/>
        <w:contextualSpacing w:val="0"/>
        <w:jc w:val="both"/>
        <w:textAlignment w:val="baseline"/>
        <w:rPr>
          <w:rFonts w:asciiTheme="minorHAnsi" w:hAnsiTheme="minorHAnsi"/>
          <w:sz w:val="24"/>
          <w:szCs w:val="24"/>
        </w:rPr>
      </w:pPr>
    </w:p>
    <w:p w:rsidR="00545BBC" w:rsidRPr="00D84F41" w:rsidRDefault="00545BBC" w:rsidP="00545BBC">
      <w:pPr>
        <w:pStyle w:val="2Paragrafy"/>
        <w:spacing w:before="0" w:after="0" w:line="276" w:lineRule="auto"/>
        <w:ind w:left="567"/>
        <w:jc w:val="both"/>
        <w:rPr>
          <w:rFonts w:asciiTheme="minorHAnsi" w:hAnsiTheme="minorHAnsi" w:cs="Calibri"/>
          <w:b w:val="0"/>
          <w:sz w:val="24"/>
          <w:szCs w:val="24"/>
        </w:rPr>
      </w:pPr>
      <w:r w:rsidRPr="00D84F41">
        <w:rPr>
          <w:rFonts w:asciiTheme="minorHAnsi" w:hAnsiTheme="minorHAnsi" w:cs="Calibri"/>
          <w:b w:val="0"/>
          <w:sz w:val="24"/>
          <w:szCs w:val="24"/>
        </w:rPr>
        <w:t>Tabela - Skala oceniania prac klasowych, testów, sprawdzianów</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2"/>
        <w:gridCol w:w="4427"/>
      </w:tblGrid>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Ocena</w:t>
            </w:r>
          </w:p>
        </w:tc>
        <w:tc>
          <w:tcPr>
            <w:tcW w:w="4427" w:type="dxa"/>
            <w:shd w:val="clear" w:color="auto" w:fill="auto"/>
          </w:tcPr>
          <w:p w:rsidR="00545BBC" w:rsidRPr="00D84F41" w:rsidRDefault="00545BBC" w:rsidP="007F770D">
            <w:pPr>
              <w:pStyle w:val="2Paragrafy"/>
              <w:spacing w:before="0" w:after="0" w:line="276" w:lineRule="auto"/>
              <w:ind w:left="567"/>
              <w:textAlignment w:val="baseline"/>
              <w:rPr>
                <w:rFonts w:asciiTheme="minorHAnsi" w:hAnsiTheme="minorHAnsi" w:cs="Calibri"/>
                <w:b w:val="0"/>
                <w:sz w:val="24"/>
                <w:szCs w:val="24"/>
              </w:rPr>
            </w:pPr>
            <w:r w:rsidRPr="00D84F41">
              <w:rPr>
                <w:rFonts w:asciiTheme="minorHAnsi" w:hAnsiTheme="minorHAnsi" w:cs="Calibri"/>
                <w:b w:val="0"/>
                <w:sz w:val="24"/>
                <w:szCs w:val="24"/>
              </w:rPr>
              <w:t>Praca klasowa</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niedostateczny</w:t>
            </w:r>
          </w:p>
        </w:tc>
        <w:tc>
          <w:tcPr>
            <w:tcW w:w="4427" w:type="dxa"/>
            <w:shd w:val="clear" w:color="auto" w:fill="auto"/>
          </w:tcPr>
          <w:p w:rsidR="00545BBC" w:rsidRPr="00D84F41" w:rsidRDefault="00B44EF4" w:rsidP="007F770D">
            <w:pPr>
              <w:pStyle w:val="2Paragrafy"/>
              <w:spacing w:before="0" w:after="0" w:line="276" w:lineRule="auto"/>
              <w:textAlignment w:val="baseline"/>
              <w:rPr>
                <w:rFonts w:asciiTheme="minorHAnsi" w:hAnsiTheme="minorHAnsi" w:cs="Calibri"/>
                <w:b w:val="0"/>
                <w:sz w:val="24"/>
                <w:szCs w:val="24"/>
              </w:rPr>
            </w:pPr>
            <w:r>
              <w:rPr>
                <w:rFonts w:asciiTheme="minorHAnsi" w:hAnsiTheme="minorHAnsi" w:cs="Calibri"/>
                <w:b w:val="0"/>
                <w:sz w:val="24"/>
                <w:szCs w:val="24"/>
              </w:rPr>
              <w:t>0 – 30</w:t>
            </w:r>
            <w:r w:rsidR="007F770D" w:rsidRPr="00D84F41">
              <w:rPr>
                <w:rFonts w:asciiTheme="minorHAnsi" w:hAnsiTheme="minorHAnsi" w:cs="Calibri"/>
                <w:b w:val="0"/>
                <w:sz w:val="24"/>
                <w:szCs w:val="24"/>
              </w:rPr>
              <w:t>%</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dopuszczający</w:t>
            </w:r>
          </w:p>
        </w:tc>
        <w:tc>
          <w:tcPr>
            <w:tcW w:w="4427" w:type="dxa"/>
            <w:shd w:val="clear" w:color="auto" w:fill="auto"/>
          </w:tcPr>
          <w:p w:rsidR="00545BBC" w:rsidRPr="00D84F41" w:rsidRDefault="00B44EF4" w:rsidP="007F770D">
            <w:pPr>
              <w:pStyle w:val="2Paragrafy"/>
              <w:spacing w:before="0" w:after="0" w:line="276" w:lineRule="auto"/>
              <w:textAlignment w:val="baseline"/>
              <w:rPr>
                <w:rFonts w:asciiTheme="minorHAnsi" w:hAnsiTheme="minorHAnsi" w:cs="Calibri"/>
                <w:b w:val="0"/>
                <w:sz w:val="24"/>
                <w:szCs w:val="24"/>
              </w:rPr>
            </w:pPr>
            <w:r>
              <w:rPr>
                <w:rFonts w:asciiTheme="minorHAnsi" w:hAnsiTheme="minorHAnsi" w:cs="Calibri"/>
                <w:b w:val="0"/>
                <w:sz w:val="24"/>
                <w:szCs w:val="24"/>
              </w:rPr>
              <w:t>31</w:t>
            </w:r>
            <w:r w:rsidR="00C570D4">
              <w:rPr>
                <w:rFonts w:asciiTheme="minorHAnsi" w:hAnsiTheme="minorHAnsi" w:cs="Calibri"/>
                <w:b w:val="0"/>
                <w:sz w:val="24"/>
                <w:szCs w:val="24"/>
              </w:rPr>
              <w:t>%</w:t>
            </w:r>
            <w:r w:rsidR="007F770D" w:rsidRPr="00D84F41">
              <w:rPr>
                <w:rFonts w:asciiTheme="minorHAnsi" w:hAnsiTheme="minorHAnsi" w:cs="Calibri"/>
                <w:b w:val="0"/>
                <w:sz w:val="24"/>
                <w:szCs w:val="24"/>
              </w:rPr>
              <w:t xml:space="preserve"> – 50%</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dostateczny</w:t>
            </w:r>
          </w:p>
        </w:tc>
        <w:tc>
          <w:tcPr>
            <w:tcW w:w="4427" w:type="dxa"/>
            <w:shd w:val="clear" w:color="auto" w:fill="auto"/>
          </w:tcPr>
          <w:p w:rsidR="00545BBC" w:rsidRPr="00D84F41" w:rsidRDefault="007F770D" w:rsidP="007F770D">
            <w:pPr>
              <w:pStyle w:val="2Paragrafy"/>
              <w:spacing w:before="0" w:after="0" w:line="276" w:lineRule="auto"/>
              <w:textAlignment w:val="baseline"/>
              <w:rPr>
                <w:rFonts w:asciiTheme="minorHAnsi" w:hAnsiTheme="minorHAnsi" w:cs="Calibri"/>
                <w:b w:val="0"/>
                <w:sz w:val="24"/>
                <w:szCs w:val="24"/>
              </w:rPr>
            </w:pPr>
            <w:r w:rsidRPr="00D84F41">
              <w:rPr>
                <w:rFonts w:asciiTheme="minorHAnsi" w:hAnsiTheme="minorHAnsi" w:cs="Calibri"/>
                <w:b w:val="0"/>
                <w:sz w:val="24"/>
                <w:szCs w:val="24"/>
              </w:rPr>
              <w:t>51% - 74%</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dobry</w:t>
            </w:r>
          </w:p>
        </w:tc>
        <w:tc>
          <w:tcPr>
            <w:tcW w:w="4427" w:type="dxa"/>
            <w:shd w:val="clear" w:color="auto" w:fill="auto"/>
          </w:tcPr>
          <w:p w:rsidR="00545BBC" w:rsidRPr="00D84F41" w:rsidRDefault="007F770D" w:rsidP="007F770D">
            <w:pPr>
              <w:pStyle w:val="2Paragrafy"/>
              <w:spacing w:before="0" w:after="0" w:line="276" w:lineRule="auto"/>
              <w:textAlignment w:val="baseline"/>
              <w:rPr>
                <w:rFonts w:asciiTheme="minorHAnsi" w:hAnsiTheme="minorHAnsi" w:cs="Calibri"/>
                <w:b w:val="0"/>
                <w:sz w:val="24"/>
                <w:szCs w:val="24"/>
              </w:rPr>
            </w:pPr>
            <w:r w:rsidRPr="00D84F41">
              <w:rPr>
                <w:rFonts w:asciiTheme="minorHAnsi" w:hAnsiTheme="minorHAnsi" w:cs="Calibri"/>
                <w:b w:val="0"/>
                <w:sz w:val="24"/>
                <w:szCs w:val="24"/>
              </w:rPr>
              <w:t>75% - 90%</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bardzo dobry</w:t>
            </w:r>
          </w:p>
        </w:tc>
        <w:tc>
          <w:tcPr>
            <w:tcW w:w="4427" w:type="dxa"/>
            <w:shd w:val="clear" w:color="auto" w:fill="auto"/>
          </w:tcPr>
          <w:p w:rsidR="00545BBC" w:rsidRPr="00D84F41" w:rsidRDefault="007F770D" w:rsidP="007F770D">
            <w:pPr>
              <w:pStyle w:val="2Paragrafy"/>
              <w:spacing w:before="0" w:after="0" w:line="276" w:lineRule="auto"/>
              <w:textAlignment w:val="baseline"/>
              <w:rPr>
                <w:rFonts w:asciiTheme="minorHAnsi" w:hAnsiTheme="minorHAnsi" w:cs="Calibri"/>
                <w:b w:val="0"/>
                <w:sz w:val="24"/>
                <w:szCs w:val="24"/>
              </w:rPr>
            </w:pPr>
            <w:r w:rsidRPr="00D84F41">
              <w:rPr>
                <w:rFonts w:asciiTheme="minorHAnsi" w:hAnsiTheme="minorHAnsi" w:cs="Calibri"/>
                <w:b w:val="0"/>
                <w:sz w:val="24"/>
                <w:szCs w:val="24"/>
              </w:rPr>
              <w:t>91% - 99%</w:t>
            </w:r>
          </w:p>
        </w:tc>
      </w:tr>
      <w:tr w:rsidR="00545BBC" w:rsidRPr="00D84F41" w:rsidTr="00D47E08">
        <w:tc>
          <w:tcPr>
            <w:tcW w:w="3052" w:type="dxa"/>
            <w:shd w:val="clear" w:color="auto" w:fill="auto"/>
          </w:tcPr>
          <w:p w:rsidR="00545BBC" w:rsidRPr="00D84F41" w:rsidRDefault="00545BBC" w:rsidP="00D47E08">
            <w:pPr>
              <w:pStyle w:val="2Paragrafy"/>
              <w:spacing w:before="0" w:after="0" w:line="276" w:lineRule="auto"/>
              <w:ind w:left="567"/>
              <w:jc w:val="both"/>
              <w:textAlignment w:val="baseline"/>
              <w:rPr>
                <w:rFonts w:asciiTheme="minorHAnsi" w:hAnsiTheme="minorHAnsi" w:cs="Calibri"/>
                <w:b w:val="0"/>
                <w:sz w:val="24"/>
                <w:szCs w:val="24"/>
              </w:rPr>
            </w:pPr>
            <w:r w:rsidRPr="00D84F41">
              <w:rPr>
                <w:rFonts w:asciiTheme="minorHAnsi" w:hAnsiTheme="minorHAnsi" w:cs="Calibri"/>
                <w:b w:val="0"/>
                <w:sz w:val="24"/>
                <w:szCs w:val="24"/>
              </w:rPr>
              <w:t>celujący</w:t>
            </w:r>
          </w:p>
        </w:tc>
        <w:tc>
          <w:tcPr>
            <w:tcW w:w="4427" w:type="dxa"/>
            <w:shd w:val="clear" w:color="auto" w:fill="auto"/>
          </w:tcPr>
          <w:p w:rsidR="00545BBC" w:rsidRPr="00D84F41" w:rsidRDefault="007F770D" w:rsidP="007F770D">
            <w:pPr>
              <w:pStyle w:val="2Paragrafy"/>
              <w:spacing w:before="0" w:after="0" w:line="276" w:lineRule="auto"/>
              <w:textAlignment w:val="baseline"/>
              <w:rPr>
                <w:rFonts w:asciiTheme="minorHAnsi" w:hAnsiTheme="minorHAnsi" w:cs="Calibri"/>
                <w:b w:val="0"/>
                <w:sz w:val="24"/>
                <w:szCs w:val="24"/>
              </w:rPr>
            </w:pPr>
            <w:r w:rsidRPr="00D84F41">
              <w:rPr>
                <w:rFonts w:asciiTheme="minorHAnsi" w:hAnsiTheme="minorHAnsi" w:cs="Calibri"/>
                <w:b w:val="0"/>
                <w:sz w:val="24"/>
                <w:szCs w:val="24"/>
              </w:rPr>
              <w:t>100%</w:t>
            </w:r>
          </w:p>
        </w:tc>
      </w:tr>
    </w:tbl>
    <w:p w:rsidR="00545BBC" w:rsidRPr="00D84F41" w:rsidRDefault="00545BBC" w:rsidP="00545BBC">
      <w:pPr>
        <w:pStyle w:val="2Paragrafy"/>
        <w:spacing w:before="0" w:after="0" w:line="276" w:lineRule="auto"/>
        <w:ind w:left="567"/>
        <w:jc w:val="both"/>
        <w:rPr>
          <w:rFonts w:asciiTheme="minorHAnsi" w:hAnsiTheme="minorHAnsi" w:cs="Calibri"/>
          <w:sz w:val="24"/>
          <w:szCs w:val="24"/>
        </w:rPr>
      </w:pPr>
    </w:p>
    <w:p w:rsidR="00545BBC" w:rsidRPr="00D84F41" w:rsidRDefault="007F770D" w:rsidP="00545BBC">
      <w:pPr>
        <w:pStyle w:val="2Paragrafy"/>
        <w:tabs>
          <w:tab w:val="left" w:pos="1418"/>
        </w:tabs>
        <w:spacing w:before="0" w:after="0" w:line="276" w:lineRule="auto"/>
        <w:ind w:left="567" w:hanging="567"/>
        <w:jc w:val="both"/>
        <w:rPr>
          <w:rFonts w:asciiTheme="minorHAnsi" w:eastAsia="Times New Roman" w:hAnsiTheme="minorHAnsi" w:cs="Calibri"/>
          <w:b w:val="0"/>
          <w:sz w:val="24"/>
          <w:szCs w:val="24"/>
        </w:rPr>
      </w:pPr>
      <w:r w:rsidRPr="00D84F41">
        <w:rPr>
          <w:rFonts w:asciiTheme="minorHAnsi" w:hAnsiTheme="minorHAnsi" w:cs="Calibri"/>
          <w:sz w:val="24"/>
          <w:szCs w:val="24"/>
        </w:rPr>
        <w:t>§ 82</w:t>
      </w:r>
      <w:r w:rsidR="00545BBC" w:rsidRPr="00D84F41">
        <w:rPr>
          <w:rFonts w:asciiTheme="minorHAnsi" w:hAnsiTheme="minorHAnsi" w:cs="Calibri"/>
          <w:sz w:val="24"/>
          <w:szCs w:val="24"/>
        </w:rPr>
        <w:t xml:space="preserve">. </w:t>
      </w:r>
      <w:r w:rsidR="00545BBC" w:rsidRPr="00D84F41">
        <w:rPr>
          <w:rFonts w:asciiTheme="minorHAnsi" w:hAnsiTheme="minorHAnsi" w:cs="Calibri"/>
          <w:b w:val="0"/>
          <w:sz w:val="24"/>
          <w:szCs w:val="24"/>
        </w:rPr>
        <w:t xml:space="preserve">1. </w:t>
      </w:r>
      <w:r w:rsidR="00545BBC" w:rsidRPr="00D84F41">
        <w:rPr>
          <w:rFonts w:asciiTheme="minorHAnsi" w:eastAsia="Times New Roman" w:hAnsiTheme="minorHAnsi" w:cs="Calibri"/>
          <w:b w:val="0"/>
          <w:sz w:val="24"/>
          <w:szCs w:val="24"/>
        </w:rPr>
        <w:t>Ocena klasyfikacyjna roczna powinna uwzględniać wynik pracy ucznia w obu półroczach i stanowić podstawę jego promocji.</w:t>
      </w:r>
    </w:p>
    <w:p w:rsidR="00545BBC" w:rsidRPr="00D84F41" w:rsidRDefault="00545BBC" w:rsidP="00A67FD0">
      <w:pPr>
        <w:pStyle w:val="2Paragrafy"/>
        <w:numPr>
          <w:ilvl w:val="0"/>
          <w:numId w:val="146"/>
        </w:numPr>
        <w:tabs>
          <w:tab w:val="left" w:pos="1418"/>
        </w:tabs>
        <w:spacing w:before="0" w:after="0" w:line="276" w:lineRule="auto"/>
        <w:jc w:val="both"/>
        <w:rPr>
          <w:rFonts w:asciiTheme="minorHAnsi" w:hAnsiTheme="minorHAnsi" w:cs="Calibri"/>
          <w:b w:val="0"/>
          <w:sz w:val="24"/>
          <w:szCs w:val="24"/>
        </w:rPr>
      </w:pPr>
      <w:r w:rsidRPr="00D84F41">
        <w:rPr>
          <w:rFonts w:asciiTheme="minorHAnsi" w:hAnsiTheme="minorHAnsi"/>
          <w:b w:val="0"/>
          <w:sz w:val="24"/>
          <w:szCs w:val="24"/>
        </w:rPr>
        <w:t>Uczeń ma prawo do poprawy ocen cząstkowych zgodnie z trybem ustalonym przez nauczyciela przedmiotu na początku roku szkolnego.</w:t>
      </w:r>
    </w:p>
    <w:p w:rsidR="00545BBC" w:rsidRPr="00D84F41" w:rsidRDefault="00545BBC" w:rsidP="00A67FD0">
      <w:pPr>
        <w:pStyle w:val="2Paragrafy"/>
        <w:numPr>
          <w:ilvl w:val="0"/>
          <w:numId w:val="146"/>
        </w:numPr>
        <w:tabs>
          <w:tab w:val="left" w:pos="1418"/>
        </w:tabs>
        <w:spacing w:before="0" w:after="0" w:line="276" w:lineRule="auto"/>
        <w:jc w:val="both"/>
        <w:rPr>
          <w:rFonts w:asciiTheme="minorHAnsi" w:hAnsiTheme="minorHAnsi" w:cs="Calibri"/>
          <w:b w:val="0"/>
          <w:sz w:val="24"/>
          <w:szCs w:val="24"/>
        </w:rPr>
      </w:pPr>
      <w:r w:rsidRPr="00D84F41">
        <w:rPr>
          <w:rFonts w:asciiTheme="minorHAnsi" w:hAnsiTheme="minorHAnsi"/>
          <w:b w:val="0"/>
          <w:sz w:val="24"/>
          <w:szCs w:val="24"/>
        </w:rPr>
        <w:t>Ocena „celująca” jest wystawiana za uzyskanie 100%</w:t>
      </w:r>
      <w:r w:rsidR="00B44EF4">
        <w:rPr>
          <w:rFonts w:asciiTheme="minorHAnsi" w:hAnsiTheme="minorHAnsi"/>
          <w:b w:val="0"/>
          <w:sz w:val="24"/>
          <w:szCs w:val="24"/>
        </w:rPr>
        <w:t>.</w:t>
      </w:r>
    </w:p>
    <w:p w:rsidR="00545BBC" w:rsidRDefault="00545BBC" w:rsidP="008A07C8">
      <w:pPr>
        <w:spacing w:after="0"/>
        <w:jc w:val="both"/>
        <w:rPr>
          <w:rFonts w:asciiTheme="minorHAnsi" w:hAnsiTheme="minorHAnsi" w:cs="Calibri"/>
          <w:b/>
          <w:sz w:val="24"/>
          <w:szCs w:val="24"/>
        </w:rPr>
      </w:pPr>
    </w:p>
    <w:p w:rsidR="00D204FA" w:rsidRPr="00D84F41" w:rsidRDefault="00D204FA" w:rsidP="008A07C8">
      <w:pPr>
        <w:spacing w:after="0"/>
        <w:jc w:val="both"/>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DZIAŁ VII</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UCZNIOWIE</w:t>
      </w:r>
    </w:p>
    <w:p w:rsidR="00545BBC" w:rsidRPr="00D84F41" w:rsidRDefault="00545BBC" w:rsidP="00545BBC">
      <w:pPr>
        <w:spacing w:after="0"/>
        <w:ind w:left="567"/>
        <w:jc w:val="center"/>
        <w:rPr>
          <w:rFonts w:asciiTheme="minorHAnsi" w:hAnsiTheme="minorHAnsi" w:cs="Calibri"/>
          <w:b/>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1</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Prawa i obowiązki ucznia</w:t>
      </w:r>
    </w:p>
    <w:p w:rsidR="00545BBC" w:rsidRPr="00D84F41" w:rsidRDefault="00545BBC" w:rsidP="00545BBC">
      <w:pPr>
        <w:pStyle w:val="Default"/>
        <w:spacing w:line="276" w:lineRule="auto"/>
        <w:ind w:left="567"/>
        <w:jc w:val="center"/>
        <w:rPr>
          <w:rFonts w:asciiTheme="minorHAnsi" w:hAnsiTheme="minorHAnsi" w:cs="Calibri"/>
          <w:b/>
        </w:rPr>
      </w:pPr>
    </w:p>
    <w:p w:rsidR="00545BBC" w:rsidRPr="00D84F41" w:rsidRDefault="007F770D" w:rsidP="00545BBC">
      <w:pPr>
        <w:pStyle w:val="Default"/>
        <w:spacing w:line="276" w:lineRule="auto"/>
        <w:ind w:left="567" w:hanging="567"/>
        <w:jc w:val="both"/>
        <w:rPr>
          <w:rFonts w:asciiTheme="minorHAnsi" w:hAnsiTheme="minorHAnsi" w:cs="Calibri"/>
          <w:b/>
        </w:rPr>
      </w:pPr>
      <w:r w:rsidRPr="00D84F41">
        <w:rPr>
          <w:rFonts w:asciiTheme="minorHAnsi" w:hAnsiTheme="minorHAnsi" w:cs="Calibri"/>
          <w:b/>
        </w:rPr>
        <w:t>§ 83</w:t>
      </w:r>
      <w:r w:rsidR="00545BBC" w:rsidRPr="00D84F41">
        <w:rPr>
          <w:rFonts w:asciiTheme="minorHAnsi" w:hAnsiTheme="minorHAnsi" w:cs="Calibri"/>
          <w:b/>
        </w:rPr>
        <w:t xml:space="preserve">. </w:t>
      </w:r>
      <w:r w:rsidR="00545BBC" w:rsidRPr="00D84F41">
        <w:rPr>
          <w:rFonts w:asciiTheme="minorHAnsi" w:hAnsiTheme="minorHAnsi" w:cs="Calibri"/>
        </w:rPr>
        <w:t>1. Uczeń ma prawo do:</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wiedzy o przysługujących mu prawach;</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kształcenia się, wychowania i opieki odpowiedniej do wieku i osiągniętego rozwoju;</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dostosowanie treści, metod i organizacji nauczania do jego możliwości psychofizycznych;</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zapoznania się ze statutem szkoły, zasadami wewnątrzszkolnego oceniania, regulaminami i procedurami obowiązującymi w szkole;</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zapoznania się z programem nauczania i wymaganiami edukacyjnymi dla danego poziomu nauczania;</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odpowiednio zorganizowanego procesu nauczania, dostosowanego do możliwości psychofizycznych i predyspozycji ucznia;</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zrzeszania się w organizacjach działających na terenie szkoły;</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opieki wychowawczej;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swobody w wyrażaniu własnych poglądów, myśli, przekonań, z szacunkiem dla innych osób;</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rozwijania zainteresowań na zajęciach pozalekcyjnych oraz w formie indywidualnego programu lub toku nauki, w przypadku szczególnych uzdolnień ucznia; umożliwienie ukończenia szkoły w skróconym czasie;</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powiadomienia, z wyprzedzeniem co najmniej tygodniowym, o terminie </w:t>
      </w:r>
      <w:r w:rsidRPr="00D84F41">
        <w:rPr>
          <w:rFonts w:asciiTheme="minorHAnsi" w:hAnsiTheme="minorHAnsi"/>
          <w:sz w:val="24"/>
          <w:szCs w:val="24"/>
        </w:rPr>
        <w:br/>
        <w:t>i zakresie</w:t>
      </w:r>
      <w:r w:rsidRPr="00D84F41">
        <w:rPr>
          <w:rFonts w:asciiTheme="minorHAnsi" w:hAnsiTheme="minorHAnsi"/>
          <w:color w:val="C00000"/>
          <w:sz w:val="24"/>
          <w:szCs w:val="24"/>
        </w:rPr>
        <w:t xml:space="preserve"> </w:t>
      </w:r>
      <w:r w:rsidRPr="00D84F41">
        <w:rPr>
          <w:rFonts w:asciiTheme="minorHAnsi" w:hAnsiTheme="minorHAnsi"/>
          <w:sz w:val="24"/>
          <w:szCs w:val="24"/>
        </w:rPr>
        <w:t>pisemnych prac klasowych;</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jawnej i umotywowanej oceny;</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czasu wolnego przeznaczonego na wypoczynek;</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opieki zdrowotnej;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pomocy psychologiczno-pedagogicznej i specjalnych form pracy dydaktycznej;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ochrony własności intelektualnej;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współorganizowania imprez szkolnych i uczestnictwa w nich;</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korzystania z pomocy dydaktycznych, urządzeń i sprzętu znajdującego się </w:t>
      </w:r>
      <w:r w:rsidRPr="00D84F41">
        <w:rPr>
          <w:rFonts w:asciiTheme="minorHAnsi" w:hAnsiTheme="minorHAnsi"/>
          <w:sz w:val="24"/>
          <w:szCs w:val="24"/>
        </w:rPr>
        <w:br/>
        <w:t>w szkole;</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współredagowania i wydawania gazetki szkolnej;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bezpiecznych warunków nauki w szkole i na zajęciach organizowanych przez szkołę;</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uzyskiwania informacji z różnych źródeł wiedzy;</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wsparcia, przez nauczycieli, w przypadku zagrożenia niepowodzeniem szkolnym;</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wzięcia udziału w konkursach i olimpiadach;</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pomocy materialnej i stypendialnej, w przypadku pozostawania w trudnej sytuacji ekonomicznej lub życiowej;</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przygotowania go do kształcenia na kolejnym etapie edukacyjnym, w tym wyboru zawodu i kierunku kształcenia;</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reprezentowania szkoły na zewnątrz;</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do ochrony przed wszelkimi przejawami przemocy, agresji, zastraszania itp.;</w:t>
      </w:r>
    </w:p>
    <w:p w:rsidR="00545BBC" w:rsidRPr="00D84F41" w:rsidRDefault="00545BBC" w:rsidP="00A67FD0">
      <w:pPr>
        <w:pStyle w:val="Akapitzlist"/>
        <w:numPr>
          <w:ilvl w:val="0"/>
          <w:numId w:val="120"/>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równego traktowania.</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2. Do obowiązków ucznia należy:</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przestrzeganie obowiązujących w szkole przepisów prawa zewnętrznego </w:t>
      </w:r>
      <w:r w:rsidRPr="00D84F41">
        <w:rPr>
          <w:rFonts w:asciiTheme="minorHAnsi" w:hAnsiTheme="minorHAnsi"/>
          <w:sz w:val="24"/>
          <w:szCs w:val="24"/>
        </w:rPr>
        <w:br/>
        <w:t>i wewnętrznego;</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systematyczne uczenie się i podnoszenie swoich umiejętności;</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odnoszenie się z szacunkiem do uczniów, nauczycieli i pracowników szkoły;</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przestrzeganie zasad bezpieczeństwa i higieny pracy;</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dbanie o porządek i ład w klasie i szkole;</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szanowanie mienia szkolnego oraz mienia kolegów, nauczycieli i innych osób;</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dbanie o swoje zdrowie, higienę osobistą, bezpieczeństwo własne i kolegów; nieuleganie nałogom i przekonywanie innych o ich szkodliwości;</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noszenie w czasie zajęć szkolnych schludnego, estetycznego ubioru, a podczas uroczystości – stroju galowego;</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szanowanie symboli państwowych i szkolnych;</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aktywne uczestniczenie w życiu szkolnym;</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wykazywanie się wiedzą zdobytą podczas zajęć;</w:t>
      </w:r>
    </w:p>
    <w:p w:rsidR="00545BBC" w:rsidRPr="00D84F41" w:rsidRDefault="00545BBC"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przygotowywanie się do zajęć i systematyczne w nich uczestnictwo;</w:t>
      </w:r>
    </w:p>
    <w:p w:rsidR="00545BBC" w:rsidRPr="00D84F41" w:rsidRDefault="00C80045" w:rsidP="00A67FD0">
      <w:pPr>
        <w:pStyle w:val="Akapitzlist"/>
        <w:numPr>
          <w:ilvl w:val="0"/>
          <w:numId w:val="121"/>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Pr>
          <w:rFonts w:asciiTheme="minorHAnsi" w:hAnsiTheme="minorHAnsi"/>
          <w:sz w:val="24"/>
          <w:szCs w:val="24"/>
        </w:rPr>
        <w:t>usprawiedliwianie nieobecności</w:t>
      </w:r>
      <w:r w:rsidR="00545BBC" w:rsidRPr="00D84F41">
        <w:rPr>
          <w:rFonts w:asciiTheme="minorHAnsi" w:hAnsiTheme="minorHAnsi"/>
          <w:sz w:val="24"/>
          <w:szCs w:val="24"/>
        </w:rPr>
        <w:t xml:space="preserve"> wciągu 7 dniu od dnia powrotu do szkoły;</w:t>
      </w:r>
    </w:p>
    <w:p w:rsidR="00545BBC" w:rsidRPr="00D84F41" w:rsidRDefault="00545BBC" w:rsidP="00A67FD0">
      <w:pPr>
        <w:pStyle w:val="Akapitzlist"/>
        <w:numPr>
          <w:ilvl w:val="0"/>
          <w:numId w:val="121"/>
        </w:numPr>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odrabianie prac domowych, jeśli takie zostały zadane.</w:t>
      </w:r>
    </w:p>
    <w:p w:rsidR="00545BBC" w:rsidRPr="00D84F41" w:rsidRDefault="00545BBC" w:rsidP="00545BBC">
      <w:pPr>
        <w:pStyle w:val="Akapitzlist"/>
        <w:tabs>
          <w:tab w:val="left" w:pos="1560"/>
        </w:tabs>
        <w:suppressAutoHyphens/>
        <w:autoSpaceDE w:val="0"/>
        <w:autoSpaceDN w:val="0"/>
        <w:spacing w:after="0"/>
        <w:contextualSpacing w:val="0"/>
        <w:jc w:val="both"/>
        <w:textAlignment w:val="baseline"/>
        <w:rPr>
          <w:rFonts w:asciiTheme="minorHAnsi" w:hAnsiTheme="minorHAnsi"/>
          <w:sz w:val="24"/>
          <w:szCs w:val="24"/>
        </w:rPr>
      </w:pPr>
      <w:r w:rsidRPr="00D84F41">
        <w:rPr>
          <w:rFonts w:asciiTheme="minorHAnsi" w:hAnsiTheme="minorHAnsi"/>
          <w:sz w:val="24"/>
          <w:szCs w:val="24"/>
        </w:rPr>
        <w:t>3.  Podczas zajęć edukacyjnych uczeń:</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bierze aktywny udział w zajęc</w:t>
      </w:r>
      <w:r w:rsidR="00C80045">
        <w:rPr>
          <w:rFonts w:asciiTheme="minorHAnsi" w:hAnsiTheme="minorHAnsi"/>
          <w:sz w:val="24"/>
          <w:szCs w:val="24"/>
        </w:rPr>
        <w:t>iach, nie przeszkadza</w:t>
      </w:r>
      <w:r w:rsidRPr="00D84F41">
        <w:rPr>
          <w:rFonts w:asciiTheme="minorHAnsi" w:hAnsiTheme="minorHAnsi"/>
          <w:sz w:val="24"/>
          <w:szCs w:val="24"/>
        </w:rPr>
        <w:t xml:space="preserve"> w ich prowadzeniu;</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współpracuje z nauczycielem i uczniami danego oddziału;</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dzieli się swoją wiedzą i doświadczeniem</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korzysta z pomocy dydaktycznych i naukowych zgodnie z polecaniem nauczyciela;</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wykonuje zadania i prace zlecone przez nauczyciela;</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korzysta z urządzeń multimedialnych tylko na polecenie nauczyciela; </w:t>
      </w:r>
      <w:r w:rsidRPr="00D84F41">
        <w:rPr>
          <w:rFonts w:asciiTheme="minorHAnsi" w:hAnsiTheme="minorHAnsi"/>
          <w:sz w:val="24"/>
          <w:szCs w:val="24"/>
        </w:rPr>
        <w:br/>
        <w:t>w przypadku niekorzystania z nich wyłącza je przed zajęciami;</w:t>
      </w:r>
    </w:p>
    <w:p w:rsidR="00545BBC" w:rsidRPr="00D84F41" w:rsidRDefault="00545BBC" w:rsidP="00A67FD0">
      <w:pPr>
        <w:pStyle w:val="Akapitzlist"/>
        <w:numPr>
          <w:ilvl w:val="0"/>
          <w:numId w:val="122"/>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hAnsiTheme="minorHAnsi"/>
          <w:sz w:val="24"/>
          <w:szCs w:val="24"/>
        </w:rPr>
        <w:t>przestrzega zasad przyjętych przez oddział, w którym się uczy.</w:t>
      </w:r>
    </w:p>
    <w:p w:rsidR="00545BBC" w:rsidRPr="00D84F41" w:rsidRDefault="00545BBC" w:rsidP="00545BBC">
      <w:pPr>
        <w:pStyle w:val="Akapitzlist"/>
        <w:tabs>
          <w:tab w:val="left" w:pos="1560"/>
        </w:tabs>
        <w:suppressAutoHyphens/>
        <w:autoSpaceDE w:val="0"/>
        <w:autoSpaceDN w:val="0"/>
        <w:spacing w:after="0"/>
        <w:ind w:left="567"/>
        <w:contextualSpacing w:val="0"/>
        <w:jc w:val="both"/>
        <w:textAlignment w:val="baseline"/>
        <w:rPr>
          <w:rFonts w:asciiTheme="minorHAnsi" w:hAnsiTheme="minorHAnsi"/>
          <w:sz w:val="24"/>
          <w:szCs w:val="24"/>
        </w:rPr>
      </w:pPr>
      <w:r w:rsidRPr="00D84F41">
        <w:rPr>
          <w:rFonts w:asciiTheme="minorHAnsi" w:hAnsiTheme="minorHAnsi"/>
          <w:sz w:val="24"/>
          <w:szCs w:val="24"/>
        </w:rPr>
        <w:t xml:space="preserve">4. </w:t>
      </w:r>
      <w:r w:rsidR="00C80045">
        <w:rPr>
          <w:rFonts w:asciiTheme="minorHAnsi" w:hAnsiTheme="minorHAnsi"/>
          <w:sz w:val="24"/>
          <w:szCs w:val="24"/>
        </w:rPr>
        <w:t>Zakazane jest korzystanie z telefonu komórkowego na terenie szkoły</w:t>
      </w:r>
    </w:p>
    <w:p w:rsidR="00545BBC" w:rsidRPr="00D84F41" w:rsidRDefault="00545BBC" w:rsidP="00545BBC">
      <w:pPr>
        <w:pStyle w:val="Akapitzlist"/>
        <w:tabs>
          <w:tab w:val="left" w:pos="284"/>
        </w:tabs>
        <w:spacing w:after="0"/>
        <w:ind w:left="567"/>
        <w:jc w:val="both"/>
        <w:rPr>
          <w:rFonts w:asciiTheme="minorHAnsi" w:hAnsiTheme="minorHAnsi"/>
          <w:sz w:val="24"/>
          <w:szCs w:val="24"/>
        </w:rPr>
      </w:pP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Rozdział 2</w:t>
      </w:r>
    </w:p>
    <w:p w:rsidR="00545BBC" w:rsidRPr="00D84F41" w:rsidRDefault="00545BBC" w:rsidP="00545BBC">
      <w:pPr>
        <w:spacing w:after="0"/>
        <w:jc w:val="center"/>
        <w:rPr>
          <w:rFonts w:asciiTheme="minorHAnsi" w:hAnsiTheme="minorHAnsi" w:cs="Calibri"/>
          <w:b/>
          <w:sz w:val="24"/>
          <w:szCs w:val="24"/>
        </w:rPr>
      </w:pPr>
      <w:r w:rsidRPr="00D84F41">
        <w:rPr>
          <w:rFonts w:asciiTheme="minorHAnsi" w:hAnsiTheme="minorHAnsi" w:cs="Calibri"/>
          <w:b/>
          <w:sz w:val="24"/>
          <w:szCs w:val="24"/>
        </w:rPr>
        <w:t>Tryb składania skarg w przypadku naruszenia praw ucznia</w:t>
      </w:r>
    </w:p>
    <w:p w:rsidR="00545BBC" w:rsidRPr="00D84F41" w:rsidRDefault="00545BBC" w:rsidP="00545BBC">
      <w:pPr>
        <w:spacing w:after="0"/>
        <w:ind w:left="567"/>
        <w:jc w:val="both"/>
        <w:rPr>
          <w:rFonts w:asciiTheme="minorHAnsi" w:hAnsiTheme="minorHAnsi" w:cs="Calibri"/>
          <w:b/>
          <w:sz w:val="24"/>
          <w:szCs w:val="24"/>
        </w:rPr>
      </w:pPr>
    </w:p>
    <w:p w:rsidR="00545BBC" w:rsidRPr="00D84F41" w:rsidRDefault="00201511" w:rsidP="00545BBC">
      <w:pPr>
        <w:spacing w:after="0"/>
        <w:jc w:val="both"/>
        <w:rPr>
          <w:rFonts w:asciiTheme="minorHAnsi" w:hAnsiTheme="minorHAnsi" w:cs="Calibri"/>
          <w:b/>
          <w:sz w:val="24"/>
          <w:szCs w:val="24"/>
        </w:rPr>
      </w:pPr>
      <w:r w:rsidRPr="00D84F41">
        <w:rPr>
          <w:rFonts w:asciiTheme="minorHAnsi" w:hAnsiTheme="minorHAnsi" w:cs="Calibri"/>
          <w:b/>
          <w:sz w:val="24"/>
          <w:szCs w:val="24"/>
        </w:rPr>
        <w:t>§ 84</w:t>
      </w:r>
      <w:r w:rsidR="00545BBC" w:rsidRPr="00D84F41">
        <w:rPr>
          <w:rFonts w:asciiTheme="minorHAnsi" w:hAnsiTheme="minorHAnsi" w:cs="Calibri"/>
          <w:b/>
          <w:sz w:val="24"/>
          <w:szCs w:val="24"/>
        </w:rPr>
        <w:t>.</w:t>
      </w:r>
      <w:r w:rsidR="00545BBC" w:rsidRPr="00D84F41">
        <w:rPr>
          <w:rFonts w:asciiTheme="minorHAnsi" w:eastAsia="+mn-ea" w:hAnsiTheme="minorHAnsi" w:cs="Calibri"/>
          <w:color w:val="000000"/>
          <w:kern w:val="3"/>
          <w:sz w:val="24"/>
          <w:szCs w:val="24"/>
          <w:lang w:eastAsia="pl-PL"/>
        </w:rPr>
        <w:t xml:space="preserve">1. Jeśli prawa ucznia zostały złamane i nie może on znaleźć rozwiązania tej sytuacji, </w:t>
      </w:r>
      <w:r w:rsidR="00545BBC" w:rsidRPr="00D84F41">
        <w:rPr>
          <w:rFonts w:asciiTheme="minorHAnsi" w:eastAsia="+mn-ea" w:hAnsiTheme="minorHAnsi" w:cs="Calibri"/>
          <w:color w:val="000000"/>
          <w:kern w:val="3"/>
          <w:sz w:val="24"/>
          <w:szCs w:val="24"/>
          <w:lang w:eastAsia="pl-PL"/>
        </w:rPr>
        <w:br/>
        <w:t>o pomoc zw</w:t>
      </w:r>
      <w:r w:rsidRPr="00D84F41">
        <w:rPr>
          <w:rFonts w:asciiTheme="minorHAnsi" w:eastAsia="+mn-ea" w:hAnsiTheme="minorHAnsi" w:cs="Calibri"/>
          <w:color w:val="000000"/>
          <w:kern w:val="3"/>
          <w:sz w:val="24"/>
          <w:szCs w:val="24"/>
          <w:lang w:eastAsia="pl-PL"/>
        </w:rPr>
        <w:t xml:space="preserve">raca się kolejno do wychowawcy </w:t>
      </w:r>
      <w:r w:rsidR="00545BBC" w:rsidRPr="00D84F41">
        <w:rPr>
          <w:rFonts w:asciiTheme="minorHAnsi" w:eastAsia="+mn-ea" w:hAnsiTheme="minorHAnsi" w:cs="Calibri"/>
          <w:color w:val="000000"/>
          <w:kern w:val="3"/>
          <w:sz w:val="24"/>
          <w:szCs w:val="24"/>
          <w:lang w:eastAsia="pl-PL"/>
        </w:rPr>
        <w:t>i dyrektora szkoły.</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D84F41">
        <w:rPr>
          <w:rFonts w:asciiTheme="minorHAnsi" w:eastAsia="+mn-ea" w:hAnsiTheme="minorHAnsi"/>
          <w:color w:val="000000"/>
          <w:kern w:val="3"/>
          <w:sz w:val="24"/>
          <w:szCs w:val="24"/>
          <w:lang w:eastAsia="pl-PL"/>
        </w:rPr>
        <w:t>2. Kiedy do złamania prawa doszło pomiędzy uczniami, wychowawca:</w:t>
      </w:r>
    </w:p>
    <w:p w:rsidR="00545BBC" w:rsidRPr="00D84F41" w:rsidRDefault="00545BBC" w:rsidP="00A67FD0">
      <w:pPr>
        <w:pStyle w:val="Akapitzlist"/>
        <w:numPr>
          <w:ilvl w:val="0"/>
          <w:numId w:val="148"/>
        </w:numPr>
        <w:tabs>
          <w:tab w:val="left" w:pos="1134"/>
        </w:tabs>
        <w:suppressAutoHyphens/>
        <w:autoSpaceDN w:val="0"/>
        <w:spacing w:after="0"/>
        <w:ind w:left="1134" w:hanging="567"/>
        <w:contextualSpacing w:val="0"/>
        <w:jc w:val="both"/>
        <w:textAlignment w:val="baseline"/>
        <w:rPr>
          <w:rFonts w:asciiTheme="minorHAnsi" w:eastAsia="+mn-ea" w:hAnsiTheme="minorHAnsi"/>
          <w:color w:val="000000"/>
          <w:kern w:val="3"/>
          <w:sz w:val="24"/>
          <w:szCs w:val="24"/>
          <w:lang w:eastAsia="pl-PL"/>
        </w:rPr>
      </w:pPr>
      <w:r w:rsidRPr="00D84F41">
        <w:rPr>
          <w:rFonts w:asciiTheme="minorHAnsi" w:eastAsia="+mn-ea" w:hAnsiTheme="minorHAnsi"/>
          <w:color w:val="000000"/>
          <w:kern w:val="3"/>
          <w:sz w:val="24"/>
          <w:szCs w:val="24"/>
          <w:lang w:eastAsia="pl-PL"/>
        </w:rPr>
        <w:t>zapoznaje się z opinią stron;</w:t>
      </w:r>
    </w:p>
    <w:p w:rsidR="00545BBC" w:rsidRPr="00D84F41" w:rsidRDefault="00545BBC" w:rsidP="00A67FD0">
      <w:pPr>
        <w:pStyle w:val="Akapitzlist"/>
        <w:numPr>
          <w:ilvl w:val="0"/>
          <w:numId w:val="148"/>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mn-ea" w:hAnsiTheme="minorHAnsi"/>
          <w:color w:val="000000"/>
          <w:kern w:val="3"/>
          <w:sz w:val="24"/>
          <w:szCs w:val="24"/>
          <w:lang w:eastAsia="pl-PL"/>
        </w:rPr>
        <w:t>podejmuje mediacje ze stronami sporu w celu wypracowania wspólnego rozwiązania polubownego</w:t>
      </w:r>
      <w:r w:rsidR="00C80045">
        <w:rPr>
          <w:rFonts w:asciiTheme="minorHAnsi" w:eastAsia="+mn-ea" w:hAnsiTheme="minorHAnsi"/>
          <w:color w:val="000000"/>
          <w:kern w:val="3"/>
          <w:sz w:val="24"/>
          <w:szCs w:val="24"/>
          <w:lang w:eastAsia="pl-PL"/>
        </w:rPr>
        <w:t>;</w:t>
      </w:r>
    </w:p>
    <w:p w:rsidR="00545BBC" w:rsidRPr="00D84F41" w:rsidRDefault="00545BBC" w:rsidP="00A67FD0">
      <w:pPr>
        <w:pStyle w:val="Akapitzlist"/>
        <w:numPr>
          <w:ilvl w:val="0"/>
          <w:numId w:val="148"/>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mn-ea" w:hAnsiTheme="minorHAnsi"/>
          <w:color w:val="000000"/>
          <w:kern w:val="3"/>
          <w:sz w:val="24"/>
          <w:szCs w:val="24"/>
          <w:lang w:eastAsia="pl-PL"/>
        </w:rPr>
        <w:t xml:space="preserve">w przypadku niemożności rozwiązania sporu, wychowawca </w:t>
      </w:r>
      <w:r w:rsidR="00201511" w:rsidRPr="00D84F41">
        <w:rPr>
          <w:rFonts w:asciiTheme="minorHAnsi" w:eastAsia="+mn-ea" w:hAnsiTheme="minorHAnsi"/>
          <w:color w:val="000000"/>
          <w:kern w:val="3"/>
          <w:sz w:val="24"/>
          <w:szCs w:val="24"/>
          <w:lang w:eastAsia="pl-PL"/>
        </w:rPr>
        <w:t>przekazuje</w:t>
      </w:r>
      <w:r w:rsidRPr="00D84F41">
        <w:rPr>
          <w:rFonts w:asciiTheme="minorHAnsi" w:eastAsia="+mn-ea" w:hAnsiTheme="minorHAnsi"/>
          <w:color w:val="000000"/>
          <w:kern w:val="3"/>
          <w:sz w:val="24"/>
          <w:szCs w:val="24"/>
          <w:lang w:eastAsia="pl-PL"/>
        </w:rPr>
        <w:t xml:space="preserve"> sprawę dyrektorowi szkoły;</w:t>
      </w:r>
    </w:p>
    <w:p w:rsidR="00545BBC" w:rsidRPr="00D84F41" w:rsidRDefault="00545BBC" w:rsidP="00A67FD0">
      <w:pPr>
        <w:pStyle w:val="Akapitzlist"/>
        <w:numPr>
          <w:ilvl w:val="0"/>
          <w:numId w:val="148"/>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mn-ea" w:hAnsiTheme="minorHAnsi"/>
          <w:color w:val="000000"/>
          <w:kern w:val="3"/>
          <w:sz w:val="24"/>
          <w:szCs w:val="24"/>
          <w:lang w:eastAsia="pl-PL"/>
        </w:rPr>
        <w:t>jeśli na wcześniejszych etapach postępowania nie doszło do ugody pomiędzy uczniami, ostateczną decyzję co do sposobu rozwiązania sporu podejmuje dyrektor szkoły.</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eastAsia="+mn-ea" w:hAnsiTheme="minorHAnsi"/>
          <w:color w:val="000000"/>
          <w:kern w:val="3"/>
          <w:sz w:val="24"/>
          <w:szCs w:val="24"/>
          <w:lang w:eastAsia="pl-PL"/>
        </w:rPr>
      </w:pPr>
      <w:r w:rsidRPr="00D84F41">
        <w:rPr>
          <w:rFonts w:asciiTheme="minorHAnsi" w:eastAsia="+mn-ea" w:hAnsiTheme="minorHAnsi"/>
          <w:color w:val="000000"/>
          <w:kern w:val="3"/>
          <w:sz w:val="24"/>
          <w:szCs w:val="24"/>
          <w:lang w:eastAsia="pl-PL"/>
        </w:rPr>
        <w:t xml:space="preserve">3. W przypadku, gdy do złamania praw ucznia doszło przez nauczyciela </w:t>
      </w:r>
      <w:r w:rsidR="00484B5C" w:rsidRPr="003514C4">
        <w:rPr>
          <w:rFonts w:asciiTheme="minorHAnsi" w:eastAsia="+mn-ea" w:hAnsiTheme="minorHAnsi"/>
          <w:b/>
          <w:kern w:val="3"/>
          <w:sz w:val="24"/>
          <w:szCs w:val="24"/>
          <w:lang w:eastAsia="pl-PL"/>
        </w:rPr>
        <w:t>i/</w:t>
      </w:r>
      <w:r w:rsidRPr="003514C4">
        <w:rPr>
          <w:rFonts w:asciiTheme="minorHAnsi" w:eastAsia="+mn-ea" w:hAnsiTheme="minorHAnsi"/>
          <w:b/>
          <w:kern w:val="3"/>
          <w:sz w:val="24"/>
          <w:szCs w:val="24"/>
          <w:lang w:eastAsia="pl-PL"/>
        </w:rPr>
        <w:t>lub</w:t>
      </w:r>
      <w:r w:rsidRPr="00484B5C">
        <w:rPr>
          <w:rFonts w:asciiTheme="minorHAnsi" w:eastAsia="+mn-ea" w:hAnsiTheme="minorHAnsi"/>
          <w:b/>
          <w:color w:val="FF0000"/>
          <w:kern w:val="3"/>
          <w:sz w:val="24"/>
          <w:szCs w:val="24"/>
          <w:lang w:eastAsia="pl-PL"/>
        </w:rPr>
        <w:t xml:space="preserve"> </w:t>
      </w:r>
      <w:r w:rsidRPr="00D84F41">
        <w:rPr>
          <w:rFonts w:asciiTheme="minorHAnsi" w:eastAsia="+mn-ea" w:hAnsiTheme="minorHAnsi"/>
          <w:color w:val="000000"/>
          <w:kern w:val="3"/>
          <w:sz w:val="24"/>
          <w:szCs w:val="24"/>
          <w:lang w:eastAsia="pl-PL"/>
        </w:rPr>
        <w:t>innego pracownika szkoły, uczeń zgłasz</w:t>
      </w:r>
      <w:r w:rsidR="00201511" w:rsidRPr="00D84F41">
        <w:rPr>
          <w:rFonts w:asciiTheme="minorHAnsi" w:eastAsia="+mn-ea" w:hAnsiTheme="minorHAnsi"/>
          <w:color w:val="000000"/>
          <w:kern w:val="3"/>
          <w:sz w:val="24"/>
          <w:szCs w:val="24"/>
          <w:lang w:eastAsia="pl-PL"/>
        </w:rPr>
        <w:t xml:space="preserve">a sprawę kolejno do wychowawcy </w:t>
      </w:r>
      <w:r w:rsidRPr="00D84F41">
        <w:rPr>
          <w:rFonts w:asciiTheme="minorHAnsi" w:eastAsia="+mn-ea" w:hAnsiTheme="minorHAnsi"/>
          <w:color w:val="000000"/>
          <w:kern w:val="3"/>
          <w:sz w:val="24"/>
          <w:szCs w:val="24"/>
          <w:lang w:eastAsia="pl-PL"/>
        </w:rPr>
        <w:t>i dyrektora szkoły, którzy:</w:t>
      </w:r>
    </w:p>
    <w:p w:rsidR="00545BBC" w:rsidRPr="00D84F41" w:rsidRDefault="00545BBC" w:rsidP="00A67FD0">
      <w:pPr>
        <w:pStyle w:val="Akapitzlist"/>
        <w:numPr>
          <w:ilvl w:val="0"/>
          <w:numId w:val="149"/>
        </w:numPr>
        <w:tabs>
          <w:tab w:val="left" w:pos="1134"/>
        </w:tabs>
        <w:suppressAutoHyphens/>
        <w:autoSpaceDN w:val="0"/>
        <w:spacing w:after="0"/>
        <w:ind w:left="1134" w:hanging="567"/>
        <w:contextualSpacing w:val="0"/>
        <w:jc w:val="both"/>
        <w:textAlignment w:val="baseline"/>
        <w:rPr>
          <w:rFonts w:asciiTheme="minorHAnsi" w:eastAsia="+mn-ea" w:hAnsiTheme="minorHAnsi"/>
          <w:color w:val="000000"/>
          <w:kern w:val="3"/>
          <w:sz w:val="24"/>
          <w:szCs w:val="24"/>
          <w:lang w:eastAsia="pl-PL"/>
        </w:rPr>
      </w:pPr>
      <w:r w:rsidRPr="00D84F41">
        <w:rPr>
          <w:rFonts w:asciiTheme="minorHAnsi" w:eastAsia="+mn-ea" w:hAnsiTheme="minorHAnsi"/>
          <w:color w:val="000000"/>
          <w:kern w:val="3"/>
          <w:sz w:val="24"/>
          <w:szCs w:val="24"/>
          <w:lang w:eastAsia="pl-PL"/>
        </w:rPr>
        <w:t>zapoznają się z opinią stron;</w:t>
      </w:r>
    </w:p>
    <w:p w:rsidR="00545BBC" w:rsidRPr="00D84F41" w:rsidRDefault="00545BBC" w:rsidP="00A67FD0">
      <w:pPr>
        <w:pStyle w:val="Akapitzlist"/>
        <w:numPr>
          <w:ilvl w:val="0"/>
          <w:numId w:val="149"/>
        </w:numPr>
        <w:tabs>
          <w:tab w:val="left" w:pos="1134"/>
        </w:tabs>
        <w:suppressAutoHyphens/>
        <w:autoSpaceDN w:val="0"/>
        <w:spacing w:after="0"/>
        <w:ind w:left="1134" w:hanging="567"/>
        <w:contextualSpacing w:val="0"/>
        <w:jc w:val="both"/>
        <w:textAlignment w:val="baseline"/>
        <w:rPr>
          <w:rFonts w:asciiTheme="minorHAnsi" w:hAnsiTheme="minorHAnsi"/>
          <w:sz w:val="24"/>
          <w:szCs w:val="24"/>
        </w:rPr>
      </w:pPr>
      <w:r w:rsidRPr="00D84F41">
        <w:rPr>
          <w:rFonts w:asciiTheme="minorHAnsi" w:eastAsia="+mn-ea" w:hAnsiTheme="minorHAnsi"/>
          <w:color w:val="000000"/>
          <w:kern w:val="3"/>
          <w:sz w:val="24"/>
          <w:szCs w:val="24"/>
          <w:lang w:eastAsia="pl-PL"/>
        </w:rPr>
        <w:t>podejmują działania mediacyjne ze stronami, w celu wypracowania wspólnego rozwiązania polubownego</w:t>
      </w:r>
      <w:r w:rsidR="00C80045">
        <w:rPr>
          <w:rFonts w:asciiTheme="minorHAnsi" w:eastAsia="+mn-ea" w:hAnsiTheme="minorHAnsi"/>
          <w:color w:val="000000"/>
          <w:kern w:val="3"/>
          <w:sz w:val="24"/>
          <w:szCs w:val="24"/>
          <w:lang w:eastAsia="pl-PL"/>
        </w:rPr>
        <w:t>;</w:t>
      </w:r>
    </w:p>
    <w:p w:rsidR="00545BBC" w:rsidRPr="00D84F41" w:rsidRDefault="00545BBC" w:rsidP="00A67FD0">
      <w:pPr>
        <w:pStyle w:val="Akapitzlist"/>
        <w:numPr>
          <w:ilvl w:val="0"/>
          <w:numId w:val="149"/>
        </w:numPr>
        <w:tabs>
          <w:tab w:val="left" w:pos="1134"/>
        </w:tabs>
        <w:suppressAutoHyphens/>
        <w:autoSpaceDN w:val="0"/>
        <w:spacing w:after="0"/>
        <w:ind w:left="1134" w:hanging="567"/>
        <w:contextualSpacing w:val="0"/>
        <w:jc w:val="both"/>
        <w:textAlignment w:val="baseline"/>
        <w:rPr>
          <w:rFonts w:asciiTheme="minorHAnsi" w:eastAsia="+mn-ea" w:hAnsiTheme="minorHAnsi"/>
          <w:color w:val="000000"/>
          <w:kern w:val="3"/>
          <w:sz w:val="24"/>
          <w:szCs w:val="24"/>
          <w:lang w:eastAsia="pl-PL"/>
        </w:rPr>
      </w:pPr>
      <w:r w:rsidRPr="00D84F41">
        <w:rPr>
          <w:rFonts w:asciiTheme="minorHAnsi" w:eastAsia="+mn-ea" w:hAnsiTheme="minorHAnsi"/>
          <w:color w:val="000000"/>
          <w:kern w:val="3"/>
          <w:sz w:val="24"/>
          <w:szCs w:val="24"/>
          <w:lang w:eastAsia="pl-PL"/>
        </w:rPr>
        <w:t>jeśli na wcześniejszych etapach postępowania nie doszło do ugody pomiędzy stronami, dyrektor szkoły podejmuje ostateczną decyzję co do sposobu rozwiązania sprawy.</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eastAsia="+mn-ea" w:hAnsiTheme="minorHAnsi"/>
          <w:color w:val="000000"/>
          <w:kern w:val="3"/>
          <w:sz w:val="24"/>
          <w:szCs w:val="24"/>
          <w:lang w:eastAsia="pl-PL"/>
        </w:rPr>
      </w:pPr>
      <w:r w:rsidRPr="00D84F41">
        <w:rPr>
          <w:rFonts w:asciiTheme="minorHAnsi" w:eastAsia="+mn-ea" w:hAnsiTheme="minorHAnsi"/>
          <w:color w:val="000000"/>
          <w:kern w:val="3"/>
          <w:sz w:val="24"/>
          <w:szCs w:val="24"/>
          <w:lang w:eastAsia="pl-PL"/>
        </w:rPr>
        <w:t>4. Szkoła ma obowiązek chronienia ucznia, który zwraca się o pomoc w przypadku łamania jego praw. Tożsamość ucznia składającego skargę jest objęta ochroną i nieudostępniana publicznie, chyba że uczeń składający skargę wyrazi na to zgodę.</w:t>
      </w:r>
    </w:p>
    <w:p w:rsidR="00545BBC" w:rsidRPr="00D84F41"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D84F41">
        <w:rPr>
          <w:rFonts w:asciiTheme="minorHAnsi" w:eastAsia="Times New Roman" w:hAnsiTheme="minorHAnsi"/>
          <w:bCs/>
          <w:sz w:val="24"/>
          <w:szCs w:val="24"/>
          <w:lang w:eastAsia="pl-PL"/>
        </w:rPr>
        <w:t>5. Wszelkie informa</w:t>
      </w:r>
      <w:r w:rsidR="00201511" w:rsidRPr="00D84F41">
        <w:rPr>
          <w:rFonts w:asciiTheme="minorHAnsi" w:eastAsia="Times New Roman" w:hAnsiTheme="minorHAnsi"/>
          <w:bCs/>
          <w:sz w:val="24"/>
          <w:szCs w:val="24"/>
          <w:lang w:eastAsia="pl-PL"/>
        </w:rPr>
        <w:t>cje uzyskane przez wychowawcę</w:t>
      </w:r>
      <w:r w:rsidRPr="00D84F41">
        <w:rPr>
          <w:rFonts w:asciiTheme="minorHAnsi" w:eastAsia="Times New Roman" w:hAnsiTheme="minorHAnsi"/>
          <w:bCs/>
          <w:sz w:val="24"/>
          <w:szCs w:val="24"/>
          <w:lang w:eastAsia="pl-PL"/>
        </w:rPr>
        <w:t xml:space="preserve"> i dyrektora szkoły </w:t>
      </w:r>
      <w:r w:rsidRPr="00D84F41">
        <w:rPr>
          <w:rFonts w:asciiTheme="minorHAnsi" w:eastAsia="Times New Roman" w:hAnsiTheme="minorHAnsi"/>
          <w:bCs/>
          <w:sz w:val="24"/>
          <w:szCs w:val="24"/>
          <w:lang w:eastAsia="pl-PL"/>
        </w:rPr>
        <w:br/>
        <w:t>w toku postępowania mediacyjnego stanowią tajemnicę służbową.</w:t>
      </w:r>
    </w:p>
    <w:p w:rsidR="00545BBC" w:rsidRPr="003514C4" w:rsidRDefault="00545BBC" w:rsidP="00545BBC">
      <w:pPr>
        <w:pStyle w:val="Akapitzlist"/>
        <w:tabs>
          <w:tab w:val="left" w:pos="1560"/>
        </w:tabs>
        <w:suppressAutoHyphens/>
        <w:autoSpaceDE w:val="0"/>
        <w:autoSpaceDN w:val="0"/>
        <w:spacing w:after="0"/>
        <w:ind w:left="0"/>
        <w:contextualSpacing w:val="0"/>
        <w:jc w:val="both"/>
        <w:textAlignment w:val="baseline"/>
        <w:rPr>
          <w:rFonts w:asciiTheme="minorHAnsi" w:eastAsia="Times New Roman" w:hAnsiTheme="minorHAnsi"/>
          <w:b/>
          <w:sz w:val="24"/>
          <w:szCs w:val="24"/>
          <w:lang w:eastAsia="pl-PL"/>
        </w:rPr>
      </w:pPr>
      <w:r w:rsidRPr="003514C4">
        <w:rPr>
          <w:rFonts w:asciiTheme="minorHAnsi" w:eastAsia="Times New Roman" w:hAnsiTheme="minorHAnsi"/>
          <w:b/>
          <w:sz w:val="24"/>
          <w:szCs w:val="24"/>
          <w:lang w:eastAsia="pl-PL"/>
        </w:rPr>
        <w:t xml:space="preserve">6. </w:t>
      </w:r>
      <w:r w:rsidR="00201511" w:rsidRPr="003514C4">
        <w:rPr>
          <w:rFonts w:asciiTheme="minorHAnsi" w:eastAsia="Times New Roman" w:hAnsiTheme="minorHAnsi"/>
          <w:b/>
          <w:sz w:val="24"/>
          <w:szCs w:val="24"/>
          <w:lang w:eastAsia="pl-PL"/>
        </w:rPr>
        <w:t>Wychowawca</w:t>
      </w:r>
      <w:r w:rsidRPr="003514C4">
        <w:rPr>
          <w:rFonts w:asciiTheme="minorHAnsi" w:eastAsia="Times New Roman" w:hAnsiTheme="minorHAnsi"/>
          <w:b/>
          <w:sz w:val="24"/>
          <w:szCs w:val="24"/>
          <w:lang w:eastAsia="pl-PL"/>
        </w:rPr>
        <w:t xml:space="preserve"> i dyrektor szkoły podejmują działania na wniosek ucznia</w:t>
      </w:r>
      <w:r w:rsidR="00484B5C" w:rsidRPr="003514C4">
        <w:rPr>
          <w:rFonts w:asciiTheme="minorHAnsi" w:eastAsia="Times New Roman" w:hAnsiTheme="minorHAnsi"/>
          <w:b/>
          <w:sz w:val="24"/>
          <w:szCs w:val="24"/>
          <w:lang w:eastAsia="pl-PL"/>
        </w:rPr>
        <w:t xml:space="preserve"> i/lub</w:t>
      </w:r>
      <w:r w:rsidRPr="003514C4">
        <w:rPr>
          <w:rFonts w:asciiTheme="minorHAnsi" w:eastAsia="Times New Roman" w:hAnsiTheme="minorHAnsi"/>
          <w:b/>
          <w:sz w:val="24"/>
          <w:szCs w:val="24"/>
          <w:lang w:eastAsia="pl-PL"/>
        </w:rPr>
        <w:t xml:space="preserve"> jego rodziców</w:t>
      </w:r>
      <w:r w:rsidR="00484B5C" w:rsidRPr="003514C4">
        <w:rPr>
          <w:rFonts w:asciiTheme="minorHAnsi" w:eastAsia="Times New Roman" w:hAnsiTheme="minorHAnsi"/>
          <w:b/>
          <w:sz w:val="24"/>
          <w:szCs w:val="24"/>
          <w:lang w:eastAsia="pl-PL"/>
        </w:rPr>
        <w:t xml:space="preserve"> i/lub</w:t>
      </w:r>
      <w:r w:rsidRPr="003514C4">
        <w:rPr>
          <w:rFonts w:asciiTheme="minorHAnsi" w:eastAsia="Times New Roman" w:hAnsiTheme="minorHAnsi"/>
          <w:b/>
          <w:sz w:val="24"/>
          <w:szCs w:val="24"/>
          <w:lang w:eastAsia="pl-PL"/>
        </w:rPr>
        <w:t xml:space="preserve"> samorządu uczniowskiego.</w:t>
      </w:r>
    </w:p>
    <w:p w:rsidR="00545BBC" w:rsidRPr="00D84F41" w:rsidRDefault="00545BBC" w:rsidP="00545BBC">
      <w:pPr>
        <w:overflowPunct w:val="0"/>
        <w:spacing w:after="0"/>
        <w:ind w:left="567"/>
        <w:jc w:val="both"/>
        <w:rPr>
          <w:rFonts w:asciiTheme="minorHAnsi" w:eastAsia="Times New Roman" w:hAnsiTheme="minorHAnsi" w:cs="Calibri"/>
          <w:sz w:val="24"/>
          <w:szCs w:val="24"/>
          <w:lang w:eastAsia="pl-PL"/>
        </w:rPr>
      </w:pPr>
    </w:p>
    <w:p w:rsidR="00545BBC" w:rsidRPr="003514C4" w:rsidRDefault="00545BBC" w:rsidP="00545BBC">
      <w:pPr>
        <w:spacing w:after="0"/>
        <w:jc w:val="center"/>
        <w:rPr>
          <w:rFonts w:asciiTheme="minorHAnsi" w:hAnsiTheme="minorHAnsi" w:cs="Calibri"/>
          <w:b/>
          <w:sz w:val="24"/>
          <w:szCs w:val="24"/>
        </w:rPr>
      </w:pPr>
      <w:r w:rsidRPr="003514C4">
        <w:rPr>
          <w:rFonts w:asciiTheme="minorHAnsi" w:hAnsiTheme="minorHAnsi" w:cs="Calibri"/>
          <w:b/>
          <w:sz w:val="24"/>
          <w:szCs w:val="24"/>
        </w:rPr>
        <w:t>Rozdział 3</w:t>
      </w:r>
    </w:p>
    <w:p w:rsidR="00545BBC" w:rsidRPr="003514C4" w:rsidRDefault="001B7999" w:rsidP="001B7999">
      <w:pPr>
        <w:spacing w:after="0"/>
        <w:ind w:left="567"/>
        <w:jc w:val="center"/>
        <w:rPr>
          <w:rFonts w:asciiTheme="minorHAnsi" w:hAnsiTheme="minorHAnsi"/>
          <w:b/>
          <w:sz w:val="24"/>
          <w:szCs w:val="24"/>
        </w:rPr>
      </w:pPr>
      <w:r w:rsidRPr="003514C4">
        <w:rPr>
          <w:rFonts w:asciiTheme="minorHAnsi" w:hAnsiTheme="minorHAnsi"/>
          <w:b/>
          <w:sz w:val="24"/>
          <w:szCs w:val="24"/>
        </w:rPr>
        <w:t>Rodzaje nagród i warunki ich przyznawania uczniom oraz tryb wnoszenia zastrzeżeń do przyznanej nagrody</w:t>
      </w:r>
    </w:p>
    <w:p w:rsidR="001B7999" w:rsidRPr="003514C4" w:rsidRDefault="001B7999" w:rsidP="001B7999">
      <w:pPr>
        <w:spacing w:after="0"/>
        <w:ind w:left="567"/>
        <w:jc w:val="center"/>
        <w:rPr>
          <w:rFonts w:asciiTheme="minorHAnsi" w:hAnsiTheme="minorHAnsi" w:cs="Calibri"/>
          <w:b/>
          <w:sz w:val="24"/>
          <w:szCs w:val="24"/>
        </w:rPr>
      </w:pPr>
    </w:p>
    <w:p w:rsidR="001B7999" w:rsidRPr="003514C4" w:rsidRDefault="00201511" w:rsidP="001B7999">
      <w:pPr>
        <w:pStyle w:val="Tekstpodstawowy"/>
        <w:ind w:right="110"/>
        <w:jc w:val="both"/>
        <w:rPr>
          <w:rFonts w:asciiTheme="minorHAnsi" w:hAnsiTheme="minorHAnsi"/>
          <w:b/>
          <w:sz w:val="24"/>
          <w:szCs w:val="24"/>
        </w:rPr>
      </w:pPr>
      <w:r w:rsidRPr="003514C4">
        <w:rPr>
          <w:rFonts w:asciiTheme="minorHAnsi" w:hAnsiTheme="minorHAnsi" w:cs="Calibri"/>
          <w:b/>
          <w:sz w:val="24"/>
          <w:szCs w:val="24"/>
        </w:rPr>
        <w:t>§ 85</w:t>
      </w:r>
      <w:r w:rsidR="00545BBC" w:rsidRPr="003514C4">
        <w:rPr>
          <w:rFonts w:asciiTheme="minorHAnsi" w:hAnsiTheme="minorHAnsi" w:cs="Calibri"/>
          <w:b/>
          <w:sz w:val="24"/>
          <w:szCs w:val="24"/>
        </w:rPr>
        <w:t xml:space="preserve">. </w:t>
      </w:r>
      <w:r w:rsidR="001B7999" w:rsidRPr="003514C4">
        <w:rPr>
          <w:rFonts w:asciiTheme="minorHAnsi" w:hAnsiTheme="minorHAnsi"/>
          <w:b/>
          <w:sz w:val="24"/>
          <w:szCs w:val="24"/>
        </w:rPr>
        <w:t xml:space="preserve">1. Wyróżnienia uczniów: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1) pochwała:</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a) nauczyciela wobec klasy;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b) wychowawcy wobec klasy;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c) dyrektora szkoły wobec całej społeczności szkolnej;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d) pisemna w formie listu gratulacyjnego do rodziców / opiekunów prawnych.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2) nagrody książkowe i rzeczowe: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a) uczeń klasy I-III za szczególne osiągnięcia;</w:t>
      </w:r>
    </w:p>
    <w:p w:rsidR="001B7999" w:rsidRPr="003514C4" w:rsidRDefault="001B7999" w:rsidP="001B7999">
      <w:pPr>
        <w:pStyle w:val="Tekstpodstawowy"/>
        <w:ind w:left="567" w:right="110" w:hanging="567"/>
        <w:jc w:val="both"/>
        <w:rPr>
          <w:rFonts w:asciiTheme="minorHAnsi" w:hAnsiTheme="minorHAnsi"/>
          <w:b/>
          <w:sz w:val="24"/>
          <w:szCs w:val="24"/>
        </w:rPr>
      </w:pPr>
      <w:r w:rsidRPr="003514C4">
        <w:rPr>
          <w:rFonts w:asciiTheme="minorHAnsi" w:hAnsiTheme="minorHAnsi"/>
          <w:b/>
          <w:sz w:val="24"/>
          <w:szCs w:val="24"/>
        </w:rPr>
        <w:t xml:space="preserve">     b) uczeń klasy IV-VII, który w wyniku klasyfikacji rocznej uzyskał z obowiązujących zajęć  edukacyjnych średnią ocen 4,75 lub wyższą oraz co najmniej bardzo dobrą ocenę zachowania;</w:t>
      </w:r>
    </w:p>
    <w:p w:rsidR="001B7999" w:rsidRPr="003514C4" w:rsidRDefault="001B7999" w:rsidP="001B7999">
      <w:pPr>
        <w:pStyle w:val="Tekstpodstawowy"/>
        <w:ind w:left="567" w:right="110" w:hanging="283"/>
        <w:jc w:val="both"/>
        <w:rPr>
          <w:rFonts w:asciiTheme="minorHAnsi" w:hAnsiTheme="minorHAnsi"/>
          <w:b/>
          <w:sz w:val="24"/>
          <w:szCs w:val="24"/>
        </w:rPr>
      </w:pPr>
      <w:r w:rsidRPr="003514C4">
        <w:rPr>
          <w:rFonts w:asciiTheme="minorHAnsi" w:hAnsiTheme="minorHAnsi"/>
          <w:b/>
          <w:sz w:val="24"/>
          <w:szCs w:val="24"/>
        </w:rPr>
        <w:t xml:space="preserve">c) uczeń klasy VIII, który w wyniku klasyfikacji końcowej uzyskał z obowiązujących zajęć edukacyjnych średnią ocen 4,75 lub wyższą oraz co najmniej bardzo dobrą ocenę z zachowania.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2. Za osiągnięcia w innych dziedzinach (sport, samorząd uczniowski, frekwencja, poczet sztandarowy i inne) uczniowie mogą być wyróżnieni nagrodą rzeczową. Nagrody te przydziela dyrektor na koniec roku szkolnego na wniosek nauczyciela i/lub wychowawcy uczniom spełniającym przynajmniej trzy warunki spośród wymienionych poniżej: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1) wyróżnianie się systematyczną nauką;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2) reprezentowanie szkoły w konkursach i/lub zawodach i/lub przeglądach i/lub olimpiadach;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3) wyróżnianie się najlepszą frekwencją w klasie;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4) wyróżnianie się wzorowym zachowaniem;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5) wyróżnianie się aktywnością w pracy na rzecz klasy i/lub szkoły i/lub środowiska lokalnego.</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6) wyróżnianie się czytelnictwem.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3. Lista uczniów wyróżnionych jest podawana do wiadomości uczniów (na apelu szkolnym) po każdym semestrze, do wiadomości rodziców/opiekunów prawnych (na zebraniu ogólnym).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4. Uczniowie,</w:t>
      </w:r>
      <w:r w:rsidRPr="003514C4">
        <w:rPr>
          <w:rFonts w:asciiTheme="minorHAnsi" w:hAnsiTheme="minorHAnsi"/>
          <w:b/>
          <w:i/>
          <w:sz w:val="24"/>
          <w:szCs w:val="24"/>
        </w:rPr>
        <w:t xml:space="preserve"> </w:t>
      </w:r>
      <w:r w:rsidRPr="003514C4">
        <w:rPr>
          <w:rFonts w:asciiTheme="minorHAnsi" w:hAnsiTheme="minorHAnsi"/>
          <w:b/>
          <w:sz w:val="24"/>
          <w:szCs w:val="24"/>
        </w:rPr>
        <w:t>którzy otrzymali średnią ocen 4,75 zostają wpisani do kroniki szkolnej, a ich rodzice/opiekunowie prawni otrzymują list gratulacyjny z dedykacją od rady pedagogicznej i dyrektora szkoły.</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5. Nagrody finansowane są z budżetu rady rodziców.</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6. Uczniowi i jego rodzicom/opiekunom prawnym przysługuje prawo do składania zastrzeżeń do przyznanej nagrody: </w:t>
      </w:r>
    </w:p>
    <w:p w:rsidR="001B7999" w:rsidRPr="003514C4" w:rsidRDefault="001B7999" w:rsidP="001B7999">
      <w:pPr>
        <w:pStyle w:val="Tekstpodstawowy"/>
        <w:ind w:left="567" w:right="110" w:hanging="567"/>
        <w:jc w:val="both"/>
        <w:rPr>
          <w:rFonts w:asciiTheme="minorHAnsi" w:hAnsiTheme="minorHAnsi"/>
          <w:b/>
          <w:sz w:val="24"/>
          <w:szCs w:val="24"/>
        </w:rPr>
      </w:pPr>
      <w:r w:rsidRPr="003514C4">
        <w:rPr>
          <w:rFonts w:asciiTheme="minorHAnsi" w:hAnsiTheme="minorHAnsi"/>
          <w:b/>
          <w:sz w:val="24"/>
          <w:szCs w:val="24"/>
        </w:rPr>
        <w:t xml:space="preserve">    1) pisemny wniosek o wyjaśnienie składa uczeń wraz z rodzicami/opiekunami prawnymi do dyrektora za pośrednictwem wychowawcy lub opiekuna samorządu uczniowskiego w terminie do 7 dni roboczych od dnia zakończenia rocznych zajęć dydaktyczno-wychowawczych; </w:t>
      </w:r>
    </w:p>
    <w:p w:rsidR="001B7999" w:rsidRPr="003514C4" w:rsidRDefault="001B7999" w:rsidP="001B7999">
      <w:pPr>
        <w:pStyle w:val="Tekstpodstawowy"/>
        <w:ind w:right="110"/>
        <w:jc w:val="both"/>
        <w:rPr>
          <w:rFonts w:asciiTheme="minorHAnsi" w:hAnsiTheme="minorHAnsi"/>
          <w:b/>
          <w:sz w:val="24"/>
          <w:szCs w:val="24"/>
        </w:rPr>
      </w:pPr>
      <w:r w:rsidRPr="003514C4">
        <w:rPr>
          <w:rFonts w:asciiTheme="minorHAnsi" w:hAnsiTheme="minorHAnsi"/>
          <w:b/>
          <w:sz w:val="24"/>
          <w:szCs w:val="24"/>
        </w:rPr>
        <w:t xml:space="preserve">   2) dyrektor rozpatruje wniosek i w ciągu 14 dni udziela pisemnej odpowiedzi.</w:t>
      </w:r>
    </w:p>
    <w:p w:rsidR="00545BBC" w:rsidRPr="003514C4" w:rsidRDefault="00545BBC" w:rsidP="001B7999">
      <w:pPr>
        <w:spacing w:after="0"/>
        <w:ind w:left="567" w:hanging="567"/>
        <w:jc w:val="both"/>
        <w:rPr>
          <w:rFonts w:asciiTheme="minorHAnsi" w:hAnsiTheme="minorHAnsi" w:cs="Calibri"/>
          <w:sz w:val="24"/>
          <w:szCs w:val="24"/>
        </w:rPr>
      </w:pPr>
    </w:p>
    <w:p w:rsidR="00545BBC" w:rsidRPr="003514C4" w:rsidRDefault="00545BBC" w:rsidP="00545BBC">
      <w:pPr>
        <w:spacing w:after="0"/>
        <w:jc w:val="center"/>
        <w:rPr>
          <w:rFonts w:asciiTheme="minorHAnsi" w:hAnsiTheme="minorHAnsi" w:cs="Calibri"/>
          <w:b/>
          <w:sz w:val="24"/>
          <w:szCs w:val="24"/>
        </w:rPr>
      </w:pPr>
      <w:r w:rsidRPr="003514C4">
        <w:rPr>
          <w:rFonts w:asciiTheme="minorHAnsi" w:hAnsiTheme="minorHAnsi" w:cs="Calibri"/>
          <w:b/>
          <w:sz w:val="24"/>
          <w:szCs w:val="24"/>
        </w:rPr>
        <w:t>Rozdział 4</w:t>
      </w:r>
    </w:p>
    <w:p w:rsidR="00545BBC" w:rsidRPr="003514C4" w:rsidRDefault="00545BBC" w:rsidP="00545BBC">
      <w:pPr>
        <w:spacing w:after="0"/>
        <w:jc w:val="center"/>
        <w:rPr>
          <w:rFonts w:asciiTheme="minorHAnsi" w:hAnsiTheme="minorHAnsi" w:cs="Calibri"/>
          <w:b/>
          <w:sz w:val="24"/>
          <w:szCs w:val="24"/>
        </w:rPr>
      </w:pPr>
      <w:r w:rsidRPr="003514C4">
        <w:rPr>
          <w:rFonts w:asciiTheme="minorHAnsi" w:hAnsiTheme="minorHAnsi" w:cs="Calibri"/>
          <w:b/>
          <w:sz w:val="24"/>
          <w:szCs w:val="24"/>
        </w:rPr>
        <w:t>Rodzaje kar stosowanych wobec uczniów oraz tryb odwołania się od kary</w:t>
      </w:r>
    </w:p>
    <w:p w:rsidR="00545BBC" w:rsidRPr="003514C4" w:rsidRDefault="00545BBC" w:rsidP="00545BBC">
      <w:pPr>
        <w:spacing w:after="0"/>
        <w:ind w:left="567"/>
        <w:jc w:val="both"/>
        <w:rPr>
          <w:rFonts w:asciiTheme="minorHAnsi" w:hAnsiTheme="minorHAnsi" w:cs="Calibri"/>
          <w:b/>
          <w:sz w:val="24"/>
          <w:szCs w:val="24"/>
        </w:rPr>
      </w:pPr>
    </w:p>
    <w:p w:rsidR="00E6337E" w:rsidRPr="003514C4" w:rsidRDefault="003A3293" w:rsidP="00E6337E">
      <w:pPr>
        <w:widowControl w:val="0"/>
        <w:tabs>
          <w:tab w:val="left" w:pos="969"/>
        </w:tabs>
        <w:autoSpaceDE w:val="0"/>
        <w:autoSpaceDN w:val="0"/>
        <w:spacing w:after="0"/>
        <w:ind w:left="284" w:hanging="284"/>
        <w:jc w:val="both"/>
        <w:rPr>
          <w:rFonts w:asciiTheme="minorHAnsi" w:hAnsiTheme="minorHAnsi"/>
          <w:b/>
          <w:sz w:val="24"/>
          <w:szCs w:val="24"/>
        </w:rPr>
      </w:pPr>
      <w:r w:rsidRPr="003514C4">
        <w:rPr>
          <w:rFonts w:asciiTheme="minorHAnsi" w:hAnsiTheme="minorHAnsi" w:cs="Calibri"/>
          <w:b/>
          <w:sz w:val="24"/>
          <w:szCs w:val="24"/>
        </w:rPr>
        <w:t>§ 86</w:t>
      </w:r>
      <w:r w:rsidR="00545BBC" w:rsidRPr="003514C4">
        <w:rPr>
          <w:rFonts w:asciiTheme="minorHAnsi" w:hAnsiTheme="minorHAnsi" w:cs="Calibri"/>
          <w:b/>
          <w:sz w:val="24"/>
          <w:szCs w:val="24"/>
        </w:rPr>
        <w:t xml:space="preserve">. </w:t>
      </w:r>
      <w:r w:rsidR="00E6337E" w:rsidRPr="003514C4">
        <w:rPr>
          <w:rFonts w:asciiTheme="minorHAnsi" w:hAnsiTheme="minorHAnsi" w:cs="Calibri"/>
          <w:b/>
          <w:sz w:val="24"/>
          <w:szCs w:val="24"/>
        </w:rPr>
        <w:t xml:space="preserve">1. </w:t>
      </w:r>
      <w:r w:rsidR="00E6337E" w:rsidRPr="003514C4">
        <w:rPr>
          <w:rFonts w:asciiTheme="minorHAnsi" w:hAnsiTheme="minorHAnsi"/>
          <w:b/>
          <w:sz w:val="24"/>
          <w:szCs w:val="24"/>
        </w:rPr>
        <w:t xml:space="preserve">Uczniowie powinni respektować zapisy statutu szkoły.  Uczniom nie wolno:    </w:t>
      </w:r>
    </w:p>
    <w:p w:rsidR="00E6337E" w:rsidRPr="003514C4" w:rsidRDefault="00E6337E" w:rsidP="00E6337E">
      <w:pPr>
        <w:adjustRightInd w:val="0"/>
        <w:spacing w:after="0"/>
        <w:ind w:left="709" w:hanging="709"/>
        <w:contextualSpacing/>
        <w:jc w:val="both"/>
        <w:rPr>
          <w:rFonts w:asciiTheme="minorHAnsi" w:hAnsiTheme="minorHAnsi"/>
          <w:b/>
          <w:sz w:val="24"/>
          <w:szCs w:val="24"/>
        </w:rPr>
      </w:pPr>
      <w:r w:rsidRPr="003514C4">
        <w:rPr>
          <w:rFonts w:asciiTheme="minorHAnsi" w:hAnsiTheme="minorHAnsi"/>
          <w:b/>
          <w:sz w:val="24"/>
          <w:szCs w:val="24"/>
        </w:rPr>
        <w:t xml:space="preserve">           1) przebywać w szkole pod wpływem alkoholu i/lub narkotyków i/lub innych środków  o podobnym działaniu;                                                                                       </w:t>
      </w:r>
    </w:p>
    <w:p w:rsidR="00E6337E" w:rsidRPr="003514C4" w:rsidRDefault="00E6337E" w:rsidP="00E6337E">
      <w:pPr>
        <w:adjustRightInd w:val="0"/>
        <w:spacing w:after="0"/>
        <w:ind w:left="709" w:hanging="709"/>
        <w:jc w:val="both"/>
        <w:rPr>
          <w:rFonts w:asciiTheme="minorHAnsi" w:hAnsiTheme="minorHAnsi"/>
          <w:b/>
          <w:sz w:val="24"/>
          <w:szCs w:val="24"/>
        </w:rPr>
      </w:pPr>
      <w:r w:rsidRPr="003514C4">
        <w:rPr>
          <w:rFonts w:asciiTheme="minorHAnsi" w:hAnsiTheme="minorHAnsi"/>
          <w:b/>
          <w:sz w:val="24"/>
          <w:szCs w:val="24"/>
        </w:rPr>
        <w:t xml:space="preserve">           2) wnosić na teren szkoły alkoholu i/lub narkotyków i/lub innych środków o podobnym działaniu;                                                                                               </w:t>
      </w:r>
    </w:p>
    <w:p w:rsidR="00E6337E" w:rsidRPr="003514C4" w:rsidRDefault="00E6337E" w:rsidP="00E6337E">
      <w:pPr>
        <w:adjustRightInd w:val="0"/>
        <w:spacing w:after="0"/>
        <w:ind w:left="851" w:hanging="851"/>
        <w:jc w:val="both"/>
        <w:rPr>
          <w:rFonts w:asciiTheme="minorHAnsi" w:hAnsiTheme="minorHAnsi"/>
          <w:b/>
          <w:sz w:val="24"/>
          <w:szCs w:val="24"/>
        </w:rPr>
      </w:pPr>
      <w:r w:rsidRPr="003514C4">
        <w:rPr>
          <w:rFonts w:asciiTheme="minorHAnsi" w:hAnsiTheme="minorHAnsi"/>
          <w:b/>
          <w:sz w:val="24"/>
          <w:szCs w:val="24"/>
        </w:rPr>
        <w:t xml:space="preserve">           3) wnosić na teren szkoły przedmiotów  i/lub substancji zagrażających zdrowiu i/lub życiu;</w:t>
      </w:r>
    </w:p>
    <w:p w:rsidR="00E6337E" w:rsidRPr="003514C4" w:rsidRDefault="00E6337E" w:rsidP="00E6337E">
      <w:pPr>
        <w:adjustRightInd w:val="0"/>
        <w:spacing w:after="0"/>
        <w:ind w:left="709" w:hanging="709"/>
        <w:jc w:val="both"/>
        <w:rPr>
          <w:rFonts w:asciiTheme="minorHAnsi" w:hAnsiTheme="minorHAnsi"/>
          <w:b/>
          <w:sz w:val="24"/>
          <w:szCs w:val="24"/>
        </w:rPr>
      </w:pPr>
      <w:r w:rsidRPr="003514C4">
        <w:rPr>
          <w:rFonts w:asciiTheme="minorHAnsi" w:hAnsiTheme="minorHAnsi"/>
          <w:b/>
          <w:sz w:val="24"/>
          <w:szCs w:val="24"/>
        </w:rPr>
        <w:t xml:space="preserve">           4) naruszać nietykalności cielesnej uczniów i/lub nauczycieli i/lub pracowników szkoły i/lub innych osób;</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sz w:val="24"/>
          <w:szCs w:val="24"/>
        </w:rPr>
        <w:t xml:space="preserve">           5) samowolnie wychodzić poza teren szkoły w czasie trwania planowych zajęć;                   </w:t>
      </w:r>
    </w:p>
    <w:p w:rsidR="00E6337E" w:rsidRPr="003514C4" w:rsidRDefault="00E6337E" w:rsidP="00E6337E">
      <w:pPr>
        <w:adjustRightInd w:val="0"/>
        <w:spacing w:after="0"/>
        <w:ind w:left="709" w:hanging="709"/>
        <w:jc w:val="both"/>
        <w:rPr>
          <w:rFonts w:asciiTheme="minorHAnsi" w:hAnsiTheme="minorHAnsi"/>
          <w:b/>
          <w:sz w:val="24"/>
          <w:szCs w:val="24"/>
        </w:rPr>
      </w:pPr>
      <w:r w:rsidRPr="003514C4">
        <w:rPr>
          <w:rFonts w:asciiTheme="minorHAnsi" w:hAnsiTheme="minorHAnsi"/>
          <w:b/>
          <w:sz w:val="24"/>
          <w:szCs w:val="24"/>
        </w:rPr>
        <w:t xml:space="preserve">           6) rejestrować przy pomocy urządzeń technicznych obrazów i/lub dźwięków bez wiedzy i zgody osób rejestrowanych;                                                                   </w:t>
      </w:r>
    </w:p>
    <w:p w:rsidR="00E6337E" w:rsidRPr="003514C4" w:rsidRDefault="00E6337E" w:rsidP="00E6337E">
      <w:pPr>
        <w:adjustRightInd w:val="0"/>
        <w:spacing w:after="0"/>
        <w:ind w:left="709" w:hanging="709"/>
        <w:jc w:val="both"/>
        <w:rPr>
          <w:rFonts w:asciiTheme="minorHAnsi" w:hAnsiTheme="minorHAnsi"/>
          <w:b/>
          <w:sz w:val="24"/>
          <w:szCs w:val="24"/>
        </w:rPr>
      </w:pPr>
      <w:r w:rsidRPr="003514C4">
        <w:rPr>
          <w:rFonts w:asciiTheme="minorHAnsi" w:hAnsiTheme="minorHAnsi"/>
          <w:b/>
          <w:sz w:val="24"/>
          <w:szCs w:val="24"/>
        </w:rPr>
        <w:t xml:space="preserve">           7) używać podczas pobytu w szkole telefonów komórkowych i innych urządzeń telekomunikacyjnych (w sytuacjach nagłych informacje przekazywane są przez wychowawcę i/lub innego nauczyciela i/lub dyrektora szkoły);</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sz w:val="24"/>
          <w:szCs w:val="24"/>
        </w:rPr>
        <w:t xml:space="preserve">          8) wprowadzać obcych osób na teren szkoły;      </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9) naruszać zasad współżycia społecznego;</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10) popełniać czynu zabronionego;</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11) systematycznie uchylać się od obowiązku szkolnego;</w:t>
      </w:r>
    </w:p>
    <w:p w:rsidR="00E6337E" w:rsidRPr="003514C4" w:rsidRDefault="00E6337E" w:rsidP="00E6337E">
      <w:pPr>
        <w:tabs>
          <w:tab w:val="left" w:pos="1532"/>
          <w:tab w:val="left" w:pos="1533"/>
        </w:tabs>
        <w:spacing w:after="0"/>
        <w:ind w:right="120"/>
        <w:jc w:val="both"/>
        <w:rPr>
          <w:rFonts w:asciiTheme="minorHAnsi" w:hAnsiTheme="minorHAnsi"/>
          <w:b/>
          <w:sz w:val="24"/>
          <w:szCs w:val="24"/>
        </w:rPr>
      </w:pPr>
      <w:r w:rsidRPr="003514C4">
        <w:rPr>
          <w:rFonts w:asciiTheme="minorHAnsi" w:hAnsiTheme="minorHAnsi"/>
          <w:b/>
          <w:sz w:val="24"/>
          <w:szCs w:val="24"/>
        </w:rPr>
        <w:t xml:space="preserve">         12) uprawiać włóczęgostwa;</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14) uprawiać nierządu;</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15) brać udziału w grupach przestępczych;         </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16) używać niecenzuralnych i/lub obraźliwych słów;  </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17) niszczyć mienia szkoły i/lub innych osób;   </w:t>
      </w:r>
    </w:p>
    <w:p w:rsidR="00E6337E" w:rsidRPr="003514C4" w:rsidRDefault="00E6337E" w:rsidP="00E6337E">
      <w:pPr>
        <w:tabs>
          <w:tab w:val="left" w:pos="1532"/>
          <w:tab w:val="left" w:pos="1533"/>
        </w:tabs>
        <w:spacing w:after="0"/>
        <w:ind w:left="709" w:hanging="709"/>
        <w:jc w:val="both"/>
        <w:rPr>
          <w:rFonts w:asciiTheme="minorHAnsi" w:hAnsiTheme="minorHAnsi"/>
          <w:b/>
          <w:sz w:val="24"/>
          <w:szCs w:val="24"/>
        </w:rPr>
      </w:pPr>
      <w:r w:rsidRPr="003514C4">
        <w:rPr>
          <w:rFonts w:asciiTheme="minorHAnsi" w:hAnsiTheme="minorHAnsi"/>
          <w:b/>
          <w:sz w:val="24"/>
          <w:szCs w:val="24"/>
        </w:rPr>
        <w:t xml:space="preserve">          18) w sposób niegodny reprezentować szkoły na jej terenie i poza nim (zawody, konkursy, wycieczki, obozy itp.);</w:t>
      </w:r>
    </w:p>
    <w:p w:rsidR="00E6337E" w:rsidRPr="003514C4" w:rsidRDefault="00E6337E" w:rsidP="00E6337E">
      <w:pPr>
        <w:tabs>
          <w:tab w:val="left" w:pos="1532"/>
          <w:tab w:val="left" w:pos="1533"/>
        </w:tabs>
        <w:spacing w:after="0"/>
        <w:jc w:val="both"/>
        <w:rPr>
          <w:rFonts w:asciiTheme="minorHAnsi" w:hAnsiTheme="minorHAnsi"/>
          <w:b/>
          <w:sz w:val="24"/>
          <w:szCs w:val="24"/>
        </w:rPr>
      </w:pPr>
      <w:r w:rsidRPr="003514C4">
        <w:rPr>
          <w:rFonts w:asciiTheme="minorHAnsi" w:hAnsiTheme="minorHAnsi"/>
          <w:b/>
          <w:sz w:val="24"/>
          <w:szCs w:val="24"/>
        </w:rPr>
        <w:t xml:space="preserve">          19) fałszować dokumentów;           </w:t>
      </w:r>
    </w:p>
    <w:p w:rsidR="00E6337E" w:rsidRPr="003514C4" w:rsidRDefault="00E6337E" w:rsidP="00E6337E">
      <w:pPr>
        <w:tabs>
          <w:tab w:val="left" w:pos="969"/>
        </w:tabs>
        <w:spacing w:after="0"/>
        <w:jc w:val="both"/>
        <w:rPr>
          <w:rFonts w:asciiTheme="minorHAnsi" w:hAnsiTheme="minorHAnsi"/>
          <w:b/>
          <w:sz w:val="24"/>
          <w:szCs w:val="24"/>
        </w:rPr>
      </w:pPr>
      <w:r w:rsidRPr="003514C4">
        <w:rPr>
          <w:rFonts w:asciiTheme="minorHAnsi" w:hAnsiTheme="minorHAnsi"/>
          <w:b/>
          <w:sz w:val="24"/>
          <w:szCs w:val="24"/>
        </w:rPr>
        <w:t xml:space="preserve">          20) lekceważyć przepisów bezpieczeństwa i higieny pracy.</w:t>
      </w:r>
    </w:p>
    <w:p w:rsidR="00E6337E" w:rsidRPr="003514C4" w:rsidRDefault="00E6337E" w:rsidP="00E6337E">
      <w:pPr>
        <w:pStyle w:val="Tekstpodstawowy"/>
        <w:ind w:left="426" w:right="118" w:hanging="426"/>
        <w:jc w:val="both"/>
        <w:rPr>
          <w:rFonts w:asciiTheme="minorHAnsi" w:hAnsiTheme="minorHAnsi"/>
          <w:b/>
          <w:sz w:val="24"/>
          <w:szCs w:val="24"/>
        </w:rPr>
      </w:pPr>
      <w:r w:rsidRPr="003514C4">
        <w:rPr>
          <w:rFonts w:asciiTheme="minorHAnsi" w:hAnsiTheme="minorHAnsi"/>
          <w:b/>
          <w:sz w:val="24"/>
          <w:szCs w:val="24"/>
        </w:rPr>
        <w:t xml:space="preserve">2.  O fakcie nieprzestrzegania przez ucznia statutu szkoły i/lub poleceń dyrektora i/lub nauczycieli i/lub pracowników szkoły, powiadamiani są jego rodzice/opiekunowie prawni. </w:t>
      </w:r>
    </w:p>
    <w:p w:rsidR="00E6337E" w:rsidRPr="003514C4" w:rsidRDefault="00E6337E" w:rsidP="00E6337E">
      <w:pPr>
        <w:pStyle w:val="Tekstpodstawowy"/>
        <w:ind w:left="426" w:right="118" w:hanging="426"/>
        <w:jc w:val="both"/>
        <w:rPr>
          <w:rFonts w:asciiTheme="minorHAnsi" w:hAnsiTheme="minorHAnsi"/>
          <w:b/>
          <w:sz w:val="24"/>
          <w:szCs w:val="24"/>
        </w:rPr>
      </w:pPr>
      <w:r w:rsidRPr="003514C4">
        <w:rPr>
          <w:rFonts w:asciiTheme="minorHAnsi" w:hAnsiTheme="minorHAnsi"/>
          <w:b/>
          <w:sz w:val="24"/>
          <w:szCs w:val="24"/>
        </w:rPr>
        <w:t xml:space="preserve"> 3.   Wobec takiego ucznia stosuje się  kary w postaci:</w:t>
      </w:r>
    </w:p>
    <w:p w:rsidR="00E6337E" w:rsidRPr="003514C4" w:rsidRDefault="00E6337E" w:rsidP="00E6337E">
      <w:pPr>
        <w:pStyle w:val="Akapitzlist"/>
        <w:widowControl w:val="0"/>
        <w:numPr>
          <w:ilvl w:val="0"/>
          <w:numId w:val="184"/>
        </w:numPr>
        <w:tabs>
          <w:tab w:val="left" w:pos="969"/>
        </w:tabs>
        <w:autoSpaceDE w:val="0"/>
        <w:autoSpaceDN w:val="0"/>
        <w:spacing w:after="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upomnienia lub nagany  wychowawcy oddziału;</w:t>
      </w:r>
    </w:p>
    <w:p w:rsidR="00E6337E" w:rsidRPr="003514C4" w:rsidRDefault="00E6337E" w:rsidP="00E6337E">
      <w:pPr>
        <w:pStyle w:val="Akapitzlist"/>
        <w:widowControl w:val="0"/>
        <w:numPr>
          <w:ilvl w:val="0"/>
          <w:numId w:val="184"/>
        </w:numPr>
        <w:tabs>
          <w:tab w:val="left" w:pos="969"/>
        </w:tabs>
        <w:autoSpaceDE w:val="0"/>
        <w:autoSpaceDN w:val="0"/>
        <w:spacing w:after="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upomnienia lub nagany dyrektora szkoły;</w:t>
      </w:r>
    </w:p>
    <w:p w:rsidR="00E6337E" w:rsidRPr="003514C4" w:rsidRDefault="00E6337E" w:rsidP="00E6337E">
      <w:pPr>
        <w:pStyle w:val="Akapitzlist"/>
        <w:widowControl w:val="0"/>
        <w:numPr>
          <w:ilvl w:val="0"/>
          <w:numId w:val="184"/>
        </w:numPr>
        <w:tabs>
          <w:tab w:val="left" w:pos="969"/>
        </w:tabs>
        <w:autoSpaceDE w:val="0"/>
        <w:autoSpaceDN w:val="0"/>
        <w:spacing w:after="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upomnienia lub nagany dyrektora szkoły udzielonej w obecności rodziców ucznia i      poinformowanie społeczności uczniowskiej;</w:t>
      </w:r>
    </w:p>
    <w:p w:rsidR="00E6337E" w:rsidRPr="003514C4" w:rsidRDefault="00E6337E" w:rsidP="00E6337E">
      <w:pPr>
        <w:pStyle w:val="Akapitzlist"/>
        <w:widowControl w:val="0"/>
        <w:numPr>
          <w:ilvl w:val="0"/>
          <w:numId w:val="184"/>
        </w:numPr>
        <w:tabs>
          <w:tab w:val="left" w:pos="969"/>
        </w:tabs>
        <w:autoSpaceDE w:val="0"/>
        <w:autoSpaceDN w:val="0"/>
        <w:spacing w:after="0"/>
        <w:ind w:right="119"/>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pozbawienia ucznia prawa do reprezentowania szkoły w konkursach wiedzy, artystycznych, zawodach sportowych;</w:t>
      </w:r>
    </w:p>
    <w:p w:rsidR="00E6337E" w:rsidRPr="003514C4" w:rsidRDefault="00E6337E" w:rsidP="00E6337E">
      <w:pPr>
        <w:pStyle w:val="Akapitzlist"/>
        <w:widowControl w:val="0"/>
        <w:numPr>
          <w:ilvl w:val="0"/>
          <w:numId w:val="184"/>
        </w:numPr>
        <w:tabs>
          <w:tab w:val="left" w:pos="969"/>
        </w:tabs>
        <w:autoSpaceDE w:val="0"/>
        <w:autoSpaceDN w:val="0"/>
        <w:spacing w:after="0"/>
        <w:ind w:right="119"/>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pozbawienia ucznia funkcji w samorządzie szkolnym lub klasowym (w przypadku pełnienia takiej funkcji);</w:t>
      </w:r>
    </w:p>
    <w:p w:rsidR="00E6337E" w:rsidRPr="003514C4" w:rsidRDefault="00E6337E" w:rsidP="00E6337E">
      <w:pPr>
        <w:pStyle w:val="Akapitzlist"/>
        <w:widowControl w:val="0"/>
        <w:numPr>
          <w:ilvl w:val="0"/>
          <w:numId w:val="184"/>
        </w:numPr>
        <w:tabs>
          <w:tab w:val="left" w:pos="969"/>
        </w:tabs>
        <w:autoSpaceDE w:val="0"/>
        <w:autoSpaceDN w:val="0"/>
        <w:spacing w:after="0"/>
        <w:ind w:right="119"/>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przeniesienia ucznia do równoległej klasy w innej szkole przez Kuratora oświaty w Białymstoku na wniosek dyrektora szkoły;</w:t>
      </w:r>
    </w:p>
    <w:p w:rsidR="00E6337E" w:rsidRPr="003514C4" w:rsidRDefault="00E6337E" w:rsidP="00E6337E">
      <w:pPr>
        <w:pStyle w:val="Akapitzlist"/>
        <w:widowControl w:val="0"/>
        <w:numPr>
          <w:ilvl w:val="0"/>
          <w:numId w:val="184"/>
        </w:numPr>
        <w:tabs>
          <w:tab w:val="left" w:pos="969"/>
        </w:tabs>
        <w:autoSpaceDE w:val="0"/>
        <w:autoSpaceDN w:val="0"/>
        <w:spacing w:after="0"/>
        <w:ind w:right="119"/>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zobowiązania ucznia, w porozumieniu z rodzicami, do określonego postępowania, a zwłaszcza do:</w:t>
      </w:r>
    </w:p>
    <w:p w:rsidR="00E6337E" w:rsidRPr="003514C4" w:rsidRDefault="00E6337E" w:rsidP="00E6337E">
      <w:pPr>
        <w:pStyle w:val="Akapitzlist"/>
        <w:widowControl w:val="0"/>
        <w:numPr>
          <w:ilvl w:val="1"/>
          <w:numId w:val="182"/>
        </w:numPr>
        <w:autoSpaceDE w:val="0"/>
        <w:autoSpaceDN w:val="0"/>
        <w:spacing w:after="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naprawienia wyrządzonej szkody,</w:t>
      </w:r>
    </w:p>
    <w:p w:rsidR="00E6337E" w:rsidRPr="003514C4" w:rsidRDefault="00E6337E" w:rsidP="00E6337E">
      <w:pPr>
        <w:pStyle w:val="Akapitzlist"/>
        <w:widowControl w:val="0"/>
        <w:numPr>
          <w:ilvl w:val="1"/>
          <w:numId w:val="182"/>
        </w:numPr>
        <w:tabs>
          <w:tab w:val="left" w:pos="1535"/>
        </w:tabs>
        <w:autoSpaceDE w:val="0"/>
        <w:autoSpaceDN w:val="0"/>
        <w:spacing w:before="60" w:after="0"/>
        <w:ind w:right="119" w:hanging="285"/>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wykonania określonych prac lub świadczeń na rzecz pokrzywdzonego lub społeczności szkolnej oraz lokalnej,</w:t>
      </w:r>
    </w:p>
    <w:p w:rsidR="00E6337E" w:rsidRPr="003514C4" w:rsidRDefault="00E6337E" w:rsidP="00E6337E">
      <w:pPr>
        <w:pStyle w:val="Akapitzlist"/>
        <w:widowControl w:val="0"/>
        <w:numPr>
          <w:ilvl w:val="1"/>
          <w:numId w:val="182"/>
        </w:numPr>
        <w:tabs>
          <w:tab w:val="left" w:pos="1535"/>
        </w:tabs>
        <w:autoSpaceDE w:val="0"/>
        <w:autoSpaceDN w:val="0"/>
        <w:spacing w:after="0"/>
        <w:ind w:right="119" w:hanging="285"/>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uczestniczenia w zajęciach o charakterze wychowawczym lub terapeutycznym lub szkoleniowym,</w:t>
      </w:r>
    </w:p>
    <w:p w:rsidR="00E6337E" w:rsidRPr="003514C4" w:rsidRDefault="00E6337E" w:rsidP="00E6337E">
      <w:pPr>
        <w:pStyle w:val="Akapitzlist"/>
        <w:widowControl w:val="0"/>
        <w:numPr>
          <w:ilvl w:val="1"/>
          <w:numId w:val="182"/>
        </w:numPr>
        <w:tabs>
          <w:tab w:val="left" w:pos="1535"/>
        </w:tabs>
        <w:autoSpaceDE w:val="0"/>
        <w:autoSpaceDN w:val="0"/>
        <w:spacing w:after="0"/>
        <w:ind w:hanging="285"/>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przeproszenia pokrzywdzonego i zadośćuczynienia za dokonaną przykrość.</w:t>
      </w:r>
    </w:p>
    <w:p w:rsidR="00E6337E" w:rsidRPr="003514C4" w:rsidRDefault="00E6337E" w:rsidP="00E6337E">
      <w:pPr>
        <w:tabs>
          <w:tab w:val="left" w:pos="683"/>
        </w:tabs>
        <w:spacing w:after="0"/>
        <w:ind w:left="284" w:right="122" w:hanging="284"/>
        <w:jc w:val="both"/>
        <w:rPr>
          <w:rFonts w:asciiTheme="minorHAnsi" w:hAnsiTheme="minorHAnsi"/>
          <w:b/>
          <w:sz w:val="24"/>
          <w:szCs w:val="24"/>
        </w:rPr>
      </w:pPr>
      <w:r w:rsidRPr="003514C4">
        <w:rPr>
          <w:rFonts w:asciiTheme="minorHAnsi" w:hAnsiTheme="minorHAnsi"/>
          <w:b/>
          <w:sz w:val="24"/>
          <w:szCs w:val="24"/>
        </w:rPr>
        <w:t>3. Dyrektor szkoły zgłasza sprawę niewłaściwego zachowania ucznia na policję i/lub do sądu w przypadkach, gdy:</w:t>
      </w:r>
    </w:p>
    <w:p w:rsidR="00E6337E" w:rsidRPr="003514C4" w:rsidRDefault="00E6337E" w:rsidP="00E6337E">
      <w:pPr>
        <w:pStyle w:val="Akapitzlist"/>
        <w:widowControl w:val="0"/>
        <w:numPr>
          <w:ilvl w:val="1"/>
          <w:numId w:val="181"/>
        </w:numPr>
        <w:tabs>
          <w:tab w:val="left" w:pos="969"/>
        </w:tabs>
        <w:autoSpaceDE w:val="0"/>
        <w:autoSpaceDN w:val="0"/>
        <w:spacing w:after="0"/>
        <w:ind w:right="118" w:hanging="286"/>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rodzice ucznia odmawiają współpracy ze szkołą; nie stawiają się na wezwania wychowawcy oddziału i dyrektora szkoły;</w:t>
      </w:r>
    </w:p>
    <w:p w:rsidR="00E6337E" w:rsidRPr="003514C4" w:rsidRDefault="00E6337E" w:rsidP="00E6337E">
      <w:pPr>
        <w:pStyle w:val="Akapitzlist"/>
        <w:widowControl w:val="0"/>
        <w:numPr>
          <w:ilvl w:val="1"/>
          <w:numId w:val="181"/>
        </w:numPr>
        <w:tabs>
          <w:tab w:val="left" w:pos="969"/>
        </w:tabs>
        <w:autoSpaceDE w:val="0"/>
        <w:autoSpaceDN w:val="0"/>
        <w:spacing w:after="0"/>
        <w:ind w:right="121" w:hanging="286"/>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uczeń nie zaniechał dotychczasowego postępowania, w szczególności, jeśli do szkoły trafiają informacje o innych przejawach demoralizacji;</w:t>
      </w:r>
    </w:p>
    <w:p w:rsidR="00E6337E" w:rsidRPr="003514C4" w:rsidRDefault="00E6337E" w:rsidP="00E6337E">
      <w:pPr>
        <w:pStyle w:val="Akapitzlist"/>
        <w:widowControl w:val="0"/>
        <w:numPr>
          <w:ilvl w:val="1"/>
          <w:numId w:val="181"/>
        </w:numPr>
        <w:tabs>
          <w:tab w:val="left" w:pos="969"/>
        </w:tabs>
        <w:autoSpaceDE w:val="0"/>
        <w:autoSpaceDN w:val="0"/>
        <w:spacing w:after="0"/>
        <w:ind w:right="120" w:hanging="286"/>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szkoła wykorzystała wszystkie dostępne jej środki wychowawcze, a ich zastosowanie nie przynosi żadnych rezultatów;</w:t>
      </w:r>
    </w:p>
    <w:p w:rsidR="00E6337E" w:rsidRPr="003514C4" w:rsidRDefault="00E6337E" w:rsidP="00E6337E">
      <w:pPr>
        <w:pStyle w:val="Akapitzlist"/>
        <w:widowControl w:val="0"/>
        <w:numPr>
          <w:ilvl w:val="1"/>
          <w:numId w:val="181"/>
        </w:numPr>
        <w:tabs>
          <w:tab w:val="left" w:pos="969"/>
        </w:tabs>
        <w:autoSpaceDE w:val="0"/>
        <w:autoSpaceDN w:val="0"/>
        <w:spacing w:after="0"/>
        <w:ind w:hanging="286"/>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dochodzi do szczególnie drastycznych aktów agresji z naruszeniem prawa.</w:t>
      </w:r>
    </w:p>
    <w:p w:rsidR="00E6337E" w:rsidRPr="003514C4" w:rsidRDefault="00E6337E" w:rsidP="00E6337E">
      <w:pPr>
        <w:tabs>
          <w:tab w:val="left" w:pos="683"/>
        </w:tabs>
        <w:spacing w:after="0"/>
        <w:ind w:left="284" w:right="121" w:hanging="284"/>
        <w:jc w:val="both"/>
        <w:rPr>
          <w:rFonts w:asciiTheme="minorHAnsi" w:hAnsiTheme="minorHAnsi"/>
          <w:b/>
          <w:sz w:val="24"/>
          <w:szCs w:val="24"/>
        </w:rPr>
      </w:pPr>
      <w:r w:rsidRPr="003514C4">
        <w:rPr>
          <w:rFonts w:asciiTheme="minorHAnsi" w:hAnsiTheme="minorHAnsi"/>
          <w:b/>
          <w:sz w:val="24"/>
          <w:szCs w:val="24"/>
        </w:rPr>
        <w:t>4. Kary wymierzone przez wychowawcę oddziału i/lub dyrektora szkoły, o których mowa w ust.2., są odnotowywane dzienniku danego oddziału.</w:t>
      </w:r>
    </w:p>
    <w:p w:rsidR="00E6337E" w:rsidRPr="003514C4" w:rsidRDefault="00E6337E" w:rsidP="00E6337E">
      <w:pPr>
        <w:tabs>
          <w:tab w:val="left" w:pos="683"/>
        </w:tabs>
        <w:spacing w:after="0"/>
        <w:ind w:right="121"/>
        <w:jc w:val="both"/>
        <w:rPr>
          <w:rFonts w:asciiTheme="minorHAnsi" w:hAnsiTheme="minorHAnsi"/>
          <w:b/>
          <w:sz w:val="24"/>
          <w:szCs w:val="24"/>
        </w:rPr>
      </w:pPr>
      <w:r w:rsidRPr="003514C4">
        <w:rPr>
          <w:rFonts w:asciiTheme="minorHAnsi" w:hAnsiTheme="minorHAnsi"/>
          <w:b/>
          <w:sz w:val="24"/>
          <w:szCs w:val="24"/>
        </w:rPr>
        <w:t>5. O wymierzonej karze powiadamiani są pisemnie rodzice/opiekunowie ucznia.</w:t>
      </w:r>
    </w:p>
    <w:p w:rsidR="00E6337E" w:rsidRPr="003514C4" w:rsidRDefault="00E6337E" w:rsidP="00E6337E">
      <w:pPr>
        <w:tabs>
          <w:tab w:val="left" w:pos="683"/>
        </w:tabs>
        <w:spacing w:after="0"/>
        <w:jc w:val="both"/>
        <w:rPr>
          <w:rFonts w:asciiTheme="minorHAnsi" w:hAnsiTheme="minorHAnsi"/>
          <w:b/>
          <w:sz w:val="24"/>
          <w:szCs w:val="24"/>
        </w:rPr>
      </w:pPr>
      <w:r w:rsidRPr="003514C4">
        <w:rPr>
          <w:rFonts w:asciiTheme="minorHAnsi" w:hAnsiTheme="minorHAnsi"/>
          <w:b/>
          <w:sz w:val="24"/>
          <w:szCs w:val="24"/>
        </w:rPr>
        <w:t>6. Wymierzaniu kary nie może towarzyszyć naruszenie godności osobistej ucznia.</w:t>
      </w:r>
    </w:p>
    <w:p w:rsidR="00E6337E" w:rsidRPr="003514C4" w:rsidRDefault="00E6337E" w:rsidP="00E6337E">
      <w:pPr>
        <w:tabs>
          <w:tab w:val="left" w:pos="683"/>
        </w:tabs>
        <w:spacing w:after="0"/>
        <w:jc w:val="both"/>
        <w:rPr>
          <w:rFonts w:asciiTheme="minorHAnsi" w:hAnsiTheme="minorHAnsi"/>
          <w:b/>
          <w:sz w:val="24"/>
          <w:szCs w:val="24"/>
        </w:rPr>
      </w:pPr>
      <w:r w:rsidRPr="003514C4">
        <w:rPr>
          <w:rFonts w:asciiTheme="minorHAnsi" w:hAnsiTheme="minorHAnsi"/>
          <w:b/>
          <w:sz w:val="24"/>
          <w:szCs w:val="24"/>
        </w:rPr>
        <w:t>7. Kara może być zastosowana tylko po uprzednim wysłuchaniu ucznia.</w:t>
      </w:r>
    </w:p>
    <w:p w:rsidR="00E6337E" w:rsidRPr="003514C4" w:rsidRDefault="00E6337E" w:rsidP="00E6337E">
      <w:pPr>
        <w:tabs>
          <w:tab w:val="left" w:pos="683"/>
        </w:tabs>
        <w:spacing w:after="0"/>
        <w:jc w:val="both"/>
        <w:rPr>
          <w:rFonts w:asciiTheme="minorHAnsi" w:hAnsiTheme="minorHAnsi"/>
          <w:b/>
          <w:sz w:val="24"/>
          <w:szCs w:val="24"/>
        </w:rPr>
      </w:pPr>
      <w:r w:rsidRPr="003514C4">
        <w:rPr>
          <w:rFonts w:asciiTheme="minorHAnsi" w:hAnsiTheme="minorHAnsi"/>
          <w:b/>
          <w:sz w:val="24"/>
          <w:szCs w:val="24"/>
        </w:rPr>
        <w:t>8. Zabronione jest stosowanie kar naruszających nietykalność cielesną ucznia.</w:t>
      </w:r>
    </w:p>
    <w:p w:rsidR="00E6337E" w:rsidRPr="003514C4" w:rsidRDefault="00E6337E" w:rsidP="00E6337E">
      <w:pPr>
        <w:tabs>
          <w:tab w:val="left" w:pos="683"/>
        </w:tabs>
        <w:spacing w:after="0"/>
        <w:ind w:left="284" w:right="119" w:hanging="284"/>
        <w:jc w:val="both"/>
        <w:rPr>
          <w:rFonts w:asciiTheme="minorHAnsi" w:hAnsiTheme="minorHAnsi"/>
          <w:b/>
          <w:sz w:val="24"/>
          <w:szCs w:val="24"/>
        </w:rPr>
      </w:pPr>
      <w:r w:rsidRPr="003514C4">
        <w:rPr>
          <w:rFonts w:asciiTheme="minorHAnsi" w:hAnsiTheme="minorHAnsi"/>
          <w:b/>
          <w:sz w:val="24"/>
          <w:szCs w:val="24"/>
        </w:rPr>
        <w:t>9. Wymierzenie kary jest działaniem ostatecznym i zawsze winno być poprzedzone stosowaniem innych środków wychowawczych i korygujących postawy ucznia.</w:t>
      </w:r>
    </w:p>
    <w:p w:rsidR="00E6337E" w:rsidRPr="003514C4" w:rsidRDefault="00E6337E" w:rsidP="00E6337E">
      <w:pPr>
        <w:tabs>
          <w:tab w:val="left" w:pos="715"/>
        </w:tabs>
        <w:spacing w:after="0"/>
        <w:ind w:left="284" w:right="119" w:hanging="284"/>
        <w:jc w:val="both"/>
        <w:rPr>
          <w:rFonts w:asciiTheme="minorHAnsi" w:hAnsiTheme="minorHAnsi"/>
          <w:b/>
          <w:sz w:val="24"/>
          <w:szCs w:val="24"/>
        </w:rPr>
      </w:pPr>
      <w:r w:rsidRPr="003514C4">
        <w:rPr>
          <w:rFonts w:asciiTheme="minorHAnsi" w:hAnsiTheme="minorHAnsi"/>
          <w:b/>
          <w:sz w:val="24"/>
          <w:szCs w:val="24"/>
        </w:rPr>
        <w:t>10. W przypadku niemożności ustalenia winnego, wszelkie wątpliwości i okoliczności  niejednoznacznie wskazujące na winowajcę, traktowane powinny być na korzyść obwinionego.</w:t>
      </w:r>
    </w:p>
    <w:p w:rsidR="00E6337E" w:rsidRPr="003514C4" w:rsidRDefault="00E6337E" w:rsidP="00E6337E">
      <w:pPr>
        <w:tabs>
          <w:tab w:val="left" w:pos="791"/>
        </w:tabs>
        <w:spacing w:after="0"/>
        <w:ind w:left="284" w:right="113" w:hanging="284"/>
        <w:jc w:val="both"/>
        <w:rPr>
          <w:rFonts w:asciiTheme="minorHAnsi" w:hAnsiTheme="minorHAnsi"/>
          <w:b/>
          <w:sz w:val="24"/>
          <w:szCs w:val="24"/>
        </w:rPr>
      </w:pPr>
      <w:r w:rsidRPr="003514C4">
        <w:rPr>
          <w:rFonts w:asciiTheme="minorHAnsi" w:hAnsiTheme="minorHAnsi"/>
          <w:b/>
          <w:sz w:val="24"/>
          <w:szCs w:val="24"/>
        </w:rPr>
        <w:t>11. W szkole nie stosuje się odpowiedzialności zbiorowej, jednakże wobec społeczności klasowej, która ucieka z lekcji lub uporczywie przeszkadza w prowadzeniu lekcji lub niszczy mienie w sali, w której odbywają się zajęcia – dyrektor szkoły może wprowadzić sankcje polegające na ograniczeniu lub zawieszeniu praw do uczestnictwa w zajęciach poza szkołą, tj. wyjazdów do kina, teatru lub prawa do zorganizowania wycieczek.</w:t>
      </w:r>
    </w:p>
    <w:p w:rsidR="00E6337E" w:rsidRPr="003514C4" w:rsidRDefault="00E6337E" w:rsidP="00E6337E">
      <w:pPr>
        <w:tabs>
          <w:tab w:val="left" w:pos="759"/>
        </w:tabs>
        <w:spacing w:after="0"/>
        <w:jc w:val="both"/>
        <w:rPr>
          <w:rFonts w:asciiTheme="minorHAnsi" w:hAnsiTheme="minorHAnsi"/>
          <w:b/>
          <w:sz w:val="24"/>
          <w:szCs w:val="24"/>
        </w:rPr>
      </w:pPr>
      <w:r w:rsidRPr="003514C4">
        <w:rPr>
          <w:rFonts w:asciiTheme="minorHAnsi" w:hAnsiTheme="minorHAnsi"/>
          <w:b/>
          <w:sz w:val="24"/>
          <w:szCs w:val="24"/>
        </w:rPr>
        <w:t>12. Ustala się następujące kryteria wymierzania kar:</w:t>
      </w:r>
    </w:p>
    <w:p w:rsidR="00E6337E" w:rsidRPr="003514C4" w:rsidRDefault="00E6337E" w:rsidP="00E6337E">
      <w:pPr>
        <w:tabs>
          <w:tab w:val="left" w:pos="759"/>
        </w:tabs>
        <w:spacing w:after="0"/>
        <w:jc w:val="both"/>
        <w:rPr>
          <w:rFonts w:asciiTheme="minorHAnsi" w:hAnsiTheme="minorHAnsi"/>
          <w:b/>
          <w:sz w:val="24"/>
          <w:szCs w:val="24"/>
        </w:rPr>
      </w:pPr>
      <w:r w:rsidRPr="003514C4">
        <w:rPr>
          <w:rFonts w:asciiTheme="minorHAnsi" w:hAnsiTheme="minorHAnsi"/>
          <w:b/>
          <w:sz w:val="24"/>
          <w:szCs w:val="24"/>
        </w:rPr>
        <w:t xml:space="preserve">     1) Wychowawca oddziału może udzielić uczniowi upomnienia w szczególności za:</w:t>
      </w:r>
    </w:p>
    <w:p w:rsidR="00E6337E" w:rsidRPr="003514C4" w:rsidRDefault="00E6337E" w:rsidP="00E6337E">
      <w:pPr>
        <w:pStyle w:val="Akapitzlist"/>
        <w:widowControl w:val="0"/>
        <w:numPr>
          <w:ilvl w:val="2"/>
          <w:numId w:val="181"/>
        </w:numPr>
        <w:tabs>
          <w:tab w:val="left" w:pos="1394"/>
        </w:tabs>
        <w:autoSpaceDE w:val="0"/>
        <w:autoSpaceDN w:val="0"/>
        <w:spacing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złe wywiązywanie się z obowiązków dyżurnego klasowego;</w:t>
      </w:r>
    </w:p>
    <w:p w:rsidR="00E6337E" w:rsidRPr="003514C4" w:rsidRDefault="00E6337E" w:rsidP="00E6337E">
      <w:pPr>
        <w:pStyle w:val="Akapitzlist"/>
        <w:widowControl w:val="0"/>
        <w:numPr>
          <w:ilvl w:val="2"/>
          <w:numId w:val="181"/>
        </w:numPr>
        <w:tabs>
          <w:tab w:val="left" w:pos="1394"/>
        </w:tabs>
        <w:autoSpaceDE w:val="0"/>
        <w:autoSpaceDN w:val="0"/>
        <w:spacing w:before="62"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spożywanie posiłków lub napojów w czasie zajęć dydaktycznych;</w:t>
      </w:r>
    </w:p>
    <w:p w:rsidR="00E6337E" w:rsidRPr="003514C4" w:rsidRDefault="00E6337E" w:rsidP="00E6337E">
      <w:pPr>
        <w:pStyle w:val="Akapitzlist"/>
        <w:widowControl w:val="0"/>
        <w:numPr>
          <w:ilvl w:val="2"/>
          <w:numId w:val="181"/>
        </w:numPr>
        <w:tabs>
          <w:tab w:val="left" w:pos="1394"/>
        </w:tabs>
        <w:autoSpaceDE w:val="0"/>
        <w:autoSpaceDN w:val="0"/>
        <w:spacing w:after="0"/>
        <w:ind w:left="992" w:right="121"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drobne uchybienia natury porządkowej itp.;</w:t>
      </w:r>
    </w:p>
    <w:p w:rsidR="00E6337E" w:rsidRPr="003514C4" w:rsidRDefault="00E6337E" w:rsidP="00E6337E">
      <w:pPr>
        <w:pStyle w:val="Akapitzlist"/>
        <w:widowControl w:val="0"/>
        <w:numPr>
          <w:ilvl w:val="2"/>
          <w:numId w:val="181"/>
        </w:numPr>
        <w:tabs>
          <w:tab w:val="left" w:pos="1394"/>
        </w:tabs>
        <w:autoSpaceDE w:val="0"/>
        <w:autoSpaceDN w:val="0"/>
        <w:spacing w:after="0"/>
        <w:ind w:left="992" w:right="121"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brak stroju sportowego, przyborów itp.;</w:t>
      </w:r>
    </w:p>
    <w:p w:rsidR="00E6337E" w:rsidRPr="003514C4" w:rsidRDefault="00E6337E" w:rsidP="00E6337E">
      <w:pPr>
        <w:pStyle w:val="Akapitzlist"/>
        <w:widowControl w:val="0"/>
        <w:numPr>
          <w:ilvl w:val="2"/>
          <w:numId w:val="181"/>
        </w:numPr>
        <w:tabs>
          <w:tab w:val="left" w:pos="1394"/>
        </w:tabs>
        <w:autoSpaceDE w:val="0"/>
        <w:autoSpaceDN w:val="0"/>
        <w:spacing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spóźnianie się na zajęcia lekcyjne;</w:t>
      </w:r>
    </w:p>
    <w:p w:rsidR="00E6337E" w:rsidRPr="003514C4" w:rsidRDefault="00E6337E" w:rsidP="00E6337E">
      <w:pPr>
        <w:pStyle w:val="Akapitzlist"/>
        <w:widowControl w:val="0"/>
        <w:numPr>
          <w:ilvl w:val="2"/>
          <w:numId w:val="181"/>
        </w:numPr>
        <w:tabs>
          <w:tab w:val="left" w:pos="1394"/>
        </w:tabs>
        <w:autoSpaceDE w:val="0"/>
        <w:autoSpaceDN w:val="0"/>
        <w:spacing w:before="60"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złośliwe uwagi kierowane pod adresem innych uczniów;</w:t>
      </w:r>
    </w:p>
    <w:p w:rsidR="00E6337E" w:rsidRPr="003514C4" w:rsidRDefault="00E6337E" w:rsidP="00E6337E">
      <w:pPr>
        <w:pStyle w:val="Akapitzlist"/>
        <w:widowControl w:val="0"/>
        <w:numPr>
          <w:ilvl w:val="2"/>
          <w:numId w:val="181"/>
        </w:numPr>
        <w:tabs>
          <w:tab w:val="left" w:pos="1394"/>
        </w:tabs>
        <w:autoSpaceDE w:val="0"/>
        <w:autoSpaceDN w:val="0"/>
        <w:spacing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przerzucanie winy na innych;</w:t>
      </w:r>
    </w:p>
    <w:p w:rsidR="00E6337E" w:rsidRPr="003514C4" w:rsidRDefault="00E6337E" w:rsidP="00E6337E">
      <w:pPr>
        <w:pStyle w:val="Akapitzlist"/>
        <w:widowControl w:val="0"/>
        <w:numPr>
          <w:ilvl w:val="2"/>
          <w:numId w:val="181"/>
        </w:numPr>
        <w:tabs>
          <w:tab w:val="left" w:pos="1394"/>
        </w:tabs>
        <w:autoSpaceDE w:val="0"/>
        <w:autoSpaceDN w:val="0"/>
        <w:spacing w:before="63"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samowolne opuszczanie lekcji;</w:t>
      </w:r>
    </w:p>
    <w:p w:rsidR="00E6337E" w:rsidRPr="003514C4" w:rsidRDefault="00E6337E" w:rsidP="00E6337E">
      <w:pPr>
        <w:pStyle w:val="Akapitzlist"/>
        <w:widowControl w:val="0"/>
        <w:numPr>
          <w:ilvl w:val="2"/>
          <w:numId w:val="181"/>
        </w:numPr>
        <w:tabs>
          <w:tab w:val="left" w:pos="1394"/>
        </w:tabs>
        <w:autoSpaceDE w:val="0"/>
        <w:autoSpaceDN w:val="0"/>
        <w:spacing w:after="0"/>
        <w:ind w:left="992" w:firstLine="0"/>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utrudnianie prowadzenia zajęć lekcyjnych i pozalekcyjnych;</w:t>
      </w:r>
    </w:p>
    <w:p w:rsidR="00E6337E" w:rsidRPr="003514C4" w:rsidRDefault="00E6337E" w:rsidP="00E6337E">
      <w:pPr>
        <w:pStyle w:val="Akapitzlist"/>
        <w:widowControl w:val="0"/>
        <w:numPr>
          <w:ilvl w:val="2"/>
          <w:numId w:val="181"/>
        </w:numPr>
        <w:tabs>
          <w:tab w:val="left" w:pos="1394"/>
        </w:tabs>
        <w:autoSpaceDE w:val="0"/>
        <w:autoSpaceDN w:val="0"/>
        <w:spacing w:after="0"/>
        <w:ind w:left="1418" w:hanging="426"/>
        <w:contextualSpacing w:val="0"/>
        <w:jc w:val="both"/>
        <w:rPr>
          <w:rFonts w:asciiTheme="minorHAnsi" w:hAnsiTheme="minorHAnsi" w:cs="Times New Roman"/>
          <w:b/>
          <w:sz w:val="24"/>
          <w:szCs w:val="24"/>
        </w:rPr>
      </w:pPr>
      <w:r w:rsidRPr="003514C4">
        <w:rPr>
          <w:rFonts w:asciiTheme="minorHAnsi" w:hAnsiTheme="minorHAnsi" w:cs="Times New Roman"/>
          <w:b/>
          <w:sz w:val="24"/>
          <w:szCs w:val="24"/>
        </w:rPr>
        <w:t xml:space="preserve">używanie na terenie szkoły telefonów komórkowych i/lub innych urządzeń  elektronicznych i/lub rejestrowanie przy ich pomocy obrazów i/lub dźwięków bez wiedzy i zgody osób rejestrowanych;    </w:t>
      </w:r>
    </w:p>
    <w:p w:rsidR="00E6337E" w:rsidRPr="003514C4" w:rsidRDefault="00E6337E" w:rsidP="00E6337E">
      <w:pPr>
        <w:tabs>
          <w:tab w:val="left" w:pos="1394"/>
        </w:tabs>
        <w:spacing w:after="0"/>
        <w:jc w:val="both"/>
        <w:rPr>
          <w:rFonts w:asciiTheme="minorHAnsi" w:hAnsiTheme="minorHAnsi"/>
          <w:b/>
          <w:sz w:val="24"/>
          <w:szCs w:val="24"/>
        </w:rPr>
      </w:pPr>
      <w:r w:rsidRPr="003514C4">
        <w:rPr>
          <w:rFonts w:asciiTheme="minorHAnsi" w:hAnsiTheme="minorHAnsi"/>
          <w:b/>
          <w:sz w:val="24"/>
          <w:szCs w:val="24"/>
        </w:rPr>
        <w:t xml:space="preserve">       2) Wychowawca może ukarać ucznia naganą w szczególności za:</w:t>
      </w:r>
    </w:p>
    <w:p w:rsidR="00E6337E" w:rsidRPr="003514C4" w:rsidRDefault="00E6337E" w:rsidP="00E6337E">
      <w:pPr>
        <w:tabs>
          <w:tab w:val="left" w:pos="1535"/>
        </w:tabs>
        <w:spacing w:after="0"/>
        <w:ind w:left="826"/>
        <w:jc w:val="both"/>
        <w:rPr>
          <w:rFonts w:asciiTheme="minorHAnsi" w:hAnsiTheme="minorHAnsi"/>
          <w:b/>
          <w:sz w:val="24"/>
          <w:szCs w:val="24"/>
        </w:rPr>
      </w:pPr>
      <w:r w:rsidRPr="003514C4">
        <w:rPr>
          <w:rFonts w:asciiTheme="minorHAnsi" w:hAnsiTheme="minorHAnsi"/>
          <w:b/>
          <w:sz w:val="24"/>
          <w:szCs w:val="24"/>
        </w:rPr>
        <w:t xml:space="preserve">a) powtarzające się zachowania, za które ucznia uprzednio upominano; </w:t>
      </w:r>
    </w:p>
    <w:p w:rsidR="00E6337E" w:rsidRPr="003514C4" w:rsidRDefault="00E6337E" w:rsidP="00E6337E">
      <w:pPr>
        <w:tabs>
          <w:tab w:val="left" w:pos="1535"/>
        </w:tabs>
        <w:spacing w:after="0"/>
        <w:ind w:left="826"/>
        <w:jc w:val="both"/>
        <w:rPr>
          <w:rFonts w:asciiTheme="minorHAnsi" w:hAnsiTheme="minorHAnsi"/>
          <w:b/>
          <w:sz w:val="24"/>
          <w:szCs w:val="24"/>
        </w:rPr>
      </w:pPr>
      <w:r w:rsidRPr="003514C4">
        <w:rPr>
          <w:rFonts w:asciiTheme="minorHAnsi" w:hAnsiTheme="minorHAnsi"/>
          <w:b/>
          <w:sz w:val="24"/>
          <w:szCs w:val="24"/>
        </w:rPr>
        <w:t>b) samowolne opuszczanie zajęć bez usprawiedliwienia;</w:t>
      </w:r>
    </w:p>
    <w:p w:rsidR="00E6337E" w:rsidRPr="003514C4" w:rsidRDefault="00E6337E" w:rsidP="00E6337E">
      <w:pPr>
        <w:tabs>
          <w:tab w:val="left" w:pos="1535"/>
        </w:tabs>
        <w:spacing w:after="0"/>
        <w:ind w:left="1134" w:hanging="308"/>
        <w:jc w:val="both"/>
        <w:rPr>
          <w:rFonts w:asciiTheme="minorHAnsi" w:hAnsiTheme="minorHAnsi"/>
          <w:b/>
          <w:sz w:val="24"/>
          <w:szCs w:val="24"/>
        </w:rPr>
      </w:pPr>
      <w:r w:rsidRPr="003514C4">
        <w:rPr>
          <w:rFonts w:asciiTheme="minorHAnsi" w:hAnsiTheme="minorHAnsi"/>
          <w:b/>
          <w:sz w:val="24"/>
          <w:szCs w:val="24"/>
        </w:rPr>
        <w:t>c) wulgarne zachowanie się wobec nauczycieli i/lub pracowników szkoły i/lub innych uczniów;</w:t>
      </w:r>
    </w:p>
    <w:p w:rsidR="00E6337E" w:rsidRPr="003514C4" w:rsidRDefault="00E6337E" w:rsidP="00E6337E">
      <w:pPr>
        <w:tabs>
          <w:tab w:val="left" w:pos="1535"/>
        </w:tabs>
        <w:spacing w:after="0"/>
        <w:ind w:left="826"/>
        <w:jc w:val="both"/>
        <w:rPr>
          <w:rFonts w:asciiTheme="minorHAnsi" w:hAnsiTheme="minorHAnsi"/>
          <w:b/>
          <w:sz w:val="24"/>
          <w:szCs w:val="24"/>
        </w:rPr>
      </w:pPr>
      <w:r w:rsidRPr="003514C4">
        <w:rPr>
          <w:rFonts w:asciiTheme="minorHAnsi" w:hAnsiTheme="minorHAnsi"/>
          <w:b/>
          <w:sz w:val="24"/>
          <w:szCs w:val="24"/>
        </w:rPr>
        <w:t>d) aroganckie zachowanie się wobec innych osób;</w:t>
      </w:r>
    </w:p>
    <w:p w:rsidR="00E6337E" w:rsidRPr="003514C4" w:rsidRDefault="00E6337E" w:rsidP="00E6337E">
      <w:pPr>
        <w:tabs>
          <w:tab w:val="left" w:pos="1535"/>
        </w:tabs>
        <w:spacing w:after="0"/>
        <w:ind w:left="826"/>
        <w:jc w:val="both"/>
        <w:rPr>
          <w:rFonts w:asciiTheme="minorHAnsi" w:hAnsiTheme="minorHAnsi"/>
          <w:b/>
          <w:sz w:val="24"/>
          <w:szCs w:val="24"/>
        </w:rPr>
      </w:pPr>
      <w:r w:rsidRPr="003514C4">
        <w:rPr>
          <w:rFonts w:asciiTheme="minorHAnsi" w:hAnsiTheme="minorHAnsi"/>
          <w:b/>
          <w:sz w:val="24"/>
          <w:szCs w:val="24"/>
        </w:rPr>
        <w:t>e) samowolne opuszczenie terenu szkoły w czasie przerw i obowiązkowych zajęć;</w:t>
      </w:r>
    </w:p>
    <w:p w:rsidR="00E6337E" w:rsidRPr="003514C4" w:rsidRDefault="00E6337E" w:rsidP="00E6337E">
      <w:pPr>
        <w:tabs>
          <w:tab w:val="left" w:pos="1535"/>
        </w:tabs>
        <w:spacing w:after="0"/>
        <w:ind w:left="826"/>
        <w:jc w:val="both"/>
        <w:rPr>
          <w:rFonts w:asciiTheme="minorHAnsi" w:hAnsiTheme="minorHAnsi"/>
          <w:b/>
          <w:sz w:val="24"/>
          <w:szCs w:val="24"/>
        </w:rPr>
      </w:pPr>
      <w:r w:rsidRPr="003514C4">
        <w:rPr>
          <w:rFonts w:asciiTheme="minorHAnsi" w:hAnsiTheme="minorHAnsi"/>
          <w:b/>
          <w:sz w:val="24"/>
          <w:szCs w:val="24"/>
        </w:rPr>
        <w:t>f) odmowę wykonania polecenia wydanego przez nauczyciela.</w:t>
      </w:r>
    </w:p>
    <w:p w:rsidR="00E6337E" w:rsidRPr="003514C4" w:rsidRDefault="00E6337E" w:rsidP="00E6337E">
      <w:pPr>
        <w:spacing w:after="0"/>
        <w:ind w:left="851" w:right="115" w:hanging="851"/>
        <w:jc w:val="both"/>
        <w:rPr>
          <w:rFonts w:asciiTheme="minorHAnsi" w:hAnsiTheme="minorHAnsi"/>
          <w:b/>
          <w:sz w:val="24"/>
          <w:szCs w:val="24"/>
        </w:rPr>
      </w:pPr>
      <w:r w:rsidRPr="003514C4">
        <w:rPr>
          <w:rFonts w:asciiTheme="minorHAnsi" w:hAnsiTheme="minorHAnsi"/>
          <w:b/>
          <w:sz w:val="24"/>
          <w:szCs w:val="24"/>
        </w:rPr>
        <w:t xml:space="preserve">       3) Dyrektor może wymierzyć uczniowi karę upomnienia w formie indywidualnej w szczególności za powtarzające się zachowania skutkujące udzieleniem kar wychowawcy oraz za opuszczenie bez usprawiedliwienia dużej ilości godzin w semestrze;</w:t>
      </w:r>
    </w:p>
    <w:p w:rsidR="00E6337E" w:rsidRPr="003514C4" w:rsidRDefault="00E6337E" w:rsidP="00E6337E">
      <w:pPr>
        <w:spacing w:after="0"/>
        <w:ind w:right="115"/>
        <w:jc w:val="both"/>
        <w:rPr>
          <w:rFonts w:asciiTheme="minorHAnsi" w:hAnsiTheme="minorHAnsi"/>
          <w:b/>
          <w:sz w:val="24"/>
          <w:szCs w:val="24"/>
        </w:rPr>
      </w:pPr>
      <w:r w:rsidRPr="003514C4">
        <w:rPr>
          <w:rFonts w:asciiTheme="minorHAnsi" w:hAnsiTheme="minorHAnsi"/>
          <w:b/>
          <w:sz w:val="24"/>
          <w:szCs w:val="24"/>
        </w:rPr>
        <w:t xml:space="preserve">       4)   Dyrektor może wymierzyć karę nagany w szczególności uczniowi, który: </w:t>
      </w:r>
    </w:p>
    <w:p w:rsidR="00E6337E" w:rsidRPr="003514C4" w:rsidRDefault="00E6337E" w:rsidP="00E6337E">
      <w:pPr>
        <w:spacing w:after="0"/>
        <w:ind w:left="993" w:right="115" w:hanging="284"/>
        <w:jc w:val="both"/>
        <w:rPr>
          <w:rFonts w:asciiTheme="minorHAnsi" w:hAnsiTheme="minorHAnsi"/>
          <w:b/>
          <w:sz w:val="24"/>
          <w:szCs w:val="24"/>
        </w:rPr>
      </w:pPr>
      <w:r w:rsidRPr="003514C4">
        <w:rPr>
          <w:rFonts w:asciiTheme="minorHAnsi" w:hAnsiTheme="minorHAnsi"/>
          <w:b/>
          <w:sz w:val="24"/>
          <w:szCs w:val="24"/>
        </w:rPr>
        <w:tab/>
        <w:t>a) mimo wcześniejszego ukarania naganami wychowawcy popełnia ponownie takie same wykroczenia,</w:t>
      </w:r>
    </w:p>
    <w:p w:rsidR="00E6337E" w:rsidRPr="003514C4" w:rsidRDefault="00E6337E" w:rsidP="00E6337E">
      <w:pPr>
        <w:spacing w:after="0"/>
        <w:ind w:left="993" w:right="115" w:hanging="993"/>
        <w:jc w:val="both"/>
        <w:rPr>
          <w:rFonts w:asciiTheme="minorHAnsi" w:hAnsiTheme="minorHAnsi"/>
          <w:b/>
          <w:sz w:val="24"/>
          <w:szCs w:val="24"/>
        </w:rPr>
      </w:pPr>
      <w:r w:rsidRPr="003514C4">
        <w:rPr>
          <w:rFonts w:asciiTheme="minorHAnsi" w:hAnsiTheme="minorHAnsi"/>
          <w:b/>
          <w:sz w:val="24"/>
          <w:szCs w:val="24"/>
        </w:rPr>
        <w:t xml:space="preserve">                b) nie respektował punktów zawartych w § 86.1.</w:t>
      </w:r>
    </w:p>
    <w:p w:rsidR="00E6337E" w:rsidRPr="003514C4" w:rsidRDefault="00E6337E" w:rsidP="00E6337E">
      <w:pPr>
        <w:spacing w:after="0"/>
        <w:ind w:right="115"/>
        <w:jc w:val="both"/>
        <w:rPr>
          <w:rFonts w:asciiTheme="minorHAnsi" w:hAnsiTheme="minorHAnsi"/>
          <w:b/>
          <w:sz w:val="24"/>
          <w:szCs w:val="24"/>
        </w:rPr>
      </w:pPr>
      <w:r w:rsidRPr="003514C4">
        <w:rPr>
          <w:rFonts w:asciiTheme="minorHAnsi" w:hAnsiTheme="minorHAnsi"/>
          <w:b/>
          <w:sz w:val="24"/>
          <w:szCs w:val="24"/>
        </w:rPr>
        <w:t xml:space="preserve">13. Uczeń może otrzymać za to samo przewinienie tylko jedną karę. </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iCs/>
          <w:sz w:val="24"/>
          <w:szCs w:val="24"/>
        </w:rPr>
        <w:t>14. Odwołanie się od kary:</w:t>
      </w:r>
    </w:p>
    <w:p w:rsidR="00E6337E" w:rsidRPr="003514C4" w:rsidRDefault="00E6337E" w:rsidP="00E6337E">
      <w:pPr>
        <w:adjustRightInd w:val="0"/>
        <w:spacing w:after="0"/>
        <w:ind w:firstLine="398"/>
        <w:jc w:val="both"/>
        <w:rPr>
          <w:rFonts w:asciiTheme="minorHAnsi" w:hAnsiTheme="minorHAnsi"/>
          <w:b/>
          <w:sz w:val="24"/>
          <w:szCs w:val="24"/>
        </w:rPr>
      </w:pPr>
      <w:r w:rsidRPr="003514C4">
        <w:rPr>
          <w:rFonts w:asciiTheme="minorHAnsi" w:hAnsiTheme="minorHAnsi"/>
          <w:b/>
          <w:sz w:val="24"/>
          <w:szCs w:val="24"/>
        </w:rPr>
        <w:t>1) Rodzicom/opiekunom prawnym ukaranego przysługuje prawo wniesienia odwołania od kary wymierzonej przez wychowawcę klasy.</w:t>
      </w:r>
    </w:p>
    <w:p w:rsidR="00E6337E" w:rsidRPr="003514C4" w:rsidRDefault="00E6337E" w:rsidP="00E6337E">
      <w:pPr>
        <w:adjustRightInd w:val="0"/>
        <w:spacing w:after="0"/>
        <w:ind w:left="709" w:hanging="283"/>
        <w:jc w:val="both"/>
        <w:rPr>
          <w:rFonts w:asciiTheme="minorHAnsi" w:hAnsiTheme="minorHAnsi"/>
          <w:b/>
          <w:sz w:val="24"/>
          <w:szCs w:val="24"/>
        </w:rPr>
      </w:pPr>
      <w:r w:rsidRPr="003514C4">
        <w:rPr>
          <w:rFonts w:asciiTheme="minorHAnsi" w:hAnsiTheme="minorHAnsi"/>
          <w:b/>
          <w:sz w:val="24"/>
          <w:szCs w:val="24"/>
        </w:rPr>
        <w:t xml:space="preserve">a) Odwołanie wnosi się w formie pisemnej w terminie 7 dni roboczych od daty doręczenia zawiadomienia o udzielonej karze. </w:t>
      </w:r>
    </w:p>
    <w:p w:rsidR="00E6337E" w:rsidRPr="003514C4" w:rsidRDefault="00E6337E" w:rsidP="00E6337E">
      <w:pPr>
        <w:adjustRightInd w:val="0"/>
        <w:spacing w:after="0"/>
        <w:ind w:left="709" w:hanging="311"/>
        <w:jc w:val="both"/>
        <w:rPr>
          <w:rFonts w:asciiTheme="minorHAnsi" w:hAnsiTheme="minorHAnsi"/>
          <w:b/>
          <w:sz w:val="24"/>
          <w:szCs w:val="24"/>
        </w:rPr>
      </w:pPr>
      <w:r w:rsidRPr="003514C4">
        <w:rPr>
          <w:rFonts w:asciiTheme="minorHAnsi" w:hAnsiTheme="minorHAnsi"/>
          <w:b/>
          <w:sz w:val="24"/>
          <w:szCs w:val="24"/>
        </w:rPr>
        <w:t xml:space="preserve">b) Odwołanie wniesione przez osobę nieuprawnioną lub po terminie pozostawia się bez rozpoznania. </w:t>
      </w:r>
    </w:p>
    <w:p w:rsidR="00E6337E" w:rsidRPr="003514C4" w:rsidRDefault="00E6337E" w:rsidP="00E6337E">
      <w:pPr>
        <w:adjustRightInd w:val="0"/>
        <w:spacing w:after="0"/>
        <w:ind w:left="398"/>
        <w:jc w:val="both"/>
        <w:rPr>
          <w:rFonts w:asciiTheme="minorHAnsi" w:hAnsiTheme="minorHAnsi"/>
          <w:b/>
          <w:sz w:val="24"/>
          <w:szCs w:val="24"/>
        </w:rPr>
      </w:pPr>
      <w:r w:rsidRPr="003514C4">
        <w:rPr>
          <w:rFonts w:asciiTheme="minorHAnsi" w:hAnsiTheme="minorHAnsi"/>
          <w:b/>
          <w:sz w:val="24"/>
          <w:szCs w:val="24"/>
        </w:rPr>
        <w:t>c)  Odwołanie wnosi się do dyrektora szkoły.</w:t>
      </w:r>
    </w:p>
    <w:p w:rsidR="00E6337E" w:rsidRPr="003514C4" w:rsidRDefault="00E6337E" w:rsidP="00E6337E">
      <w:pPr>
        <w:adjustRightInd w:val="0"/>
        <w:spacing w:after="0"/>
        <w:ind w:left="709" w:hanging="283"/>
        <w:jc w:val="both"/>
        <w:rPr>
          <w:rFonts w:asciiTheme="minorHAnsi" w:hAnsiTheme="minorHAnsi"/>
          <w:b/>
          <w:sz w:val="24"/>
          <w:szCs w:val="24"/>
        </w:rPr>
      </w:pPr>
      <w:r w:rsidRPr="003514C4">
        <w:rPr>
          <w:rFonts w:asciiTheme="minorHAnsi" w:hAnsiTheme="minorHAnsi"/>
          <w:b/>
          <w:sz w:val="24"/>
          <w:szCs w:val="24"/>
        </w:rPr>
        <w:t xml:space="preserve">d) Odwołanie rozpatruje komisja w składzie: dyrektor, wychowawca i inny powołany przez dyrektora nauczyciel w terminie do 7 dni roboczych od dnia wniesienia odwołania. </w:t>
      </w:r>
    </w:p>
    <w:p w:rsidR="00E6337E" w:rsidRPr="003514C4" w:rsidRDefault="00E6337E" w:rsidP="00E6337E">
      <w:pPr>
        <w:adjustRightInd w:val="0"/>
        <w:spacing w:after="0"/>
        <w:ind w:left="709" w:hanging="283"/>
        <w:jc w:val="both"/>
        <w:rPr>
          <w:rFonts w:asciiTheme="minorHAnsi" w:hAnsiTheme="minorHAnsi"/>
          <w:b/>
          <w:sz w:val="24"/>
          <w:szCs w:val="24"/>
        </w:rPr>
      </w:pPr>
      <w:r w:rsidRPr="003514C4">
        <w:rPr>
          <w:rFonts w:asciiTheme="minorHAnsi" w:hAnsiTheme="minorHAnsi"/>
          <w:b/>
          <w:sz w:val="24"/>
          <w:szCs w:val="24"/>
        </w:rPr>
        <w:t>e) Decyzja komisji jest ostateczna.</w:t>
      </w:r>
    </w:p>
    <w:p w:rsidR="00E6337E" w:rsidRPr="003514C4" w:rsidRDefault="00E6337E" w:rsidP="00E6337E">
      <w:pPr>
        <w:adjustRightInd w:val="0"/>
        <w:spacing w:after="0"/>
        <w:ind w:left="398"/>
        <w:jc w:val="both"/>
        <w:rPr>
          <w:rFonts w:asciiTheme="minorHAnsi" w:hAnsiTheme="minorHAnsi"/>
          <w:b/>
          <w:sz w:val="24"/>
          <w:szCs w:val="24"/>
        </w:rPr>
      </w:pPr>
      <w:r w:rsidRPr="003514C4">
        <w:rPr>
          <w:rFonts w:asciiTheme="minorHAnsi" w:hAnsiTheme="minorHAnsi"/>
          <w:b/>
          <w:sz w:val="24"/>
          <w:szCs w:val="24"/>
        </w:rPr>
        <w:t>2) Rodzicom/opiekunom prawnym ukaranego przysługuje prawo odwołania od kary wymierzonej przez dyrektora szkoły do Podlaskiego Kuratora Oświaty w Białymstoku, za pośrednictwem dyrektora szkoły w terminie 7 dni roboczych od daty doręczenia zawiadomienia o udzielonej karze.</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sz w:val="24"/>
          <w:szCs w:val="24"/>
        </w:rPr>
        <w:t>15. Wykonanie kary może zostać zawieszone na czas próby od pół roku do roku.</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sz w:val="24"/>
          <w:szCs w:val="24"/>
        </w:rPr>
        <w:t>16. O zawieszeniu wykonania kary rozstrzyga podmiot, który jej udzielił na wniosek wychowawcy i/lub samorządu uczniowskiego.</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sz w:val="24"/>
          <w:szCs w:val="24"/>
        </w:rPr>
        <w:t>17. Wykonanie zawieszonej kary można zarządzić, jeżeli ukarany w okresie próby dopuścił się przewinienia.</w:t>
      </w:r>
    </w:p>
    <w:p w:rsidR="00E6337E" w:rsidRPr="003514C4" w:rsidRDefault="00E6337E" w:rsidP="00E6337E">
      <w:pPr>
        <w:adjustRightInd w:val="0"/>
        <w:spacing w:after="0"/>
        <w:jc w:val="both"/>
        <w:rPr>
          <w:rFonts w:asciiTheme="minorHAnsi" w:hAnsiTheme="minorHAnsi"/>
          <w:b/>
          <w:sz w:val="24"/>
          <w:szCs w:val="24"/>
        </w:rPr>
      </w:pPr>
      <w:r w:rsidRPr="003514C4">
        <w:rPr>
          <w:rFonts w:asciiTheme="minorHAnsi" w:hAnsiTheme="minorHAnsi"/>
          <w:b/>
          <w:iCs/>
          <w:sz w:val="24"/>
          <w:szCs w:val="24"/>
        </w:rPr>
        <w:t xml:space="preserve">18. </w:t>
      </w:r>
      <w:r w:rsidRPr="003514C4">
        <w:rPr>
          <w:rFonts w:asciiTheme="minorHAnsi" w:hAnsiTheme="minorHAnsi"/>
          <w:b/>
          <w:sz w:val="24"/>
          <w:szCs w:val="24"/>
        </w:rPr>
        <w:t xml:space="preserve">Karę uważa się za niebyłą, a odpis zawiadomienia o ukaraniu usuwa się  po roku nienagannego zachowania.    </w:t>
      </w:r>
    </w:p>
    <w:p w:rsidR="00545BBC" w:rsidRPr="003514C4" w:rsidRDefault="00545BBC" w:rsidP="00545BBC">
      <w:pPr>
        <w:pStyle w:val="Default"/>
        <w:spacing w:line="276" w:lineRule="auto"/>
        <w:ind w:left="567"/>
        <w:jc w:val="both"/>
        <w:rPr>
          <w:rFonts w:asciiTheme="minorHAnsi" w:hAnsiTheme="minorHAnsi" w:cs="Calibri"/>
          <w:b/>
          <w:color w:val="auto"/>
        </w:rPr>
      </w:pP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Rozdział 5</w:t>
      </w:r>
    </w:p>
    <w:p w:rsidR="00545BBC" w:rsidRPr="00D84F41" w:rsidRDefault="00545BBC" w:rsidP="00545BBC">
      <w:pPr>
        <w:pStyle w:val="Default"/>
        <w:spacing w:line="276" w:lineRule="auto"/>
        <w:jc w:val="center"/>
        <w:rPr>
          <w:rFonts w:asciiTheme="minorHAnsi" w:hAnsiTheme="minorHAnsi" w:cs="Calibri"/>
          <w:b/>
        </w:rPr>
      </w:pPr>
      <w:r w:rsidRPr="00D84F41">
        <w:rPr>
          <w:rFonts w:asciiTheme="minorHAnsi" w:hAnsiTheme="minorHAnsi" w:cs="Calibri"/>
          <w:b/>
        </w:rPr>
        <w:t>Tryb postępowania przy przeniesieniu ucznia do innej szkoły</w:t>
      </w:r>
    </w:p>
    <w:p w:rsidR="00545BBC" w:rsidRPr="00D84F41" w:rsidRDefault="00545BBC" w:rsidP="00545BBC">
      <w:pPr>
        <w:pStyle w:val="Default"/>
        <w:spacing w:line="276" w:lineRule="auto"/>
        <w:ind w:left="567"/>
        <w:jc w:val="both"/>
        <w:rPr>
          <w:rFonts w:asciiTheme="minorHAnsi" w:hAnsiTheme="minorHAnsi" w:cs="Calibri"/>
          <w:b/>
        </w:rPr>
      </w:pPr>
    </w:p>
    <w:p w:rsidR="00545BBC" w:rsidRPr="00D84F41" w:rsidRDefault="005574A4" w:rsidP="00545BBC">
      <w:pPr>
        <w:pStyle w:val="Default"/>
        <w:spacing w:line="276" w:lineRule="auto"/>
        <w:ind w:left="567" w:hanging="567"/>
        <w:jc w:val="both"/>
        <w:rPr>
          <w:rFonts w:asciiTheme="minorHAnsi" w:hAnsiTheme="minorHAnsi" w:cs="Calibri"/>
          <w:b/>
        </w:rPr>
      </w:pPr>
      <w:r>
        <w:rPr>
          <w:rFonts w:asciiTheme="minorHAnsi" w:hAnsiTheme="minorHAnsi" w:cs="Calibri"/>
          <w:b/>
        </w:rPr>
        <w:t>§ 87</w:t>
      </w:r>
      <w:r w:rsidR="00545BBC" w:rsidRPr="00D84F41">
        <w:rPr>
          <w:rFonts w:asciiTheme="minorHAnsi" w:hAnsiTheme="minorHAnsi" w:cs="Calibri"/>
          <w:b/>
        </w:rPr>
        <w:t xml:space="preserve">. </w:t>
      </w:r>
      <w:r w:rsidR="00545BBC" w:rsidRPr="00D84F41">
        <w:rPr>
          <w:rFonts w:asciiTheme="minorHAnsi" w:hAnsiTheme="minorHAnsi" w:cs="Calibri"/>
        </w:rPr>
        <w:t>1</w:t>
      </w:r>
      <w:r w:rsidR="00545BBC" w:rsidRPr="00D84F41">
        <w:rPr>
          <w:rFonts w:asciiTheme="minorHAnsi" w:hAnsiTheme="minorHAnsi" w:cs="Calibri"/>
          <w:b/>
        </w:rPr>
        <w:t xml:space="preserve">. </w:t>
      </w:r>
      <w:r w:rsidR="00545BBC" w:rsidRPr="00D84F41">
        <w:rPr>
          <w:rFonts w:asciiTheme="minorHAnsi" w:hAnsiTheme="minorHAnsi" w:cs="Calibri"/>
          <w:lang w:eastAsia="pl-PL"/>
        </w:rPr>
        <w:t xml:space="preserve">W przypadku, gdy zostały wyczerpane wszelkie oddziaływania wychowawcze </w:t>
      </w:r>
      <w:r w:rsidR="00545BBC" w:rsidRPr="00D84F41">
        <w:rPr>
          <w:rFonts w:asciiTheme="minorHAnsi" w:hAnsiTheme="minorHAnsi" w:cs="Calibri"/>
          <w:lang w:eastAsia="pl-PL"/>
        </w:rPr>
        <w:br/>
        <w:t>a zachowanie ucznia nie uległo zmianie, wychowawca oddziału zwraca się do dyrektora                     z uzasadnionym wnioskiem o podjęcie działań zmierzających do przeniesienia ucznia do innej szkoły.</w:t>
      </w:r>
    </w:p>
    <w:p w:rsidR="00545BBC" w:rsidRPr="00D84F41" w:rsidRDefault="00E6337E" w:rsidP="00A67FD0">
      <w:pPr>
        <w:pStyle w:val="Akapitzlist"/>
        <w:numPr>
          <w:ilvl w:val="0"/>
          <w:numId w:val="153"/>
        </w:numPr>
        <w:tabs>
          <w:tab w:val="left" w:pos="567"/>
          <w:tab w:val="left" w:pos="1276"/>
        </w:tabs>
        <w:suppressAutoHyphens/>
        <w:autoSpaceDE w:val="0"/>
        <w:autoSpaceDN w:val="0"/>
        <w:spacing w:after="0"/>
        <w:ind w:left="567" w:hanging="283"/>
        <w:contextualSpacing w:val="0"/>
        <w:jc w:val="both"/>
        <w:textAlignment w:val="baseline"/>
        <w:rPr>
          <w:rFonts w:asciiTheme="minorHAnsi" w:hAnsiTheme="minorHAnsi"/>
          <w:sz w:val="24"/>
          <w:szCs w:val="24"/>
        </w:rPr>
      </w:pPr>
      <w:r>
        <w:rPr>
          <w:rFonts w:asciiTheme="minorHAnsi" w:hAnsiTheme="minorHAnsi"/>
          <w:sz w:val="24"/>
          <w:szCs w:val="24"/>
          <w:lang w:eastAsia="pl-PL"/>
        </w:rPr>
        <w:t>Dyrektor występuje z wnioskiem</w:t>
      </w:r>
      <w:r w:rsidR="00545BBC" w:rsidRPr="00D84F41">
        <w:rPr>
          <w:rFonts w:asciiTheme="minorHAnsi" w:hAnsiTheme="minorHAnsi"/>
          <w:sz w:val="24"/>
          <w:szCs w:val="24"/>
          <w:lang w:eastAsia="pl-PL"/>
        </w:rPr>
        <w:t xml:space="preserve"> o przeniesienie ucznia do innej szkoł</w:t>
      </w:r>
      <w:r>
        <w:rPr>
          <w:rFonts w:asciiTheme="minorHAnsi" w:hAnsiTheme="minorHAnsi"/>
          <w:sz w:val="24"/>
          <w:szCs w:val="24"/>
          <w:lang w:eastAsia="pl-PL"/>
        </w:rPr>
        <w:t>y</w:t>
      </w:r>
      <w:r w:rsidR="00545BBC" w:rsidRPr="00D84F41">
        <w:rPr>
          <w:rFonts w:asciiTheme="minorHAnsi" w:hAnsiTheme="minorHAnsi"/>
          <w:sz w:val="24"/>
          <w:szCs w:val="24"/>
          <w:lang w:eastAsia="pl-PL"/>
        </w:rPr>
        <w:t xml:space="preserve"> do </w:t>
      </w:r>
      <w:r w:rsidR="00545BBC" w:rsidRPr="00D84F41">
        <w:rPr>
          <w:rFonts w:asciiTheme="minorHAnsi" w:hAnsiTheme="minorHAnsi"/>
          <w:sz w:val="24"/>
          <w:szCs w:val="24"/>
          <w:lang w:eastAsia="pl-PL"/>
        </w:rPr>
        <w:br/>
        <w:t>Kuratora Oświaty, po uprzednim zasięgnięciu opinii samorządu uczniowskiego z zastrzeżeniem, że opinie te nie są wiążące dla dyrektora.</w:t>
      </w:r>
    </w:p>
    <w:p w:rsidR="00545BBC" w:rsidRPr="00D84F41" w:rsidRDefault="00545BBC" w:rsidP="00A67FD0">
      <w:pPr>
        <w:pStyle w:val="Akapitzlist"/>
        <w:numPr>
          <w:ilvl w:val="0"/>
          <w:numId w:val="153"/>
        </w:numPr>
        <w:tabs>
          <w:tab w:val="left" w:pos="567"/>
          <w:tab w:val="left" w:pos="1276"/>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lang w:eastAsia="pl-PL"/>
        </w:rPr>
        <w:t xml:space="preserve">Uczeń ma prawo wskazać swojego rzecznika </w:t>
      </w:r>
      <w:r w:rsidR="0030414A" w:rsidRPr="00D84F41">
        <w:rPr>
          <w:rFonts w:asciiTheme="minorHAnsi" w:hAnsiTheme="minorHAnsi"/>
          <w:sz w:val="24"/>
          <w:szCs w:val="24"/>
          <w:lang w:eastAsia="pl-PL"/>
        </w:rPr>
        <w:t xml:space="preserve">obrony, może to być wychowawca </w:t>
      </w:r>
      <w:r w:rsidRPr="00D84F41">
        <w:rPr>
          <w:rFonts w:asciiTheme="minorHAnsi" w:hAnsiTheme="minorHAnsi"/>
          <w:sz w:val="24"/>
          <w:szCs w:val="24"/>
          <w:lang w:eastAsia="pl-PL"/>
        </w:rPr>
        <w:t>lub inny nauczyciel.</w:t>
      </w:r>
    </w:p>
    <w:p w:rsidR="00545BBC" w:rsidRPr="00D84F41" w:rsidRDefault="00545BBC" w:rsidP="00A67FD0">
      <w:pPr>
        <w:pStyle w:val="Akapitzlist"/>
        <w:numPr>
          <w:ilvl w:val="0"/>
          <w:numId w:val="153"/>
        </w:numPr>
        <w:tabs>
          <w:tab w:val="left" w:pos="567"/>
          <w:tab w:val="left" w:pos="1276"/>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lang w:eastAsia="pl-PL"/>
        </w:rPr>
        <w:t>W celu podjęcia decyzji o przen</w:t>
      </w:r>
      <w:r w:rsidR="00E6337E">
        <w:rPr>
          <w:rFonts w:asciiTheme="minorHAnsi" w:hAnsiTheme="minorHAnsi"/>
          <w:sz w:val="24"/>
          <w:szCs w:val="24"/>
          <w:lang w:eastAsia="pl-PL"/>
        </w:rPr>
        <w:t>iesieniu ucznia do innej szkoły</w:t>
      </w:r>
      <w:r w:rsidRPr="00D84F41">
        <w:rPr>
          <w:rFonts w:asciiTheme="minorHAnsi" w:hAnsiTheme="minorHAnsi"/>
          <w:sz w:val="24"/>
          <w:szCs w:val="24"/>
          <w:lang w:eastAsia="pl-PL"/>
        </w:rPr>
        <w:t xml:space="preserve"> dyrektor szkoły przeprowadza rozmowę ze wszystkimi zainteresowanymi osobami: uczniem, jego rodzicami, rzecznikiem obrony.</w:t>
      </w:r>
    </w:p>
    <w:p w:rsidR="00545BBC" w:rsidRPr="00D84F41" w:rsidRDefault="00545BBC" w:rsidP="00A67FD0">
      <w:pPr>
        <w:pStyle w:val="Akapitzlist"/>
        <w:numPr>
          <w:ilvl w:val="0"/>
          <w:numId w:val="153"/>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lang w:eastAsia="pl-PL"/>
        </w:rPr>
        <w:t>Jeżeli przeniesienie ucznia jest uzasadnione, dyrektor szkoły występuje do kuratora oświaty z wnioskiem o przeniesienie ucznia.</w:t>
      </w:r>
    </w:p>
    <w:p w:rsidR="00545BBC" w:rsidRPr="00D84F41" w:rsidRDefault="00545BBC" w:rsidP="00A67FD0">
      <w:pPr>
        <w:pStyle w:val="Akapitzlist"/>
        <w:numPr>
          <w:ilvl w:val="0"/>
          <w:numId w:val="153"/>
        </w:numPr>
        <w:tabs>
          <w:tab w:val="left" w:pos="567"/>
          <w:tab w:val="left" w:pos="4395"/>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lang w:eastAsia="pl-PL"/>
        </w:rPr>
        <w:t>Uczeń i jego rodzice mają prawo wglądu do dokumentacji szkolnej, na podstawie której podjęto decyzję o przeniesieniu ucznia do innej szkoły.</w:t>
      </w:r>
    </w:p>
    <w:p w:rsidR="00545BBC" w:rsidRPr="00D84F41" w:rsidRDefault="00545BBC" w:rsidP="00A67FD0">
      <w:pPr>
        <w:pStyle w:val="Akapitzlist"/>
        <w:numPr>
          <w:ilvl w:val="0"/>
          <w:numId w:val="153"/>
        </w:numPr>
        <w:tabs>
          <w:tab w:val="left" w:pos="567"/>
        </w:tabs>
        <w:suppressAutoHyphens/>
        <w:autoSpaceDE w:val="0"/>
        <w:autoSpaceDN w:val="0"/>
        <w:spacing w:after="0"/>
        <w:ind w:left="567" w:hanging="283"/>
        <w:contextualSpacing w:val="0"/>
        <w:jc w:val="both"/>
        <w:textAlignment w:val="baseline"/>
        <w:rPr>
          <w:rFonts w:asciiTheme="minorHAnsi" w:hAnsiTheme="minorHAnsi"/>
          <w:sz w:val="24"/>
          <w:szCs w:val="24"/>
        </w:rPr>
      </w:pPr>
      <w:r w:rsidRPr="00D84F41">
        <w:rPr>
          <w:rFonts w:asciiTheme="minorHAnsi" w:hAnsiTheme="minorHAnsi"/>
          <w:sz w:val="24"/>
          <w:szCs w:val="24"/>
        </w:rPr>
        <w:t>W przypadku ucznia, który ukończył 18 lat i opuszczał zajęcia bez usprawiedliwienia, bądź nie rokuje, że ukończy szkołę w danym roku szkolnym, rada pedagogiczna podejmuje decyzję o skreśleniu go z listy uczniów.</w:t>
      </w:r>
    </w:p>
    <w:p w:rsidR="00CD3159" w:rsidRDefault="00CD3159" w:rsidP="0030337A">
      <w:pPr>
        <w:spacing w:after="0" w:line="240" w:lineRule="auto"/>
        <w:ind w:left="708"/>
        <w:jc w:val="center"/>
        <w:rPr>
          <w:rFonts w:asciiTheme="minorHAnsi" w:hAnsiTheme="minorHAnsi"/>
          <w:b/>
          <w:sz w:val="24"/>
          <w:szCs w:val="24"/>
        </w:rPr>
      </w:pPr>
    </w:p>
    <w:p w:rsidR="00CD3159" w:rsidRDefault="00CD3159" w:rsidP="0030337A">
      <w:pPr>
        <w:spacing w:after="0" w:line="240" w:lineRule="auto"/>
        <w:ind w:left="708"/>
        <w:jc w:val="center"/>
        <w:rPr>
          <w:rFonts w:asciiTheme="minorHAnsi" w:hAnsiTheme="minorHAnsi"/>
          <w:b/>
          <w:sz w:val="24"/>
          <w:szCs w:val="24"/>
        </w:rPr>
      </w:pPr>
    </w:p>
    <w:p w:rsidR="0030337A" w:rsidRPr="00D84F41" w:rsidRDefault="0030337A" w:rsidP="0030337A">
      <w:pPr>
        <w:spacing w:after="0" w:line="240" w:lineRule="auto"/>
        <w:ind w:left="708"/>
        <w:jc w:val="center"/>
        <w:rPr>
          <w:rFonts w:asciiTheme="minorHAnsi" w:hAnsiTheme="minorHAnsi"/>
          <w:b/>
          <w:sz w:val="24"/>
          <w:szCs w:val="24"/>
        </w:rPr>
      </w:pPr>
      <w:r w:rsidRPr="00D84F41">
        <w:rPr>
          <w:rFonts w:asciiTheme="minorHAnsi" w:hAnsiTheme="minorHAnsi"/>
          <w:b/>
          <w:sz w:val="24"/>
          <w:szCs w:val="24"/>
        </w:rPr>
        <w:t>DZIAŁ VIII</w:t>
      </w:r>
      <w:r w:rsidRPr="00D84F41">
        <w:rPr>
          <w:rFonts w:asciiTheme="minorHAnsi" w:hAnsiTheme="minorHAnsi"/>
          <w:b/>
          <w:sz w:val="24"/>
          <w:szCs w:val="24"/>
        </w:rPr>
        <w:br/>
      </w:r>
    </w:p>
    <w:p w:rsidR="0030337A" w:rsidRPr="00D84F41" w:rsidRDefault="0030337A" w:rsidP="0030337A">
      <w:pPr>
        <w:spacing w:after="0" w:line="240" w:lineRule="auto"/>
        <w:ind w:left="708"/>
        <w:jc w:val="center"/>
        <w:rPr>
          <w:rFonts w:asciiTheme="minorHAnsi" w:hAnsiTheme="minorHAnsi"/>
          <w:b/>
          <w:sz w:val="24"/>
          <w:szCs w:val="24"/>
        </w:rPr>
      </w:pPr>
      <w:r w:rsidRPr="00D84F41">
        <w:rPr>
          <w:rFonts w:asciiTheme="minorHAnsi" w:hAnsiTheme="minorHAnsi"/>
          <w:b/>
          <w:sz w:val="24"/>
          <w:szCs w:val="24"/>
        </w:rPr>
        <w:t>ORGANIZACJA ODDZIAŁÓW PRZEDSZKOLNYCH</w:t>
      </w:r>
      <w:r w:rsidR="00123485">
        <w:rPr>
          <w:rFonts w:asciiTheme="minorHAnsi" w:hAnsiTheme="minorHAnsi"/>
          <w:b/>
          <w:sz w:val="24"/>
          <w:szCs w:val="24"/>
        </w:rPr>
        <w:t xml:space="preserve"> I PUNKTU PRZEDSZKOLNEGO</w:t>
      </w:r>
    </w:p>
    <w:p w:rsidR="00D84F41" w:rsidRPr="00D84F41" w:rsidRDefault="00D84F41" w:rsidP="0030337A">
      <w:pPr>
        <w:spacing w:after="0" w:line="240" w:lineRule="auto"/>
        <w:ind w:left="708"/>
        <w:jc w:val="center"/>
        <w:rPr>
          <w:rFonts w:asciiTheme="minorHAnsi" w:hAnsiTheme="minorHAnsi"/>
          <w:sz w:val="24"/>
          <w:szCs w:val="24"/>
        </w:rPr>
      </w:pPr>
    </w:p>
    <w:p w:rsidR="0030337A" w:rsidRPr="00D84F41" w:rsidRDefault="005574A4" w:rsidP="00D84F41">
      <w:pPr>
        <w:spacing w:after="0"/>
        <w:rPr>
          <w:rFonts w:asciiTheme="minorHAnsi" w:hAnsiTheme="minorHAnsi"/>
          <w:sz w:val="24"/>
          <w:szCs w:val="24"/>
        </w:rPr>
      </w:pPr>
      <w:r>
        <w:rPr>
          <w:rFonts w:asciiTheme="minorHAnsi" w:hAnsiTheme="minorHAnsi"/>
          <w:b/>
          <w:sz w:val="24"/>
          <w:szCs w:val="24"/>
        </w:rPr>
        <w:t>§ 88</w:t>
      </w:r>
      <w:r w:rsidR="0030337A" w:rsidRPr="00D84F41">
        <w:rPr>
          <w:rFonts w:asciiTheme="minorHAnsi" w:hAnsiTheme="minorHAnsi"/>
          <w:sz w:val="24"/>
          <w:szCs w:val="24"/>
        </w:rPr>
        <w:t>. 1. Szkoła</w:t>
      </w:r>
      <w:r w:rsidR="00703CE1">
        <w:rPr>
          <w:rFonts w:asciiTheme="minorHAnsi" w:hAnsiTheme="minorHAnsi"/>
          <w:sz w:val="24"/>
          <w:szCs w:val="24"/>
        </w:rPr>
        <w:t xml:space="preserve"> prowadzi oddziały prze</w:t>
      </w:r>
      <w:r w:rsidR="00123485">
        <w:rPr>
          <w:rFonts w:asciiTheme="minorHAnsi" w:hAnsiTheme="minorHAnsi"/>
          <w:sz w:val="24"/>
          <w:szCs w:val="24"/>
        </w:rPr>
        <w:t>dszkolne zwane dalej oddziałami i punkt przedszkolny</w:t>
      </w:r>
    </w:p>
    <w:p w:rsidR="0030337A" w:rsidRPr="00D84F41" w:rsidRDefault="00123485" w:rsidP="00A67FD0">
      <w:pPr>
        <w:pStyle w:val="Akapitzlist"/>
        <w:numPr>
          <w:ilvl w:val="0"/>
          <w:numId w:val="155"/>
        </w:numPr>
        <w:spacing w:after="0" w:line="240" w:lineRule="auto"/>
        <w:jc w:val="both"/>
        <w:rPr>
          <w:rFonts w:asciiTheme="minorHAnsi" w:hAnsiTheme="minorHAnsi"/>
          <w:sz w:val="24"/>
          <w:szCs w:val="24"/>
        </w:rPr>
      </w:pPr>
      <w:r>
        <w:rPr>
          <w:rFonts w:asciiTheme="minorHAnsi" w:hAnsiTheme="minorHAnsi"/>
          <w:sz w:val="24"/>
          <w:szCs w:val="24"/>
        </w:rPr>
        <w:t>W Szkole Podstawowej w Domanowie do punktu przedszkolnego</w:t>
      </w:r>
      <w:r w:rsidR="0030337A" w:rsidRPr="00D84F41">
        <w:rPr>
          <w:rFonts w:asciiTheme="minorHAnsi" w:hAnsiTheme="minorHAnsi"/>
          <w:sz w:val="24"/>
          <w:szCs w:val="24"/>
        </w:rPr>
        <w:t xml:space="preserve"> przyjmowane są dzieci w wieku od 3 do 5 lat. </w:t>
      </w:r>
      <w:r>
        <w:rPr>
          <w:rFonts w:asciiTheme="minorHAnsi" w:hAnsiTheme="minorHAnsi"/>
          <w:sz w:val="24"/>
          <w:szCs w:val="24"/>
        </w:rPr>
        <w:t xml:space="preserve">Dzieci w wieku 6 lat przyjmowane są do oddziału przedszkolnego. W </w:t>
      </w:r>
      <w:r w:rsidR="00F5437F">
        <w:rPr>
          <w:rFonts w:asciiTheme="minorHAnsi" w:hAnsiTheme="minorHAnsi"/>
          <w:sz w:val="24"/>
          <w:szCs w:val="24"/>
        </w:rPr>
        <w:t>S</w:t>
      </w:r>
      <w:r>
        <w:rPr>
          <w:rFonts w:asciiTheme="minorHAnsi" w:hAnsiTheme="minorHAnsi"/>
          <w:sz w:val="24"/>
          <w:szCs w:val="24"/>
        </w:rPr>
        <w:t>zkole Filialnej w Świrydach do</w:t>
      </w:r>
      <w:r w:rsidR="00F5437F">
        <w:rPr>
          <w:rFonts w:asciiTheme="minorHAnsi" w:hAnsiTheme="minorHAnsi"/>
          <w:sz w:val="24"/>
          <w:szCs w:val="24"/>
        </w:rPr>
        <w:t xml:space="preserve"> oddziału przyjmowane są dzieci w wieku od 3 do 6 lat. </w:t>
      </w:r>
    </w:p>
    <w:p w:rsidR="0030337A" w:rsidRPr="00D84F41" w:rsidRDefault="0030337A" w:rsidP="00A67FD0">
      <w:pPr>
        <w:pStyle w:val="Akapitzlist"/>
        <w:numPr>
          <w:ilvl w:val="0"/>
          <w:numId w:val="155"/>
        </w:numPr>
        <w:spacing w:after="0"/>
        <w:rPr>
          <w:rFonts w:asciiTheme="minorHAnsi" w:hAnsiTheme="minorHAnsi"/>
          <w:sz w:val="24"/>
          <w:szCs w:val="24"/>
        </w:rPr>
      </w:pPr>
      <w:r w:rsidRPr="00D84F41">
        <w:rPr>
          <w:rFonts w:asciiTheme="minorHAnsi" w:hAnsiTheme="minorHAnsi"/>
          <w:sz w:val="24"/>
          <w:szCs w:val="24"/>
        </w:rPr>
        <w:t xml:space="preserve">Przyjmowanie dzieci do oddziałów </w:t>
      </w:r>
      <w:r w:rsidR="00F5437F">
        <w:rPr>
          <w:rFonts w:asciiTheme="minorHAnsi" w:hAnsiTheme="minorHAnsi"/>
          <w:sz w:val="24"/>
          <w:szCs w:val="24"/>
        </w:rPr>
        <w:t xml:space="preserve">i punktu </w:t>
      </w:r>
      <w:r w:rsidRPr="00D84F41">
        <w:rPr>
          <w:rFonts w:asciiTheme="minorHAnsi" w:hAnsiTheme="minorHAnsi"/>
          <w:sz w:val="24"/>
          <w:szCs w:val="24"/>
        </w:rPr>
        <w:t xml:space="preserve">odbywa się w trybie i na warunkach określonych w odrębnych przepisach. </w:t>
      </w:r>
    </w:p>
    <w:p w:rsidR="0030337A" w:rsidRPr="00D84F41" w:rsidRDefault="0030337A" w:rsidP="00A67FD0">
      <w:pPr>
        <w:numPr>
          <w:ilvl w:val="0"/>
          <w:numId w:val="155"/>
        </w:numPr>
        <w:spacing w:after="0" w:line="240" w:lineRule="auto"/>
        <w:jc w:val="both"/>
        <w:rPr>
          <w:rFonts w:asciiTheme="minorHAnsi" w:hAnsiTheme="minorHAnsi"/>
          <w:sz w:val="24"/>
          <w:szCs w:val="24"/>
        </w:rPr>
      </w:pPr>
      <w:r w:rsidRPr="00D84F41">
        <w:rPr>
          <w:rFonts w:asciiTheme="minorHAnsi" w:hAnsiTheme="minorHAnsi"/>
          <w:sz w:val="24"/>
          <w:szCs w:val="24"/>
        </w:rPr>
        <w:t>Liczba dzieci w oddziałach</w:t>
      </w:r>
      <w:r w:rsidR="00F5437F">
        <w:rPr>
          <w:rFonts w:asciiTheme="minorHAnsi" w:hAnsiTheme="minorHAnsi"/>
          <w:sz w:val="24"/>
          <w:szCs w:val="24"/>
        </w:rPr>
        <w:t xml:space="preserve"> i punkcie, o którym mowa w ust.1,</w:t>
      </w:r>
      <w:r w:rsidRPr="00D84F41">
        <w:rPr>
          <w:rFonts w:asciiTheme="minorHAnsi" w:hAnsiTheme="minorHAnsi"/>
          <w:sz w:val="24"/>
          <w:szCs w:val="24"/>
        </w:rPr>
        <w:t xml:space="preserve"> nie może być wyższa niż 25.</w:t>
      </w:r>
    </w:p>
    <w:p w:rsidR="0030337A" w:rsidRDefault="00703CE1" w:rsidP="00A67FD0">
      <w:pPr>
        <w:numPr>
          <w:ilvl w:val="0"/>
          <w:numId w:val="155"/>
        </w:numPr>
        <w:spacing w:after="0" w:line="240" w:lineRule="auto"/>
        <w:jc w:val="both"/>
        <w:rPr>
          <w:rFonts w:asciiTheme="minorHAnsi" w:hAnsiTheme="minorHAnsi"/>
          <w:sz w:val="24"/>
          <w:szCs w:val="24"/>
        </w:rPr>
      </w:pPr>
      <w:r>
        <w:rPr>
          <w:rFonts w:asciiTheme="minorHAnsi" w:hAnsiTheme="minorHAnsi"/>
          <w:sz w:val="24"/>
          <w:szCs w:val="24"/>
        </w:rPr>
        <w:t xml:space="preserve">Liczbę oddziałów </w:t>
      </w:r>
      <w:r w:rsidR="0030337A" w:rsidRPr="00D84F41">
        <w:rPr>
          <w:rFonts w:asciiTheme="minorHAnsi" w:hAnsiTheme="minorHAnsi"/>
          <w:sz w:val="24"/>
          <w:szCs w:val="24"/>
        </w:rPr>
        <w:t xml:space="preserve"> w danym roku szkolnym określa arkusz organizacyjny Szkoły.</w:t>
      </w:r>
    </w:p>
    <w:p w:rsidR="007604B2" w:rsidRPr="00D84F41" w:rsidRDefault="007604B2" w:rsidP="007604B2">
      <w:pPr>
        <w:spacing w:after="0" w:line="240" w:lineRule="auto"/>
        <w:ind w:left="360"/>
        <w:jc w:val="both"/>
        <w:rPr>
          <w:rFonts w:asciiTheme="minorHAnsi" w:hAnsiTheme="minorHAnsi"/>
          <w:sz w:val="24"/>
          <w:szCs w:val="24"/>
        </w:rPr>
      </w:pPr>
    </w:p>
    <w:p w:rsidR="0030337A" w:rsidRPr="00D84F41" w:rsidRDefault="005574A4" w:rsidP="00D84F41">
      <w:pPr>
        <w:spacing w:after="0" w:line="240" w:lineRule="auto"/>
        <w:rPr>
          <w:rFonts w:asciiTheme="minorHAnsi" w:hAnsiTheme="minorHAnsi"/>
          <w:sz w:val="24"/>
          <w:szCs w:val="24"/>
        </w:rPr>
      </w:pPr>
      <w:r>
        <w:rPr>
          <w:rFonts w:asciiTheme="minorHAnsi" w:hAnsiTheme="minorHAnsi"/>
          <w:b/>
          <w:sz w:val="24"/>
          <w:szCs w:val="24"/>
        </w:rPr>
        <w:t>§ 89</w:t>
      </w:r>
      <w:r w:rsidR="0030337A" w:rsidRPr="00D84F41">
        <w:rPr>
          <w:rFonts w:asciiTheme="minorHAnsi" w:hAnsiTheme="minorHAnsi"/>
          <w:b/>
          <w:sz w:val="24"/>
          <w:szCs w:val="24"/>
        </w:rPr>
        <w:t>.</w:t>
      </w:r>
      <w:r w:rsidR="00D84F41">
        <w:rPr>
          <w:rFonts w:asciiTheme="minorHAnsi" w:hAnsiTheme="minorHAnsi"/>
          <w:sz w:val="24"/>
          <w:szCs w:val="24"/>
        </w:rPr>
        <w:t xml:space="preserve"> 1. </w:t>
      </w:r>
      <w:r w:rsidR="00703CE1">
        <w:rPr>
          <w:rFonts w:asciiTheme="minorHAnsi" w:hAnsiTheme="minorHAnsi"/>
          <w:sz w:val="24"/>
          <w:szCs w:val="24"/>
        </w:rPr>
        <w:t>W oddziałach</w:t>
      </w:r>
      <w:r w:rsidR="00F5437F">
        <w:rPr>
          <w:rFonts w:asciiTheme="minorHAnsi" w:hAnsiTheme="minorHAnsi"/>
          <w:sz w:val="24"/>
          <w:szCs w:val="24"/>
        </w:rPr>
        <w:t xml:space="preserve"> i punkcie</w:t>
      </w:r>
      <w:r w:rsidR="00703CE1">
        <w:rPr>
          <w:rFonts w:asciiTheme="minorHAnsi" w:hAnsiTheme="minorHAnsi"/>
          <w:sz w:val="24"/>
          <w:szCs w:val="24"/>
        </w:rPr>
        <w:t xml:space="preserve"> </w:t>
      </w:r>
      <w:r w:rsidR="0030337A" w:rsidRPr="00D84F41">
        <w:rPr>
          <w:rFonts w:asciiTheme="minorHAnsi" w:hAnsiTheme="minorHAnsi"/>
          <w:sz w:val="24"/>
          <w:szCs w:val="24"/>
        </w:rPr>
        <w:t>realizowane są cele i zadania określone w podstawie programowej wychowania przedszkolnego.</w:t>
      </w:r>
    </w:p>
    <w:p w:rsidR="0030337A" w:rsidRPr="00D84F41" w:rsidRDefault="00703CE1" w:rsidP="00A67FD0">
      <w:pPr>
        <w:pStyle w:val="Akapitzlist"/>
        <w:numPr>
          <w:ilvl w:val="3"/>
          <w:numId w:val="155"/>
        </w:numPr>
        <w:spacing w:after="0" w:line="240" w:lineRule="auto"/>
        <w:ind w:left="0" w:firstLine="0"/>
        <w:jc w:val="both"/>
        <w:rPr>
          <w:rFonts w:asciiTheme="minorHAnsi" w:hAnsiTheme="minorHAnsi"/>
          <w:sz w:val="24"/>
          <w:szCs w:val="24"/>
        </w:rPr>
      </w:pPr>
      <w:r>
        <w:rPr>
          <w:rFonts w:asciiTheme="minorHAnsi" w:hAnsiTheme="minorHAnsi"/>
          <w:sz w:val="24"/>
          <w:szCs w:val="24"/>
        </w:rPr>
        <w:t>W szczególności celem oddziałów</w:t>
      </w:r>
      <w:r w:rsidR="00F5437F">
        <w:rPr>
          <w:rFonts w:asciiTheme="minorHAnsi" w:hAnsiTheme="minorHAnsi"/>
          <w:sz w:val="24"/>
          <w:szCs w:val="24"/>
        </w:rPr>
        <w:t xml:space="preserve"> i punktu</w:t>
      </w:r>
      <w:r w:rsidR="0030337A" w:rsidRPr="00D84F41">
        <w:rPr>
          <w:rFonts w:asciiTheme="minorHAnsi" w:hAnsiTheme="minorHAnsi"/>
          <w:sz w:val="24"/>
          <w:szCs w:val="24"/>
        </w:rPr>
        <w:t xml:space="preserve"> jest: </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wspomaganie indywidualnego rozwoju dziecka;</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wspomaganie rodziny w wychowaniu dziecka i przygotowaniu go do nauki w szkole ze szczególnym uwzględnieniem rodzaju i stopnia niepełnosprawności;</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umożliwienie dzieciom podtrzymywania poczucia tożsamości narodowej i religijnej;</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troska o zdrowie i bezpieczeństwo dzieci poprzez prawidłowe żywienie, dbanie o czystość i higienę osobistą, promowanie zdrowego trybu życia;</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zapewnienie bezpiecznych warunków przebywania dzieci w Szkole;</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sprawowanie opieki nad dziećmi odpowiednio do potrzeb i możliwości Szkoły poprzez indywidualizację oddziaływań oraz stałą współpracę z rodzicami dzieci;</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kompensowanie istniejących braków środowiskowych;</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ochrona poszanowania godności osobistej dzieci oraz życzliwe i podmiotowe ich traktowanie poprzez indywidualne podejście do potrzeb i możliwości psychofizycznych;</w:t>
      </w:r>
    </w:p>
    <w:p w:rsidR="0030337A" w:rsidRPr="00D84F41" w:rsidRDefault="0030337A" w:rsidP="00A67FD0">
      <w:pPr>
        <w:numPr>
          <w:ilvl w:val="0"/>
          <w:numId w:val="177"/>
        </w:numPr>
        <w:spacing w:after="0" w:line="240" w:lineRule="auto"/>
        <w:jc w:val="both"/>
        <w:rPr>
          <w:rFonts w:asciiTheme="minorHAnsi" w:hAnsiTheme="minorHAnsi"/>
          <w:sz w:val="24"/>
          <w:szCs w:val="24"/>
        </w:rPr>
      </w:pPr>
      <w:r w:rsidRPr="00D84F41">
        <w:rPr>
          <w:rFonts w:asciiTheme="minorHAnsi" w:hAnsiTheme="minorHAnsi"/>
          <w:sz w:val="24"/>
          <w:szCs w:val="24"/>
        </w:rPr>
        <w:t>ochrona przed przemocą poprzez rozpoznawanie źródła zagrożenia i likwidowanie go we współpracy z rodzicami, specjalistami i organizacjami wspomagającymi.</w:t>
      </w:r>
    </w:p>
    <w:p w:rsidR="0030337A" w:rsidRPr="00D84F41" w:rsidRDefault="0030337A" w:rsidP="00A67FD0">
      <w:pPr>
        <w:pStyle w:val="Akapitzlist"/>
        <w:numPr>
          <w:ilvl w:val="3"/>
          <w:numId w:val="155"/>
        </w:numPr>
        <w:spacing w:after="0" w:line="240" w:lineRule="auto"/>
        <w:ind w:left="426" w:hanging="426"/>
        <w:jc w:val="both"/>
        <w:rPr>
          <w:rFonts w:asciiTheme="minorHAnsi" w:hAnsiTheme="minorHAnsi"/>
          <w:sz w:val="24"/>
          <w:szCs w:val="24"/>
        </w:rPr>
      </w:pPr>
      <w:r w:rsidRPr="00D84F41">
        <w:rPr>
          <w:rFonts w:asciiTheme="minorHAnsi" w:hAnsiTheme="minorHAnsi"/>
          <w:sz w:val="24"/>
          <w:szCs w:val="24"/>
        </w:rPr>
        <w:t xml:space="preserve">W </w:t>
      </w:r>
      <w:r w:rsidR="00703CE1">
        <w:rPr>
          <w:rFonts w:asciiTheme="minorHAnsi" w:hAnsiTheme="minorHAnsi"/>
          <w:sz w:val="24"/>
          <w:szCs w:val="24"/>
        </w:rPr>
        <w:t xml:space="preserve">szczególności zadaniem oddziałów </w:t>
      </w:r>
      <w:r w:rsidRPr="00D84F41">
        <w:rPr>
          <w:rFonts w:asciiTheme="minorHAnsi" w:hAnsiTheme="minorHAnsi"/>
          <w:sz w:val="24"/>
          <w:szCs w:val="24"/>
        </w:rPr>
        <w:t>jest:</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0144B7">
        <w:rPr>
          <w:rFonts w:asciiTheme="minorHAnsi" w:hAnsiTheme="minorHAnsi"/>
          <w:sz w:val="24"/>
          <w:szCs w:val="24"/>
        </w:rPr>
        <w:t>organizowanie oddziałów</w:t>
      </w:r>
      <w:r w:rsidR="00F5437F" w:rsidRPr="000144B7">
        <w:rPr>
          <w:rFonts w:asciiTheme="minorHAnsi" w:hAnsiTheme="minorHAnsi"/>
          <w:sz w:val="24"/>
          <w:szCs w:val="24"/>
        </w:rPr>
        <w:t xml:space="preserve"> i punktu</w:t>
      </w:r>
      <w:r w:rsidRPr="000144B7">
        <w:rPr>
          <w:rFonts w:asciiTheme="minorHAnsi" w:hAnsiTheme="minorHAnsi"/>
          <w:sz w:val="24"/>
          <w:szCs w:val="24"/>
        </w:rPr>
        <w:t xml:space="preserve">, do </w:t>
      </w:r>
      <w:r w:rsidRPr="00D84F41">
        <w:rPr>
          <w:rFonts w:asciiTheme="minorHAnsi" w:hAnsiTheme="minorHAnsi"/>
          <w:sz w:val="24"/>
          <w:szCs w:val="24"/>
        </w:rPr>
        <w:t>których uczęszczają dzieci o zbliżonym wieku, z uwzględnieniem rodzaju i stopnia niepełnosprawności;</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umożliwienie realizacji programu wychowania przedszkolnego dostosowanego do indywidualnych możliwości dziecka;</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zapewnienie pomocy psychologiczno-pedagogicznej, rewalidacyjnej i logopedycznej w celu jak najlepszego usprawnienia zaburzonych funkcji i zmniejszenia skutków niepełnosprawności dziecka;</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zapewnienie opieki i wspomaganie rozwoju dziecka w przyjaznym, bezpiecznym i zdrowym środowisku;</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prowadzenie pracy wychowawczo-dydaktycznej i opiekuńczej w oparciu o obowiązującą podstawę programową wychowania przedszkolnego;</w:t>
      </w:r>
      <w:r w:rsidRPr="00D84F41">
        <w:rPr>
          <w:rFonts w:asciiTheme="minorHAnsi" w:hAnsiTheme="minorHAnsi"/>
          <w:b/>
          <w:bCs/>
          <w:sz w:val="24"/>
          <w:szCs w:val="24"/>
        </w:rPr>
        <w:t xml:space="preserve"> </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rozwijanie wrażliwości moralnej;</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uwzględnienie indywidualnych potrzeb dziecka w trosce o zapewnienie równych szans, umacnianie wiary we własne siły i możliwości osiągania sukcesu;</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stwarzanie warunków do rozwijania samodzielności;</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kształtowanie umiejętności obserwacji, ułatwianie zrozumienia zjawisk zachodzących w otoczeniu dziecka – w otoczeniu przyrodniczym, społecznym i kulturowym;</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budowanie systemu wartości;</w:t>
      </w:r>
    </w:p>
    <w:p w:rsidR="0030337A" w:rsidRPr="00D84F41"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stwarzanie warunków sprzyjających wspólnej i zgodnej zabawie oraz nauce dzieci o zróżnicowanych możliwościach fizycznych i intelektualnych;</w:t>
      </w:r>
    </w:p>
    <w:p w:rsidR="0030337A" w:rsidRDefault="0030337A" w:rsidP="00A67FD0">
      <w:pPr>
        <w:numPr>
          <w:ilvl w:val="0"/>
          <w:numId w:val="180"/>
        </w:numPr>
        <w:spacing w:after="0" w:line="240" w:lineRule="auto"/>
        <w:jc w:val="both"/>
        <w:rPr>
          <w:rFonts w:asciiTheme="minorHAnsi" w:hAnsiTheme="minorHAnsi"/>
          <w:sz w:val="24"/>
          <w:szCs w:val="24"/>
        </w:rPr>
      </w:pPr>
      <w:r w:rsidRPr="00D84F41">
        <w:rPr>
          <w:rFonts w:asciiTheme="minorHAnsi" w:hAnsiTheme="minorHAnsi"/>
          <w:sz w:val="24"/>
          <w:szCs w:val="24"/>
        </w:rPr>
        <w:t>współpraca ze specjalistami świadczącymi pomoc psychologiczno-pedagogiczną, zdrowotną itp.</w:t>
      </w:r>
    </w:p>
    <w:p w:rsidR="007604B2" w:rsidRPr="00D84F41" w:rsidRDefault="007604B2" w:rsidP="007604B2">
      <w:pPr>
        <w:spacing w:after="0" w:line="240" w:lineRule="auto"/>
        <w:ind w:left="360"/>
        <w:jc w:val="both"/>
        <w:rPr>
          <w:rFonts w:asciiTheme="minorHAnsi" w:hAnsiTheme="minorHAnsi"/>
          <w:sz w:val="24"/>
          <w:szCs w:val="24"/>
        </w:rPr>
      </w:pPr>
    </w:p>
    <w:p w:rsidR="0030337A" w:rsidRPr="00D84F41" w:rsidRDefault="00F5437F" w:rsidP="00D84F41">
      <w:pPr>
        <w:spacing w:after="0" w:line="240" w:lineRule="auto"/>
        <w:jc w:val="both"/>
        <w:rPr>
          <w:rFonts w:asciiTheme="minorHAnsi" w:hAnsiTheme="minorHAnsi"/>
          <w:sz w:val="24"/>
          <w:szCs w:val="24"/>
        </w:rPr>
      </w:pPr>
      <w:r>
        <w:rPr>
          <w:rFonts w:asciiTheme="minorHAnsi" w:hAnsiTheme="minorHAnsi"/>
          <w:b/>
          <w:sz w:val="24"/>
          <w:szCs w:val="24"/>
        </w:rPr>
        <w:t xml:space="preserve"> § 90</w:t>
      </w:r>
      <w:r w:rsidR="0030337A" w:rsidRPr="00D84F41">
        <w:rPr>
          <w:rFonts w:asciiTheme="minorHAnsi" w:hAnsiTheme="minorHAnsi"/>
          <w:b/>
          <w:sz w:val="24"/>
          <w:szCs w:val="24"/>
        </w:rPr>
        <w:t>.</w:t>
      </w:r>
      <w:r w:rsidR="00D84F41">
        <w:rPr>
          <w:rFonts w:asciiTheme="minorHAnsi" w:hAnsiTheme="minorHAnsi"/>
          <w:sz w:val="24"/>
          <w:szCs w:val="24"/>
        </w:rPr>
        <w:t xml:space="preserve"> 1. </w:t>
      </w:r>
      <w:r w:rsidR="00703CE1">
        <w:rPr>
          <w:rFonts w:asciiTheme="minorHAnsi" w:hAnsiTheme="minorHAnsi"/>
          <w:sz w:val="24"/>
          <w:szCs w:val="24"/>
        </w:rPr>
        <w:t xml:space="preserve">Cele i zadania oddziałów </w:t>
      </w:r>
      <w:r w:rsidR="0030337A" w:rsidRPr="00D84F41">
        <w:rPr>
          <w:rFonts w:asciiTheme="minorHAnsi" w:hAnsiTheme="minorHAnsi"/>
          <w:sz w:val="24"/>
          <w:szCs w:val="24"/>
        </w:rPr>
        <w:t>realizowane są podczas zajęć grupowych i indywidualnej pracy z dzieckiem.</w:t>
      </w:r>
    </w:p>
    <w:p w:rsidR="0030337A" w:rsidRPr="00F5437F" w:rsidRDefault="00F5437F" w:rsidP="00F5437F">
      <w:pPr>
        <w:spacing w:after="0" w:line="240" w:lineRule="auto"/>
        <w:jc w:val="both"/>
        <w:rPr>
          <w:rFonts w:asciiTheme="minorHAnsi" w:hAnsiTheme="minorHAnsi"/>
          <w:sz w:val="24"/>
          <w:szCs w:val="24"/>
        </w:rPr>
      </w:pPr>
      <w:r>
        <w:rPr>
          <w:rFonts w:asciiTheme="minorHAnsi" w:hAnsiTheme="minorHAnsi"/>
          <w:sz w:val="24"/>
          <w:szCs w:val="24"/>
        </w:rPr>
        <w:t xml:space="preserve">2. </w:t>
      </w:r>
      <w:r w:rsidR="0030337A" w:rsidRPr="00F5437F">
        <w:rPr>
          <w:rFonts w:asciiTheme="minorHAnsi" w:hAnsiTheme="minorHAnsi"/>
          <w:sz w:val="24"/>
          <w:szCs w:val="24"/>
        </w:rPr>
        <w:t>W ramach zajęć grupowych prowadzone są:</w:t>
      </w:r>
    </w:p>
    <w:p w:rsidR="0030337A" w:rsidRPr="00D84F41" w:rsidRDefault="0030337A" w:rsidP="00A67FD0">
      <w:pPr>
        <w:numPr>
          <w:ilvl w:val="0"/>
          <w:numId w:val="179"/>
        </w:numPr>
        <w:spacing w:after="0" w:line="240" w:lineRule="auto"/>
        <w:jc w:val="both"/>
        <w:rPr>
          <w:rFonts w:asciiTheme="minorHAnsi" w:hAnsiTheme="minorHAnsi"/>
          <w:sz w:val="24"/>
          <w:szCs w:val="24"/>
        </w:rPr>
      </w:pPr>
      <w:r w:rsidRPr="00D84F41">
        <w:rPr>
          <w:rFonts w:asciiTheme="minorHAnsi" w:hAnsiTheme="minorHAnsi"/>
          <w:sz w:val="24"/>
          <w:szCs w:val="24"/>
        </w:rPr>
        <w:t>zajęcia tematyczne organizowane na terenie i poza Szkołą;</w:t>
      </w:r>
    </w:p>
    <w:p w:rsidR="0030337A" w:rsidRPr="00D84F41" w:rsidRDefault="0030337A" w:rsidP="00A67FD0">
      <w:pPr>
        <w:numPr>
          <w:ilvl w:val="0"/>
          <w:numId w:val="179"/>
        </w:numPr>
        <w:spacing w:after="0" w:line="240" w:lineRule="auto"/>
        <w:jc w:val="both"/>
        <w:rPr>
          <w:rFonts w:asciiTheme="minorHAnsi" w:hAnsiTheme="minorHAnsi"/>
          <w:sz w:val="24"/>
          <w:szCs w:val="24"/>
        </w:rPr>
      </w:pPr>
      <w:r w:rsidRPr="00D84F41">
        <w:rPr>
          <w:rFonts w:asciiTheme="minorHAnsi" w:hAnsiTheme="minorHAnsi"/>
          <w:sz w:val="24"/>
          <w:szCs w:val="24"/>
        </w:rPr>
        <w:t>zajęcia ogólnorozwojowe;</w:t>
      </w:r>
    </w:p>
    <w:p w:rsidR="0030337A" w:rsidRPr="00D84F41" w:rsidRDefault="0030337A" w:rsidP="00A67FD0">
      <w:pPr>
        <w:numPr>
          <w:ilvl w:val="0"/>
          <w:numId w:val="179"/>
        </w:numPr>
        <w:spacing w:after="0" w:line="240" w:lineRule="auto"/>
        <w:jc w:val="both"/>
        <w:rPr>
          <w:rFonts w:asciiTheme="minorHAnsi" w:hAnsiTheme="minorHAnsi"/>
          <w:sz w:val="24"/>
          <w:szCs w:val="24"/>
        </w:rPr>
      </w:pPr>
      <w:r w:rsidRPr="00D84F41">
        <w:rPr>
          <w:rFonts w:asciiTheme="minorHAnsi" w:hAnsiTheme="minorHAnsi"/>
          <w:sz w:val="24"/>
          <w:szCs w:val="24"/>
        </w:rPr>
        <w:t>zajęcia ruchowe z elementami gimnastyki korekcyjno-kompensacyjnej;</w:t>
      </w:r>
    </w:p>
    <w:p w:rsidR="0030337A" w:rsidRPr="00D84F41" w:rsidRDefault="0030337A" w:rsidP="00A67FD0">
      <w:pPr>
        <w:numPr>
          <w:ilvl w:val="0"/>
          <w:numId w:val="179"/>
        </w:numPr>
        <w:spacing w:after="0" w:line="240" w:lineRule="auto"/>
        <w:jc w:val="both"/>
        <w:rPr>
          <w:rFonts w:asciiTheme="minorHAnsi" w:hAnsiTheme="minorHAnsi"/>
          <w:sz w:val="24"/>
          <w:szCs w:val="24"/>
        </w:rPr>
      </w:pPr>
      <w:r w:rsidRPr="00D84F41">
        <w:rPr>
          <w:rFonts w:asciiTheme="minorHAnsi" w:hAnsiTheme="minorHAnsi"/>
          <w:sz w:val="24"/>
          <w:szCs w:val="24"/>
        </w:rPr>
        <w:t>zajęcia muzyczno-ruchowe;</w:t>
      </w:r>
    </w:p>
    <w:p w:rsidR="0030337A" w:rsidRPr="00D84F41" w:rsidRDefault="0030337A" w:rsidP="00A67FD0">
      <w:pPr>
        <w:numPr>
          <w:ilvl w:val="0"/>
          <w:numId w:val="179"/>
        </w:numPr>
        <w:spacing w:after="0" w:line="240" w:lineRule="auto"/>
        <w:jc w:val="both"/>
        <w:rPr>
          <w:rFonts w:asciiTheme="minorHAnsi" w:hAnsiTheme="minorHAnsi"/>
          <w:sz w:val="24"/>
          <w:szCs w:val="24"/>
        </w:rPr>
      </w:pPr>
      <w:r w:rsidRPr="00D84F41">
        <w:rPr>
          <w:rFonts w:asciiTheme="minorHAnsi" w:hAnsiTheme="minorHAnsi"/>
          <w:sz w:val="24"/>
          <w:szCs w:val="24"/>
        </w:rPr>
        <w:t>zajęcia relaksacyjne.</w:t>
      </w:r>
    </w:p>
    <w:p w:rsidR="0030337A" w:rsidRPr="00D84F41" w:rsidRDefault="00F5437F" w:rsidP="00F5437F">
      <w:pPr>
        <w:spacing w:after="0" w:line="240" w:lineRule="auto"/>
        <w:jc w:val="both"/>
        <w:rPr>
          <w:rFonts w:asciiTheme="minorHAnsi" w:hAnsiTheme="minorHAnsi"/>
          <w:sz w:val="24"/>
          <w:szCs w:val="24"/>
        </w:rPr>
      </w:pPr>
      <w:r>
        <w:rPr>
          <w:rFonts w:asciiTheme="minorHAnsi" w:hAnsiTheme="minorHAnsi"/>
          <w:sz w:val="24"/>
          <w:szCs w:val="24"/>
        </w:rPr>
        <w:t xml:space="preserve">3. </w:t>
      </w:r>
      <w:r w:rsidR="0030337A" w:rsidRPr="00D84F41">
        <w:rPr>
          <w:rFonts w:asciiTheme="minorHAnsi" w:hAnsiTheme="minorHAnsi"/>
          <w:sz w:val="24"/>
          <w:szCs w:val="24"/>
        </w:rPr>
        <w:t>Zajęcia indywidualne obejmują:</w:t>
      </w:r>
    </w:p>
    <w:p w:rsidR="0030337A" w:rsidRPr="00D84F41" w:rsidRDefault="0030337A" w:rsidP="00A67FD0">
      <w:pPr>
        <w:numPr>
          <w:ilvl w:val="0"/>
          <w:numId w:val="173"/>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usprawnienie mowy;</w:t>
      </w:r>
    </w:p>
    <w:p w:rsidR="0030337A" w:rsidRPr="00D84F41" w:rsidRDefault="0030337A" w:rsidP="00A67FD0">
      <w:pPr>
        <w:numPr>
          <w:ilvl w:val="0"/>
          <w:numId w:val="173"/>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rehabilitację ruchową;</w:t>
      </w:r>
    </w:p>
    <w:p w:rsidR="0030337A" w:rsidRPr="00D84F41" w:rsidRDefault="0030337A" w:rsidP="00A67FD0">
      <w:pPr>
        <w:numPr>
          <w:ilvl w:val="0"/>
          <w:numId w:val="173"/>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rewalidację indywidualną z zakresu samoobsługi, uspołecznienia, usprawnienia manualnego i technik szkolnych;</w:t>
      </w:r>
    </w:p>
    <w:p w:rsidR="0030337A" w:rsidRPr="00D84F41" w:rsidRDefault="0030337A" w:rsidP="00A67FD0">
      <w:pPr>
        <w:numPr>
          <w:ilvl w:val="0"/>
          <w:numId w:val="173"/>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psychoterapię oraz inne zajęcia specjalistyczne w zależności od niepełnosprawności dziecka.</w:t>
      </w:r>
    </w:p>
    <w:p w:rsidR="0030337A" w:rsidRPr="00D84F41" w:rsidRDefault="00F5437F" w:rsidP="00F5437F">
      <w:pPr>
        <w:spacing w:after="0" w:line="240" w:lineRule="auto"/>
        <w:jc w:val="both"/>
        <w:rPr>
          <w:rFonts w:asciiTheme="minorHAnsi" w:hAnsiTheme="minorHAnsi"/>
          <w:sz w:val="24"/>
          <w:szCs w:val="24"/>
        </w:rPr>
      </w:pPr>
      <w:r>
        <w:rPr>
          <w:rFonts w:asciiTheme="minorHAnsi" w:hAnsiTheme="minorHAnsi"/>
          <w:sz w:val="24"/>
          <w:szCs w:val="24"/>
        </w:rPr>
        <w:t xml:space="preserve">4. </w:t>
      </w:r>
      <w:r w:rsidR="0030337A" w:rsidRPr="00D84F41">
        <w:rPr>
          <w:rFonts w:asciiTheme="minorHAnsi" w:hAnsiTheme="minorHAnsi"/>
          <w:sz w:val="24"/>
          <w:szCs w:val="24"/>
        </w:rPr>
        <w:t xml:space="preserve">Na życzenie rodziców </w:t>
      </w:r>
      <w:r w:rsidR="00703CE1">
        <w:rPr>
          <w:rFonts w:asciiTheme="minorHAnsi" w:hAnsiTheme="minorHAnsi"/>
          <w:sz w:val="24"/>
          <w:szCs w:val="24"/>
        </w:rPr>
        <w:t xml:space="preserve">w oddziałach </w:t>
      </w:r>
      <w:r w:rsidR="0030337A" w:rsidRPr="00D84F41">
        <w:rPr>
          <w:rFonts w:asciiTheme="minorHAnsi" w:hAnsiTheme="minorHAnsi"/>
          <w:sz w:val="24"/>
          <w:szCs w:val="24"/>
        </w:rPr>
        <w:t>może być organizowana nauka religii, zgodnie z odrębnymi przepisami.</w:t>
      </w:r>
    </w:p>
    <w:p w:rsidR="0030337A" w:rsidRDefault="00F5437F" w:rsidP="00F5437F">
      <w:pPr>
        <w:spacing w:after="0" w:line="240" w:lineRule="auto"/>
        <w:jc w:val="both"/>
        <w:rPr>
          <w:rFonts w:asciiTheme="minorHAnsi" w:hAnsiTheme="minorHAnsi"/>
          <w:sz w:val="24"/>
          <w:szCs w:val="24"/>
        </w:rPr>
      </w:pPr>
      <w:r>
        <w:rPr>
          <w:rFonts w:asciiTheme="minorHAnsi" w:hAnsiTheme="minorHAnsi"/>
          <w:sz w:val="24"/>
          <w:szCs w:val="24"/>
        </w:rPr>
        <w:t xml:space="preserve">5. </w:t>
      </w:r>
      <w:r w:rsidR="00703CE1">
        <w:rPr>
          <w:rFonts w:asciiTheme="minorHAnsi" w:hAnsiTheme="minorHAnsi"/>
          <w:sz w:val="24"/>
          <w:szCs w:val="24"/>
        </w:rPr>
        <w:t xml:space="preserve">W oddziałach </w:t>
      </w:r>
      <w:r>
        <w:rPr>
          <w:rFonts w:asciiTheme="minorHAnsi" w:hAnsiTheme="minorHAnsi"/>
          <w:sz w:val="24"/>
          <w:szCs w:val="24"/>
        </w:rPr>
        <w:t>mogą być organizowane</w:t>
      </w:r>
      <w:r w:rsidR="0030337A" w:rsidRPr="00D84F41">
        <w:rPr>
          <w:rFonts w:asciiTheme="minorHAnsi" w:hAnsiTheme="minorHAnsi"/>
          <w:sz w:val="24"/>
          <w:szCs w:val="24"/>
        </w:rPr>
        <w:t xml:space="preserve"> zajęcia dodatkowe  rozwijające uzdolnienia i zainteresowania dzieci, np. nauka języka obcego, zajęcia umuzykalniające, zajęcia taneczne, zajęcia garncarskie i inne.</w:t>
      </w:r>
    </w:p>
    <w:p w:rsidR="007604B2" w:rsidRPr="00D84F41" w:rsidRDefault="007604B2" w:rsidP="007604B2">
      <w:pPr>
        <w:spacing w:after="0" w:line="240" w:lineRule="auto"/>
        <w:ind w:left="360"/>
        <w:jc w:val="both"/>
        <w:rPr>
          <w:rFonts w:asciiTheme="minorHAnsi" w:hAnsiTheme="minorHAnsi"/>
          <w:sz w:val="24"/>
          <w:szCs w:val="24"/>
        </w:rPr>
      </w:pPr>
    </w:p>
    <w:p w:rsidR="0030337A" w:rsidRPr="00D84F41" w:rsidRDefault="00F5437F" w:rsidP="00D84F41">
      <w:pPr>
        <w:spacing w:after="0" w:line="240" w:lineRule="auto"/>
        <w:jc w:val="both"/>
        <w:rPr>
          <w:rFonts w:asciiTheme="minorHAnsi" w:hAnsiTheme="minorHAnsi"/>
          <w:sz w:val="24"/>
          <w:szCs w:val="24"/>
        </w:rPr>
      </w:pPr>
      <w:r>
        <w:rPr>
          <w:rFonts w:asciiTheme="minorHAnsi" w:hAnsiTheme="minorHAnsi"/>
          <w:b/>
          <w:sz w:val="24"/>
          <w:szCs w:val="24"/>
        </w:rPr>
        <w:t>§ 91</w:t>
      </w:r>
      <w:r w:rsidR="0030337A" w:rsidRPr="00D84F41">
        <w:rPr>
          <w:rFonts w:asciiTheme="minorHAnsi" w:hAnsiTheme="minorHAnsi"/>
          <w:b/>
          <w:sz w:val="24"/>
          <w:szCs w:val="24"/>
        </w:rPr>
        <w:t>.</w:t>
      </w:r>
      <w:r w:rsidR="00D84F41">
        <w:rPr>
          <w:rFonts w:asciiTheme="minorHAnsi" w:hAnsiTheme="minorHAnsi"/>
          <w:sz w:val="24"/>
          <w:szCs w:val="24"/>
        </w:rPr>
        <w:t xml:space="preserve"> 1. </w:t>
      </w:r>
      <w:r w:rsidR="00703CE1">
        <w:rPr>
          <w:rFonts w:asciiTheme="minorHAnsi" w:hAnsiTheme="minorHAnsi"/>
          <w:sz w:val="24"/>
          <w:szCs w:val="24"/>
        </w:rPr>
        <w:t xml:space="preserve">Oddziały </w:t>
      </w:r>
      <w:r w:rsidR="0030337A" w:rsidRPr="00D84F41">
        <w:rPr>
          <w:rFonts w:asciiTheme="minorHAnsi" w:hAnsiTheme="minorHAnsi"/>
          <w:sz w:val="24"/>
          <w:szCs w:val="24"/>
        </w:rPr>
        <w:t>wspomaga</w:t>
      </w:r>
      <w:r w:rsidR="00703CE1">
        <w:rPr>
          <w:rFonts w:asciiTheme="minorHAnsi" w:hAnsiTheme="minorHAnsi"/>
          <w:sz w:val="24"/>
          <w:szCs w:val="24"/>
        </w:rPr>
        <w:t>ją</w:t>
      </w:r>
      <w:r w:rsidR="0030337A" w:rsidRPr="00D84F41">
        <w:rPr>
          <w:rFonts w:asciiTheme="minorHAnsi" w:hAnsiTheme="minorHAnsi"/>
          <w:sz w:val="24"/>
          <w:szCs w:val="24"/>
        </w:rPr>
        <w:t xml:space="preserve"> indywidualny rozwój dziecka poprzez:</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rozpoznawanie potrzeb i możliwości dziecka,</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wczesne wykrywanie zaburzeń rozwoju oraz trudności wychowawczych i zapobieganie ich rozwojowi,</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kierowanie za zgodą rodziców na badanie w poradni psychologiczno-pedagogicznej,</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pomoc rodzicom w kierowaniu do poradni specjalistycznej,</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wdrażanie do procesu wychowania i nauczania zaleceń i wskazań specjalistów z poradni psychologiczno-pedagogicznej,</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prowadzenie zajęć stymulacyjnych i kompensacyjno-wyrównawczych,</w:t>
      </w:r>
    </w:p>
    <w:p w:rsidR="0030337A" w:rsidRP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organizowanie zajęć prowadzonych przez specjalistów,</w:t>
      </w:r>
    </w:p>
    <w:p w:rsidR="00D84F41" w:rsidRDefault="0030337A" w:rsidP="00A67FD0">
      <w:pPr>
        <w:numPr>
          <w:ilvl w:val="0"/>
          <w:numId w:val="162"/>
        </w:numPr>
        <w:tabs>
          <w:tab w:val="clear" w:pos="720"/>
          <w:tab w:val="num" w:pos="0"/>
        </w:tabs>
        <w:spacing w:after="0" w:line="240" w:lineRule="auto"/>
        <w:jc w:val="both"/>
        <w:rPr>
          <w:rFonts w:asciiTheme="minorHAnsi" w:hAnsiTheme="minorHAnsi"/>
          <w:sz w:val="24"/>
          <w:szCs w:val="24"/>
        </w:rPr>
      </w:pPr>
      <w:r w:rsidRPr="00D84F41">
        <w:rPr>
          <w:rFonts w:asciiTheme="minorHAnsi" w:hAnsiTheme="minorHAnsi"/>
          <w:sz w:val="24"/>
          <w:szCs w:val="24"/>
        </w:rPr>
        <w:t>rozwijanie zainteresowań i uzdolnień dzieci.</w:t>
      </w:r>
    </w:p>
    <w:p w:rsidR="0030337A" w:rsidRPr="00D84F41" w:rsidRDefault="0030337A" w:rsidP="00A67FD0">
      <w:pPr>
        <w:pStyle w:val="Akapitzlist"/>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Oddział</w:t>
      </w:r>
      <w:r w:rsidR="00703CE1">
        <w:rPr>
          <w:rFonts w:asciiTheme="minorHAnsi" w:hAnsiTheme="minorHAnsi"/>
          <w:sz w:val="24"/>
          <w:szCs w:val="24"/>
        </w:rPr>
        <w:t>y</w:t>
      </w:r>
      <w:r w:rsidRPr="00D84F41">
        <w:rPr>
          <w:rFonts w:asciiTheme="minorHAnsi" w:hAnsiTheme="minorHAnsi"/>
          <w:sz w:val="24"/>
          <w:szCs w:val="24"/>
        </w:rPr>
        <w:t xml:space="preserve"> wspomaga</w:t>
      </w:r>
      <w:r w:rsidR="00703CE1">
        <w:rPr>
          <w:rFonts w:asciiTheme="minorHAnsi" w:hAnsiTheme="minorHAnsi"/>
          <w:sz w:val="24"/>
          <w:szCs w:val="24"/>
        </w:rPr>
        <w:t>ją</w:t>
      </w:r>
      <w:r w:rsidRPr="00D84F41">
        <w:rPr>
          <w:rFonts w:asciiTheme="minorHAnsi" w:hAnsiTheme="minorHAnsi"/>
          <w:sz w:val="24"/>
          <w:szCs w:val="24"/>
        </w:rPr>
        <w:t xml:space="preserve"> rodzinę w wychowaniu dziecka i przygotowaniu go do nauki w szkole:</w:t>
      </w:r>
    </w:p>
    <w:p w:rsidR="0030337A" w:rsidRPr="00D84F41" w:rsidRDefault="0030337A" w:rsidP="00A67FD0">
      <w:pPr>
        <w:numPr>
          <w:ilvl w:val="0"/>
          <w:numId w:val="178"/>
        </w:numPr>
        <w:spacing w:after="0" w:line="240" w:lineRule="auto"/>
        <w:ind w:firstLine="66"/>
        <w:jc w:val="both"/>
        <w:rPr>
          <w:rFonts w:asciiTheme="minorHAnsi" w:hAnsiTheme="minorHAnsi"/>
          <w:sz w:val="24"/>
          <w:szCs w:val="24"/>
        </w:rPr>
      </w:pPr>
      <w:r w:rsidRPr="00D84F41">
        <w:rPr>
          <w:rFonts w:asciiTheme="minorHAnsi" w:hAnsiTheme="minorHAnsi"/>
          <w:sz w:val="24"/>
          <w:szCs w:val="24"/>
        </w:rPr>
        <w:t>organizuje współpracę z rodzicami,</w:t>
      </w:r>
    </w:p>
    <w:p w:rsidR="0030337A" w:rsidRPr="00D84F41" w:rsidRDefault="0030337A" w:rsidP="00A67FD0">
      <w:pPr>
        <w:numPr>
          <w:ilvl w:val="0"/>
          <w:numId w:val="178"/>
        </w:numPr>
        <w:spacing w:after="0" w:line="240" w:lineRule="auto"/>
        <w:ind w:firstLine="66"/>
        <w:jc w:val="both"/>
        <w:rPr>
          <w:rFonts w:asciiTheme="minorHAnsi" w:hAnsiTheme="minorHAnsi"/>
          <w:sz w:val="24"/>
          <w:szCs w:val="24"/>
        </w:rPr>
      </w:pPr>
      <w:r w:rsidRPr="00D84F41">
        <w:rPr>
          <w:rFonts w:asciiTheme="minorHAnsi" w:hAnsiTheme="minorHAnsi"/>
          <w:sz w:val="24"/>
          <w:szCs w:val="24"/>
        </w:rPr>
        <w:t xml:space="preserve">zapoznaje  rodziców z zadaniami realizowanym w oddziale przedszkolnym, </w:t>
      </w:r>
    </w:p>
    <w:p w:rsidR="0030337A" w:rsidRPr="00D84F41" w:rsidRDefault="0030337A" w:rsidP="00A67FD0">
      <w:pPr>
        <w:numPr>
          <w:ilvl w:val="0"/>
          <w:numId w:val="178"/>
        </w:numPr>
        <w:spacing w:after="0" w:line="240" w:lineRule="auto"/>
        <w:ind w:firstLine="66"/>
        <w:jc w:val="both"/>
        <w:rPr>
          <w:rFonts w:asciiTheme="minorHAnsi" w:hAnsiTheme="minorHAnsi"/>
          <w:sz w:val="24"/>
          <w:szCs w:val="24"/>
        </w:rPr>
      </w:pPr>
      <w:r w:rsidRPr="00D84F41">
        <w:rPr>
          <w:rFonts w:asciiTheme="minorHAnsi" w:hAnsiTheme="minorHAnsi"/>
          <w:sz w:val="24"/>
          <w:szCs w:val="24"/>
        </w:rPr>
        <w:t>zasięga opinii rodziców w sprawach dotyczących wychowania, opieki i nauczania,</w:t>
      </w:r>
    </w:p>
    <w:p w:rsidR="0030337A" w:rsidRPr="00D84F41" w:rsidRDefault="0030337A" w:rsidP="00A67FD0">
      <w:pPr>
        <w:numPr>
          <w:ilvl w:val="0"/>
          <w:numId w:val="178"/>
        </w:numPr>
        <w:spacing w:after="0" w:line="240" w:lineRule="auto"/>
        <w:ind w:firstLine="66"/>
        <w:jc w:val="both"/>
        <w:rPr>
          <w:rFonts w:asciiTheme="minorHAnsi" w:hAnsiTheme="minorHAnsi"/>
          <w:sz w:val="24"/>
          <w:szCs w:val="24"/>
        </w:rPr>
      </w:pPr>
      <w:r w:rsidRPr="00D84F41">
        <w:rPr>
          <w:rFonts w:asciiTheme="minorHAnsi" w:hAnsiTheme="minorHAnsi"/>
          <w:sz w:val="24"/>
          <w:szCs w:val="24"/>
        </w:rPr>
        <w:t>uzgadnia kierunki i zakres realizowanych zadań,</w:t>
      </w:r>
    </w:p>
    <w:p w:rsidR="0030337A" w:rsidRPr="00D84F41" w:rsidRDefault="00D84F41" w:rsidP="00D84F41">
      <w:pPr>
        <w:spacing w:after="0" w:line="240" w:lineRule="auto"/>
        <w:ind w:left="360"/>
        <w:jc w:val="both"/>
        <w:rPr>
          <w:rFonts w:asciiTheme="minorHAnsi" w:hAnsiTheme="minorHAnsi"/>
          <w:sz w:val="24"/>
          <w:szCs w:val="24"/>
        </w:rPr>
      </w:pPr>
      <w:r>
        <w:rPr>
          <w:rFonts w:asciiTheme="minorHAnsi" w:hAnsiTheme="minorHAnsi"/>
          <w:sz w:val="24"/>
          <w:szCs w:val="24"/>
        </w:rPr>
        <w:t xml:space="preserve"> </w:t>
      </w:r>
      <w:r w:rsidRPr="00D84F41">
        <w:rPr>
          <w:rFonts w:asciiTheme="minorHAnsi" w:hAnsiTheme="minorHAnsi"/>
          <w:sz w:val="24"/>
          <w:szCs w:val="24"/>
        </w:rPr>
        <w:t>5)</w:t>
      </w:r>
      <w:r>
        <w:rPr>
          <w:rFonts w:asciiTheme="minorHAnsi" w:hAnsiTheme="minorHAnsi"/>
          <w:sz w:val="24"/>
          <w:szCs w:val="24"/>
        </w:rPr>
        <w:t xml:space="preserve"> </w:t>
      </w:r>
      <w:r w:rsidR="0030337A" w:rsidRPr="00D84F41">
        <w:rPr>
          <w:rFonts w:asciiTheme="minorHAnsi" w:hAnsiTheme="minorHAnsi"/>
          <w:sz w:val="24"/>
          <w:szCs w:val="24"/>
        </w:rPr>
        <w:t>udziela bieżących informacji o rozwoju i postępach dziecka,</w:t>
      </w:r>
    </w:p>
    <w:p w:rsidR="0030337A" w:rsidRPr="00D84F41" w:rsidRDefault="00D84F41" w:rsidP="00D84F41">
      <w:pPr>
        <w:spacing w:after="0" w:line="240" w:lineRule="auto"/>
        <w:ind w:left="426"/>
        <w:jc w:val="both"/>
        <w:rPr>
          <w:rFonts w:asciiTheme="minorHAnsi" w:hAnsiTheme="minorHAnsi"/>
          <w:sz w:val="24"/>
          <w:szCs w:val="24"/>
        </w:rPr>
      </w:pPr>
      <w:r>
        <w:rPr>
          <w:rFonts w:asciiTheme="minorHAnsi" w:hAnsiTheme="minorHAnsi"/>
          <w:sz w:val="24"/>
          <w:szCs w:val="24"/>
        </w:rPr>
        <w:t xml:space="preserve">6) </w:t>
      </w:r>
      <w:r w:rsidR="0030337A" w:rsidRPr="00D84F41">
        <w:rPr>
          <w:rFonts w:asciiTheme="minorHAnsi" w:hAnsiTheme="minorHAnsi"/>
          <w:sz w:val="24"/>
          <w:szCs w:val="24"/>
        </w:rPr>
        <w:t>stwarza sytuacje sprzyjające rozwojowi samodzielności, kształtowania nawyków higienicznych i kultury bycia,</w:t>
      </w:r>
    </w:p>
    <w:p w:rsidR="0030337A" w:rsidRPr="00D84F41" w:rsidRDefault="00D84F41" w:rsidP="00D84F41">
      <w:pPr>
        <w:spacing w:after="0" w:line="240" w:lineRule="auto"/>
        <w:jc w:val="both"/>
        <w:rPr>
          <w:rFonts w:asciiTheme="minorHAnsi" w:hAnsiTheme="minorHAnsi"/>
          <w:sz w:val="24"/>
          <w:szCs w:val="24"/>
        </w:rPr>
      </w:pPr>
      <w:r>
        <w:rPr>
          <w:rFonts w:asciiTheme="minorHAnsi" w:hAnsiTheme="minorHAnsi"/>
          <w:sz w:val="24"/>
          <w:szCs w:val="24"/>
        </w:rPr>
        <w:t xml:space="preserve">7) </w:t>
      </w:r>
      <w:r w:rsidR="0030337A" w:rsidRPr="00D84F41">
        <w:rPr>
          <w:rFonts w:asciiTheme="minorHAnsi" w:hAnsiTheme="minorHAnsi"/>
          <w:sz w:val="24"/>
          <w:szCs w:val="24"/>
        </w:rPr>
        <w:t>stwarza warunki do realizacji podstawy programowej wychowania przedszkolnego,</w:t>
      </w:r>
    </w:p>
    <w:p w:rsidR="0030337A" w:rsidRPr="00D84F41" w:rsidRDefault="00D84F41" w:rsidP="00D84F41">
      <w:pPr>
        <w:spacing w:after="0" w:line="240" w:lineRule="auto"/>
        <w:jc w:val="both"/>
        <w:rPr>
          <w:rFonts w:asciiTheme="minorHAnsi" w:hAnsiTheme="minorHAnsi"/>
          <w:sz w:val="24"/>
          <w:szCs w:val="24"/>
        </w:rPr>
      </w:pPr>
      <w:r>
        <w:rPr>
          <w:rFonts w:asciiTheme="minorHAnsi" w:hAnsiTheme="minorHAnsi"/>
          <w:sz w:val="24"/>
          <w:szCs w:val="24"/>
        </w:rPr>
        <w:t xml:space="preserve">8) </w:t>
      </w:r>
      <w:r w:rsidR="0030337A" w:rsidRPr="00D84F41">
        <w:rPr>
          <w:rFonts w:asciiTheme="minorHAnsi" w:hAnsiTheme="minorHAnsi"/>
          <w:sz w:val="24"/>
          <w:szCs w:val="24"/>
        </w:rPr>
        <w:t>współpracuje ze Szkołą i nauczycielami edukacji wczesnoszkolnej,</w:t>
      </w:r>
    </w:p>
    <w:p w:rsidR="0030337A" w:rsidRPr="00D84F41" w:rsidRDefault="00D84F41" w:rsidP="00D84F41">
      <w:pPr>
        <w:spacing w:after="0" w:line="240" w:lineRule="auto"/>
        <w:jc w:val="both"/>
        <w:rPr>
          <w:rFonts w:asciiTheme="minorHAnsi" w:hAnsiTheme="minorHAnsi"/>
          <w:sz w:val="24"/>
          <w:szCs w:val="24"/>
        </w:rPr>
      </w:pPr>
      <w:r>
        <w:rPr>
          <w:rFonts w:asciiTheme="minorHAnsi" w:hAnsiTheme="minorHAnsi"/>
          <w:sz w:val="24"/>
          <w:szCs w:val="24"/>
        </w:rPr>
        <w:t xml:space="preserve">9) </w:t>
      </w:r>
      <w:r w:rsidR="0030337A" w:rsidRPr="00D84F41">
        <w:rPr>
          <w:rFonts w:asciiTheme="minorHAnsi" w:hAnsiTheme="minorHAnsi"/>
          <w:sz w:val="24"/>
          <w:szCs w:val="24"/>
        </w:rPr>
        <w:t>umożliwia dziecku zdobywanie różnorodnych doświadczeń wpływających stymulująco na ich rozwój,</w:t>
      </w:r>
    </w:p>
    <w:p w:rsidR="0030337A" w:rsidRDefault="00D84F41" w:rsidP="00D84F41">
      <w:pPr>
        <w:spacing w:after="0" w:line="240" w:lineRule="auto"/>
        <w:jc w:val="both"/>
        <w:rPr>
          <w:rFonts w:asciiTheme="minorHAnsi" w:hAnsiTheme="minorHAnsi"/>
          <w:sz w:val="24"/>
          <w:szCs w:val="24"/>
        </w:rPr>
      </w:pPr>
      <w:r>
        <w:rPr>
          <w:rFonts w:asciiTheme="minorHAnsi" w:hAnsiTheme="minorHAnsi"/>
          <w:sz w:val="24"/>
          <w:szCs w:val="24"/>
        </w:rPr>
        <w:t>10)</w:t>
      </w:r>
      <w:r w:rsidR="0030337A" w:rsidRPr="00D84F41">
        <w:rPr>
          <w:rFonts w:asciiTheme="minorHAnsi" w:hAnsiTheme="minorHAnsi"/>
          <w:sz w:val="24"/>
          <w:szCs w:val="24"/>
        </w:rPr>
        <w:t>stwarza sytuacje edukacyjne sprzyjające zdobywaniu umiejętności czytania i pisania, stosowania i tworzenia symboli i znaków.</w:t>
      </w:r>
    </w:p>
    <w:p w:rsidR="007604B2" w:rsidRPr="00D84F41" w:rsidRDefault="007604B2" w:rsidP="00D84F41">
      <w:pPr>
        <w:spacing w:after="0" w:line="240" w:lineRule="auto"/>
        <w:jc w:val="both"/>
        <w:rPr>
          <w:rFonts w:asciiTheme="minorHAnsi" w:hAnsiTheme="minorHAnsi"/>
          <w:sz w:val="24"/>
          <w:szCs w:val="24"/>
        </w:rPr>
      </w:pPr>
    </w:p>
    <w:p w:rsidR="0030337A" w:rsidRPr="00D84F41" w:rsidRDefault="00F5437F" w:rsidP="00FA5789">
      <w:pPr>
        <w:spacing w:after="0" w:line="240" w:lineRule="auto"/>
        <w:jc w:val="both"/>
        <w:rPr>
          <w:rFonts w:asciiTheme="minorHAnsi" w:hAnsiTheme="minorHAnsi"/>
          <w:sz w:val="24"/>
          <w:szCs w:val="24"/>
        </w:rPr>
      </w:pPr>
      <w:r>
        <w:rPr>
          <w:rFonts w:asciiTheme="minorHAnsi" w:hAnsiTheme="minorHAnsi"/>
          <w:b/>
          <w:sz w:val="24"/>
          <w:szCs w:val="24"/>
        </w:rPr>
        <w:t>§ 92</w:t>
      </w:r>
      <w:r w:rsidR="0030337A" w:rsidRPr="00D84F41">
        <w:rPr>
          <w:rFonts w:asciiTheme="minorHAnsi" w:hAnsiTheme="minorHAnsi"/>
          <w:b/>
          <w:sz w:val="24"/>
          <w:szCs w:val="24"/>
        </w:rPr>
        <w:t>.</w:t>
      </w:r>
      <w:r w:rsidR="00FA5789">
        <w:rPr>
          <w:rFonts w:asciiTheme="minorHAnsi" w:hAnsiTheme="minorHAnsi"/>
          <w:sz w:val="24"/>
          <w:szCs w:val="24"/>
        </w:rPr>
        <w:t xml:space="preserve"> 1. </w:t>
      </w:r>
      <w:r w:rsidR="0030337A" w:rsidRPr="00D84F41">
        <w:rPr>
          <w:rFonts w:asciiTheme="minorHAnsi" w:hAnsiTheme="minorHAnsi"/>
          <w:sz w:val="24"/>
          <w:szCs w:val="24"/>
        </w:rPr>
        <w:t>Oddział</w:t>
      </w:r>
      <w:r w:rsidR="00703CE1">
        <w:rPr>
          <w:rFonts w:asciiTheme="minorHAnsi" w:hAnsiTheme="minorHAnsi"/>
          <w:sz w:val="24"/>
          <w:szCs w:val="24"/>
        </w:rPr>
        <w:t>y</w:t>
      </w:r>
      <w:r w:rsidR="0030337A" w:rsidRPr="00D84F41">
        <w:rPr>
          <w:rFonts w:asciiTheme="minorHAnsi" w:hAnsiTheme="minorHAnsi"/>
          <w:sz w:val="24"/>
          <w:szCs w:val="24"/>
        </w:rPr>
        <w:t xml:space="preserve"> zapewnia</w:t>
      </w:r>
      <w:r w:rsidR="00703CE1">
        <w:rPr>
          <w:rFonts w:asciiTheme="minorHAnsi" w:hAnsiTheme="minorHAnsi"/>
          <w:sz w:val="24"/>
          <w:szCs w:val="24"/>
        </w:rPr>
        <w:t>ją</w:t>
      </w:r>
      <w:r w:rsidR="0030337A" w:rsidRPr="00D84F41">
        <w:rPr>
          <w:rFonts w:asciiTheme="minorHAnsi" w:hAnsiTheme="minorHAnsi"/>
          <w:sz w:val="24"/>
          <w:szCs w:val="24"/>
        </w:rPr>
        <w:t xml:space="preserve"> dzieciom niepełnosprawnym:</w:t>
      </w:r>
    </w:p>
    <w:p w:rsidR="0030337A" w:rsidRPr="00D84F41" w:rsidRDefault="0030337A" w:rsidP="00A67FD0">
      <w:pPr>
        <w:numPr>
          <w:ilvl w:val="0"/>
          <w:numId w:val="176"/>
        </w:numPr>
        <w:spacing w:after="0" w:line="240" w:lineRule="auto"/>
        <w:jc w:val="both"/>
        <w:rPr>
          <w:rFonts w:asciiTheme="minorHAnsi" w:hAnsiTheme="minorHAnsi"/>
          <w:sz w:val="24"/>
          <w:szCs w:val="24"/>
        </w:rPr>
      </w:pPr>
      <w:r w:rsidRPr="00D84F41">
        <w:rPr>
          <w:rFonts w:asciiTheme="minorHAnsi" w:hAnsiTheme="minorHAnsi"/>
          <w:sz w:val="24"/>
          <w:szCs w:val="24"/>
        </w:rPr>
        <w:t>realizację zaleceń zawartych w orzeczeniach o potrzebie kształcenia specjalnego wydawanych przez poradnie psychologiczno-pedagogiczne,</w:t>
      </w:r>
    </w:p>
    <w:p w:rsidR="0030337A" w:rsidRPr="00D84F41" w:rsidRDefault="0030337A" w:rsidP="00A67FD0">
      <w:pPr>
        <w:numPr>
          <w:ilvl w:val="0"/>
          <w:numId w:val="176"/>
        </w:numPr>
        <w:spacing w:after="0" w:line="240" w:lineRule="auto"/>
        <w:jc w:val="both"/>
        <w:rPr>
          <w:rFonts w:asciiTheme="minorHAnsi" w:hAnsiTheme="minorHAnsi"/>
          <w:sz w:val="24"/>
          <w:szCs w:val="24"/>
        </w:rPr>
      </w:pPr>
      <w:r w:rsidRPr="00D84F41">
        <w:rPr>
          <w:rFonts w:asciiTheme="minorHAnsi" w:hAnsiTheme="minorHAnsi"/>
          <w:sz w:val="24"/>
          <w:szCs w:val="24"/>
        </w:rPr>
        <w:t>odpowiednie warunki do wychowania i opieki, pomoce i środki dydaktyczne,</w:t>
      </w:r>
    </w:p>
    <w:p w:rsidR="0030337A" w:rsidRPr="00D84F41" w:rsidRDefault="0030337A" w:rsidP="00A67FD0">
      <w:pPr>
        <w:numPr>
          <w:ilvl w:val="0"/>
          <w:numId w:val="176"/>
        </w:numPr>
        <w:spacing w:after="0" w:line="240" w:lineRule="auto"/>
        <w:jc w:val="both"/>
        <w:rPr>
          <w:rFonts w:asciiTheme="minorHAnsi" w:hAnsiTheme="minorHAnsi"/>
          <w:sz w:val="24"/>
          <w:szCs w:val="24"/>
        </w:rPr>
      </w:pPr>
      <w:r w:rsidRPr="00D84F41">
        <w:rPr>
          <w:rFonts w:asciiTheme="minorHAnsi" w:hAnsiTheme="minorHAnsi"/>
          <w:sz w:val="24"/>
          <w:szCs w:val="24"/>
        </w:rPr>
        <w:t>realizację programu wychowania przedszkolnego dostosowanego do indywidualnych potrzeb i możliwości psychofizycznych, z wykorzystaniem odpowiednich form i metod pracy wychowawczo-dydaktycznej,</w:t>
      </w:r>
    </w:p>
    <w:p w:rsidR="0030337A" w:rsidRPr="00D84F41" w:rsidRDefault="0030337A" w:rsidP="00A67FD0">
      <w:pPr>
        <w:numPr>
          <w:ilvl w:val="0"/>
          <w:numId w:val="176"/>
        </w:numPr>
        <w:spacing w:after="0" w:line="240" w:lineRule="auto"/>
        <w:jc w:val="both"/>
        <w:rPr>
          <w:rFonts w:asciiTheme="minorHAnsi" w:hAnsiTheme="minorHAnsi"/>
          <w:sz w:val="24"/>
          <w:szCs w:val="24"/>
        </w:rPr>
      </w:pPr>
      <w:r w:rsidRPr="00D84F41">
        <w:rPr>
          <w:rFonts w:asciiTheme="minorHAnsi" w:hAnsiTheme="minorHAnsi"/>
          <w:sz w:val="24"/>
          <w:szCs w:val="24"/>
        </w:rPr>
        <w:t>zajęcia rewalidacyjne stosownie do potrzeb dzieci,</w:t>
      </w:r>
    </w:p>
    <w:p w:rsidR="00FA5789" w:rsidRPr="007604B2" w:rsidRDefault="0030337A" w:rsidP="00A67FD0">
      <w:pPr>
        <w:numPr>
          <w:ilvl w:val="0"/>
          <w:numId w:val="176"/>
        </w:numPr>
        <w:spacing w:after="0" w:line="240" w:lineRule="auto"/>
        <w:jc w:val="both"/>
        <w:rPr>
          <w:rFonts w:asciiTheme="minorHAnsi" w:hAnsiTheme="minorHAnsi"/>
          <w:b/>
          <w:sz w:val="24"/>
          <w:szCs w:val="24"/>
        </w:rPr>
      </w:pPr>
      <w:r w:rsidRPr="00D84F41">
        <w:rPr>
          <w:rFonts w:asciiTheme="minorHAnsi" w:hAnsiTheme="minorHAnsi"/>
          <w:sz w:val="24"/>
          <w:szCs w:val="24"/>
        </w:rPr>
        <w:t xml:space="preserve"> integrację ze środowiskiem rówieśniczym.</w:t>
      </w:r>
    </w:p>
    <w:p w:rsidR="007604B2" w:rsidRDefault="007604B2" w:rsidP="007604B2">
      <w:pPr>
        <w:spacing w:after="0" w:line="240" w:lineRule="auto"/>
        <w:ind w:left="360"/>
        <w:jc w:val="both"/>
        <w:rPr>
          <w:rFonts w:asciiTheme="minorHAnsi" w:hAnsiTheme="minorHAnsi"/>
          <w:b/>
          <w:sz w:val="24"/>
          <w:szCs w:val="24"/>
        </w:rPr>
      </w:pPr>
    </w:p>
    <w:p w:rsidR="0030337A" w:rsidRPr="00FA5789" w:rsidRDefault="00F5437F" w:rsidP="00FA5789">
      <w:pPr>
        <w:spacing w:after="0" w:line="240" w:lineRule="auto"/>
        <w:jc w:val="both"/>
        <w:rPr>
          <w:rFonts w:asciiTheme="minorHAnsi" w:hAnsiTheme="minorHAnsi"/>
          <w:b/>
          <w:sz w:val="24"/>
          <w:szCs w:val="24"/>
        </w:rPr>
      </w:pPr>
      <w:r>
        <w:rPr>
          <w:rFonts w:asciiTheme="minorHAnsi" w:hAnsiTheme="minorHAnsi"/>
          <w:b/>
          <w:sz w:val="24"/>
          <w:szCs w:val="24"/>
        </w:rPr>
        <w:t>§ 93</w:t>
      </w:r>
      <w:r w:rsidR="0030337A" w:rsidRPr="00FA5789">
        <w:rPr>
          <w:rFonts w:asciiTheme="minorHAnsi" w:hAnsiTheme="minorHAnsi"/>
          <w:b/>
          <w:sz w:val="24"/>
          <w:szCs w:val="24"/>
        </w:rPr>
        <w:t>.</w:t>
      </w:r>
      <w:r w:rsidR="00FA5789">
        <w:rPr>
          <w:rFonts w:asciiTheme="minorHAnsi" w:hAnsiTheme="minorHAnsi"/>
          <w:b/>
          <w:sz w:val="24"/>
          <w:szCs w:val="24"/>
        </w:rPr>
        <w:t xml:space="preserve"> </w:t>
      </w:r>
      <w:r w:rsidR="00FA5789" w:rsidRPr="00FA5789">
        <w:rPr>
          <w:rFonts w:asciiTheme="minorHAnsi" w:hAnsiTheme="minorHAnsi"/>
          <w:sz w:val="24"/>
          <w:szCs w:val="24"/>
        </w:rPr>
        <w:t>1.</w:t>
      </w:r>
      <w:r w:rsidR="00FA5789">
        <w:rPr>
          <w:rFonts w:asciiTheme="minorHAnsi" w:hAnsiTheme="minorHAnsi"/>
          <w:b/>
          <w:sz w:val="24"/>
          <w:szCs w:val="24"/>
        </w:rPr>
        <w:t xml:space="preserve"> </w:t>
      </w:r>
      <w:r w:rsidR="0030337A" w:rsidRPr="00D84F41">
        <w:rPr>
          <w:rFonts w:asciiTheme="minorHAnsi" w:hAnsiTheme="minorHAnsi"/>
          <w:sz w:val="24"/>
          <w:szCs w:val="24"/>
        </w:rPr>
        <w:t>W ramach posiadanych możliwości oddział</w:t>
      </w:r>
      <w:r w:rsidR="00703CE1">
        <w:rPr>
          <w:rFonts w:asciiTheme="minorHAnsi" w:hAnsiTheme="minorHAnsi"/>
          <w:sz w:val="24"/>
          <w:szCs w:val="24"/>
        </w:rPr>
        <w:t>y</w:t>
      </w:r>
      <w:r w:rsidR="0030337A" w:rsidRPr="00D84F41">
        <w:rPr>
          <w:rFonts w:asciiTheme="minorHAnsi" w:hAnsiTheme="minorHAnsi"/>
          <w:sz w:val="24"/>
          <w:szCs w:val="24"/>
        </w:rPr>
        <w:t xml:space="preserve"> </w:t>
      </w:r>
      <w:r w:rsidR="00703CE1">
        <w:rPr>
          <w:rFonts w:asciiTheme="minorHAnsi" w:hAnsiTheme="minorHAnsi"/>
          <w:sz w:val="24"/>
          <w:szCs w:val="24"/>
        </w:rPr>
        <w:t>organizują</w:t>
      </w:r>
      <w:r w:rsidR="0030337A" w:rsidRPr="00D84F41">
        <w:rPr>
          <w:rFonts w:asciiTheme="minorHAnsi" w:hAnsiTheme="minorHAnsi"/>
          <w:sz w:val="24"/>
          <w:szCs w:val="24"/>
        </w:rPr>
        <w:t xml:space="preserve"> i udziela</w:t>
      </w:r>
      <w:r w:rsidR="00493F3B">
        <w:rPr>
          <w:rFonts w:asciiTheme="minorHAnsi" w:hAnsiTheme="minorHAnsi"/>
          <w:sz w:val="24"/>
          <w:szCs w:val="24"/>
        </w:rPr>
        <w:t>ją</w:t>
      </w:r>
      <w:r w:rsidR="0030337A" w:rsidRPr="00D84F41">
        <w:rPr>
          <w:rFonts w:asciiTheme="minorHAnsi" w:hAnsiTheme="minorHAnsi"/>
          <w:sz w:val="24"/>
          <w:szCs w:val="24"/>
        </w:rPr>
        <w:t xml:space="preserve"> dzieciom i ich rodzicom pomocy psychologiczno-pedagogicznej poprzez:</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diagnozowanie środowiska dzieci;</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rozpoznawanie potencjalnych możliwości oraz indywidualnych potrzeb dziecka i umożliwianie ich zaspokajania;</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 xml:space="preserve">rozpoznawanie przyczyn trudności w wychowywaniu i terapii dziecka; </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prowadzenie edukacji prozdrowotnej i promocji zdrowia wśród dzieci, rodziców i nauczycieli;</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 xml:space="preserve">umożliwienie rozwijania umiejętności wychowawczych rodziców i nauczycieli; </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udzielanie wsparcia dziecku uzdolnionemu;</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badanie dojrzałości szkolnej dziecka;</w:t>
      </w:r>
    </w:p>
    <w:p w:rsidR="0030337A" w:rsidRPr="00D84F41" w:rsidRDefault="0030337A" w:rsidP="00A67FD0">
      <w:pPr>
        <w:numPr>
          <w:ilvl w:val="0"/>
          <w:numId w:val="165"/>
        </w:numPr>
        <w:spacing w:after="0" w:line="240" w:lineRule="auto"/>
        <w:jc w:val="both"/>
        <w:rPr>
          <w:rFonts w:asciiTheme="minorHAnsi" w:hAnsiTheme="minorHAnsi"/>
          <w:sz w:val="24"/>
          <w:szCs w:val="24"/>
        </w:rPr>
      </w:pPr>
      <w:r w:rsidRPr="00D84F41">
        <w:rPr>
          <w:rFonts w:asciiTheme="minorHAnsi" w:hAnsiTheme="minorHAnsi"/>
          <w:sz w:val="24"/>
          <w:szCs w:val="24"/>
        </w:rPr>
        <w:t>podejmowanie działań mediacyjnych i interwencyjnych w sytuacjach kryzysowych.</w:t>
      </w:r>
      <w:r w:rsidRPr="00D84F41">
        <w:rPr>
          <w:rFonts w:asciiTheme="minorHAnsi" w:hAnsiTheme="minorHAnsi"/>
          <w:b/>
          <w:bCs/>
          <w:sz w:val="24"/>
          <w:szCs w:val="24"/>
        </w:rPr>
        <w:t xml:space="preserve"> </w:t>
      </w:r>
    </w:p>
    <w:p w:rsidR="0030337A" w:rsidRPr="00F5437F" w:rsidRDefault="00F5437F" w:rsidP="00F5437F">
      <w:pPr>
        <w:spacing w:after="0" w:line="240" w:lineRule="auto"/>
        <w:jc w:val="both"/>
        <w:rPr>
          <w:rFonts w:asciiTheme="minorHAnsi" w:hAnsiTheme="minorHAnsi"/>
          <w:sz w:val="24"/>
          <w:szCs w:val="24"/>
        </w:rPr>
      </w:pPr>
      <w:r>
        <w:rPr>
          <w:rFonts w:asciiTheme="minorHAnsi" w:hAnsiTheme="minorHAnsi"/>
          <w:sz w:val="24"/>
          <w:szCs w:val="24"/>
        </w:rPr>
        <w:t xml:space="preserve">2. </w:t>
      </w:r>
      <w:r w:rsidR="0030337A" w:rsidRPr="00F5437F">
        <w:rPr>
          <w:rFonts w:asciiTheme="minorHAnsi" w:hAnsiTheme="minorHAnsi"/>
          <w:sz w:val="24"/>
          <w:szCs w:val="24"/>
        </w:rPr>
        <w:t xml:space="preserve">Zadania </w:t>
      </w:r>
      <w:r w:rsidR="00703CE1" w:rsidRPr="00F5437F">
        <w:rPr>
          <w:rFonts w:asciiTheme="minorHAnsi" w:hAnsiTheme="minorHAnsi"/>
          <w:sz w:val="24"/>
          <w:szCs w:val="24"/>
        </w:rPr>
        <w:t>oddziałów</w:t>
      </w:r>
      <w:r w:rsidR="0030337A" w:rsidRPr="00F5437F">
        <w:rPr>
          <w:rFonts w:asciiTheme="minorHAnsi" w:hAnsiTheme="minorHAnsi"/>
          <w:sz w:val="24"/>
          <w:szCs w:val="24"/>
        </w:rPr>
        <w:t xml:space="preserve">, o których mowa w ust.1 realizowane są we współpracy z rodzicami, poradniami psychologiczno-pedagogicznymi i innymi poradniami specjalistycznymi, nauczycielami i innymi pracownikami oraz podmiotami działającymi na rzecz dziecka i  rodziny. </w:t>
      </w:r>
    </w:p>
    <w:p w:rsidR="007604B2" w:rsidRPr="007604B2" w:rsidRDefault="007604B2" w:rsidP="007604B2">
      <w:pPr>
        <w:pStyle w:val="Akapitzlist"/>
        <w:spacing w:after="0" w:line="240" w:lineRule="auto"/>
        <w:ind w:left="360"/>
        <w:jc w:val="both"/>
        <w:rPr>
          <w:rFonts w:asciiTheme="minorHAnsi" w:hAnsiTheme="minorHAnsi"/>
          <w:sz w:val="24"/>
          <w:szCs w:val="24"/>
        </w:rPr>
      </w:pPr>
    </w:p>
    <w:p w:rsidR="0030337A" w:rsidRPr="00FA5789" w:rsidRDefault="00F5437F" w:rsidP="00FA5789">
      <w:pPr>
        <w:spacing w:after="0" w:line="240" w:lineRule="auto"/>
        <w:jc w:val="both"/>
        <w:rPr>
          <w:rFonts w:asciiTheme="minorHAnsi" w:hAnsiTheme="minorHAnsi"/>
          <w:bCs/>
          <w:sz w:val="24"/>
          <w:szCs w:val="24"/>
        </w:rPr>
      </w:pPr>
      <w:r>
        <w:rPr>
          <w:rFonts w:asciiTheme="minorHAnsi" w:hAnsiTheme="minorHAnsi"/>
          <w:b/>
          <w:sz w:val="24"/>
          <w:szCs w:val="24"/>
        </w:rPr>
        <w:t>§ 94</w:t>
      </w:r>
      <w:r w:rsidR="0030337A" w:rsidRPr="00D84F41">
        <w:rPr>
          <w:rFonts w:asciiTheme="minorHAnsi" w:hAnsiTheme="minorHAnsi"/>
          <w:b/>
          <w:sz w:val="24"/>
          <w:szCs w:val="24"/>
        </w:rPr>
        <w:t>.</w:t>
      </w:r>
      <w:r w:rsidR="00FA5789">
        <w:rPr>
          <w:rFonts w:asciiTheme="minorHAnsi" w:hAnsiTheme="minorHAnsi"/>
          <w:bCs/>
          <w:sz w:val="24"/>
          <w:szCs w:val="24"/>
        </w:rPr>
        <w:t xml:space="preserve"> 1. </w:t>
      </w:r>
      <w:r w:rsidR="0030337A" w:rsidRPr="00D84F41">
        <w:rPr>
          <w:rFonts w:asciiTheme="minorHAnsi" w:hAnsiTheme="minorHAnsi"/>
          <w:sz w:val="24"/>
          <w:szCs w:val="24"/>
        </w:rPr>
        <w:t>Pomoc psychologiczno-pedagogic</w:t>
      </w:r>
      <w:r w:rsidR="00703CE1">
        <w:rPr>
          <w:rFonts w:asciiTheme="minorHAnsi" w:hAnsiTheme="minorHAnsi"/>
          <w:sz w:val="24"/>
          <w:szCs w:val="24"/>
        </w:rPr>
        <w:t>zna jest organizowana w oddziałach</w:t>
      </w:r>
      <w:r w:rsidR="0030337A" w:rsidRPr="00D84F41">
        <w:rPr>
          <w:rFonts w:asciiTheme="minorHAnsi" w:hAnsiTheme="minorHAnsi"/>
          <w:sz w:val="24"/>
          <w:szCs w:val="24"/>
        </w:rPr>
        <w:t xml:space="preserve"> w formie:</w:t>
      </w:r>
    </w:p>
    <w:p w:rsidR="0030337A" w:rsidRPr="00D84F41" w:rsidRDefault="0030337A" w:rsidP="00A67FD0">
      <w:pPr>
        <w:numPr>
          <w:ilvl w:val="0"/>
          <w:numId w:val="171"/>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zajęć specjalistycznych: rehabilitacyjnych, logopedycznych, muzyczno-ruchowych, korekcyjno-kompensacyjnych oraz innych zajęć o charakterze terapeutycznym;</w:t>
      </w:r>
    </w:p>
    <w:p w:rsidR="0030337A" w:rsidRPr="00D84F41" w:rsidRDefault="0030337A" w:rsidP="00A67FD0">
      <w:pPr>
        <w:numPr>
          <w:ilvl w:val="0"/>
          <w:numId w:val="171"/>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porad, konsultacji i warsztatów dla nauczycieli i rodziców;</w:t>
      </w:r>
    </w:p>
    <w:p w:rsidR="0030337A" w:rsidRPr="00D84F41" w:rsidRDefault="0030337A" w:rsidP="00A67FD0">
      <w:pPr>
        <w:numPr>
          <w:ilvl w:val="0"/>
          <w:numId w:val="171"/>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zajęć psychoedukacyjnych dla rodziców.</w:t>
      </w:r>
    </w:p>
    <w:p w:rsidR="0030337A" w:rsidRPr="00FA5789" w:rsidRDefault="00FA5789" w:rsidP="00FA5789">
      <w:pPr>
        <w:spacing w:after="0" w:line="240" w:lineRule="auto"/>
        <w:jc w:val="both"/>
        <w:rPr>
          <w:rFonts w:asciiTheme="minorHAnsi" w:hAnsiTheme="minorHAnsi"/>
          <w:sz w:val="24"/>
          <w:szCs w:val="24"/>
        </w:rPr>
      </w:pPr>
      <w:r>
        <w:rPr>
          <w:rFonts w:asciiTheme="minorHAnsi" w:hAnsiTheme="minorHAnsi"/>
          <w:sz w:val="24"/>
          <w:szCs w:val="24"/>
        </w:rPr>
        <w:t>2.</w:t>
      </w:r>
      <w:r w:rsidR="0030337A" w:rsidRPr="00FA5789">
        <w:rPr>
          <w:rFonts w:asciiTheme="minorHAnsi" w:hAnsiTheme="minorHAnsi"/>
          <w:sz w:val="24"/>
          <w:szCs w:val="24"/>
        </w:rPr>
        <w:t xml:space="preserve">Pomoc, o której mowa w ust.1 może być udzielona na wniosek rodziców, nauczycieli, psychologa, poradni psychologiczno-pedagogicznej lub innej poradni specjalistycznej. </w:t>
      </w:r>
    </w:p>
    <w:p w:rsidR="0030337A" w:rsidRPr="00D84F41" w:rsidRDefault="0030337A" w:rsidP="0030337A">
      <w:pPr>
        <w:spacing w:after="0" w:line="240" w:lineRule="auto"/>
        <w:ind w:left="708"/>
        <w:jc w:val="both"/>
        <w:rPr>
          <w:rFonts w:asciiTheme="minorHAnsi" w:hAnsiTheme="minorHAnsi"/>
          <w:sz w:val="24"/>
          <w:szCs w:val="24"/>
        </w:rPr>
      </w:pPr>
    </w:p>
    <w:p w:rsidR="0030337A" w:rsidRPr="00D84F41" w:rsidRDefault="00F5437F" w:rsidP="00FA5789">
      <w:pPr>
        <w:spacing w:after="0" w:line="240" w:lineRule="auto"/>
        <w:jc w:val="both"/>
        <w:rPr>
          <w:rFonts w:asciiTheme="minorHAnsi" w:hAnsiTheme="minorHAnsi"/>
          <w:sz w:val="24"/>
          <w:szCs w:val="24"/>
        </w:rPr>
      </w:pPr>
      <w:r>
        <w:rPr>
          <w:rFonts w:asciiTheme="minorHAnsi" w:hAnsiTheme="minorHAnsi"/>
          <w:b/>
          <w:sz w:val="24"/>
          <w:szCs w:val="24"/>
        </w:rPr>
        <w:t>§ 95</w:t>
      </w:r>
      <w:r w:rsidR="0030337A" w:rsidRPr="00D84F41">
        <w:rPr>
          <w:rFonts w:asciiTheme="minorHAnsi" w:hAnsiTheme="minorHAnsi"/>
          <w:b/>
          <w:sz w:val="24"/>
          <w:szCs w:val="24"/>
        </w:rPr>
        <w:t>.</w:t>
      </w:r>
      <w:r w:rsidR="00FA5789">
        <w:rPr>
          <w:rFonts w:asciiTheme="minorHAnsi" w:hAnsiTheme="minorHAnsi"/>
          <w:sz w:val="24"/>
          <w:szCs w:val="24"/>
        </w:rPr>
        <w:t xml:space="preserve"> 1. </w:t>
      </w:r>
      <w:r w:rsidR="0030337A" w:rsidRPr="00D84F41">
        <w:rPr>
          <w:rFonts w:asciiTheme="minorHAnsi" w:hAnsiTheme="minorHAnsi"/>
          <w:sz w:val="24"/>
          <w:szCs w:val="24"/>
        </w:rPr>
        <w:t>Oddział</w:t>
      </w:r>
      <w:r w:rsidR="00703CE1">
        <w:rPr>
          <w:rFonts w:asciiTheme="minorHAnsi" w:hAnsiTheme="minorHAnsi"/>
          <w:sz w:val="24"/>
          <w:szCs w:val="24"/>
        </w:rPr>
        <w:t>y umożliwiają</w:t>
      </w:r>
      <w:r w:rsidR="0030337A" w:rsidRPr="00D84F41">
        <w:rPr>
          <w:rFonts w:asciiTheme="minorHAnsi" w:hAnsiTheme="minorHAnsi"/>
          <w:sz w:val="24"/>
          <w:szCs w:val="24"/>
        </w:rPr>
        <w:t xml:space="preserve"> dzieciom podtrzymywanie poczucia tożsamości narodowej i religijnej poprzez:</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wprowadzanie w świat wartości uniwersalnych,</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rozwijanie wrażliwości moralnej,</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dbanie o kulturę języka polskiego,</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wychowanie w duchu tolerancji i poszanowania godności człowieka,</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 xml:space="preserve">ukazywanie wzorców osobowych wybitnych postaci historii i kultury, pracowników, rodziców; </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rozwijanie poczucia przynależności narodowej i miłości do Ojczyzny,</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organizowanie nauki religii na życzenie rodziców,</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kształtowanie  postaw tolerancji dla odmienności kulturowej i narodowościowej,</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kultywowanie tradycji i obyczajów,</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zapoznanie z historią i symbolami narodowymi,</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wychowanie w duchu poszanowania symboli narodowych,</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przybliżanie tradycji i kultury regionu,</w:t>
      </w:r>
    </w:p>
    <w:p w:rsidR="0030337A" w:rsidRPr="00D84F41" w:rsidRDefault="0030337A" w:rsidP="00A67FD0">
      <w:pPr>
        <w:numPr>
          <w:ilvl w:val="0"/>
          <w:numId w:val="175"/>
        </w:numPr>
        <w:spacing w:after="0" w:line="240" w:lineRule="auto"/>
        <w:jc w:val="both"/>
        <w:rPr>
          <w:rFonts w:asciiTheme="minorHAnsi" w:hAnsiTheme="minorHAnsi"/>
          <w:sz w:val="24"/>
          <w:szCs w:val="24"/>
        </w:rPr>
      </w:pPr>
      <w:r w:rsidRPr="00D84F41">
        <w:rPr>
          <w:rFonts w:asciiTheme="minorHAnsi" w:hAnsiTheme="minorHAnsi"/>
          <w:sz w:val="24"/>
          <w:szCs w:val="24"/>
        </w:rPr>
        <w:t>stwarzanie sytuacji edukacyjnych i wychowawczych sprzyjających rozumieniu i przeżywaniu wartości uniwersalnych.</w:t>
      </w:r>
    </w:p>
    <w:p w:rsidR="0030337A" w:rsidRPr="00FA5789" w:rsidRDefault="00FA5789" w:rsidP="00FA5789">
      <w:pPr>
        <w:spacing w:after="0" w:line="240" w:lineRule="auto"/>
        <w:jc w:val="both"/>
        <w:rPr>
          <w:rFonts w:asciiTheme="minorHAnsi" w:hAnsiTheme="minorHAnsi"/>
          <w:sz w:val="24"/>
          <w:szCs w:val="24"/>
        </w:rPr>
      </w:pPr>
      <w:r>
        <w:rPr>
          <w:rFonts w:asciiTheme="minorHAnsi" w:hAnsiTheme="minorHAnsi"/>
          <w:sz w:val="24"/>
          <w:szCs w:val="24"/>
        </w:rPr>
        <w:t>2.</w:t>
      </w:r>
      <w:r w:rsidR="0030337A" w:rsidRPr="00FA5789">
        <w:rPr>
          <w:rFonts w:asciiTheme="minorHAnsi" w:hAnsiTheme="minorHAnsi"/>
          <w:sz w:val="24"/>
          <w:szCs w:val="24"/>
        </w:rPr>
        <w:t xml:space="preserve">Umożliwianie dzieciom podtrzymywania poczucia tożsamości narodowej </w:t>
      </w:r>
      <w:r w:rsidR="00F5437F">
        <w:rPr>
          <w:rFonts w:asciiTheme="minorHAnsi" w:hAnsiTheme="minorHAnsi"/>
          <w:sz w:val="24"/>
          <w:szCs w:val="24"/>
        </w:rPr>
        <w:t xml:space="preserve">i religijnej </w:t>
      </w:r>
      <w:r w:rsidR="0030337A" w:rsidRPr="00FA5789">
        <w:rPr>
          <w:rFonts w:asciiTheme="minorHAnsi" w:hAnsiTheme="minorHAnsi"/>
          <w:sz w:val="24"/>
          <w:szCs w:val="24"/>
        </w:rPr>
        <w:t>realizowane jest poprzez:</w:t>
      </w:r>
    </w:p>
    <w:p w:rsidR="0030337A" w:rsidRPr="00D84F41" w:rsidRDefault="0030337A" w:rsidP="00A67FD0">
      <w:pPr>
        <w:numPr>
          <w:ilvl w:val="0"/>
          <w:numId w:val="174"/>
        </w:numPr>
        <w:spacing w:after="0" w:line="240" w:lineRule="auto"/>
        <w:jc w:val="both"/>
        <w:rPr>
          <w:rFonts w:asciiTheme="minorHAnsi" w:hAnsiTheme="minorHAnsi"/>
          <w:sz w:val="24"/>
          <w:szCs w:val="24"/>
        </w:rPr>
      </w:pPr>
      <w:r w:rsidRPr="00D84F41">
        <w:rPr>
          <w:rFonts w:asciiTheme="minorHAnsi" w:hAnsiTheme="minorHAnsi"/>
          <w:sz w:val="24"/>
          <w:szCs w:val="24"/>
        </w:rPr>
        <w:t>wychowawczo-edukacyjne zajęcia grupowe,</w:t>
      </w:r>
    </w:p>
    <w:p w:rsidR="0030337A" w:rsidRPr="00D84F41" w:rsidRDefault="0030337A" w:rsidP="00A67FD0">
      <w:pPr>
        <w:numPr>
          <w:ilvl w:val="0"/>
          <w:numId w:val="174"/>
        </w:numPr>
        <w:spacing w:after="0" w:line="240" w:lineRule="auto"/>
        <w:jc w:val="both"/>
        <w:rPr>
          <w:rFonts w:asciiTheme="minorHAnsi" w:hAnsiTheme="minorHAnsi"/>
          <w:sz w:val="24"/>
          <w:szCs w:val="24"/>
        </w:rPr>
      </w:pPr>
      <w:r w:rsidRPr="00D84F41">
        <w:rPr>
          <w:rFonts w:asciiTheme="minorHAnsi" w:hAnsiTheme="minorHAnsi"/>
          <w:sz w:val="24"/>
          <w:szCs w:val="24"/>
        </w:rPr>
        <w:t>organizację imprez i uroczystości o charakterze patriotycznym</w:t>
      </w:r>
      <w:r w:rsidR="00F5437F">
        <w:rPr>
          <w:rFonts w:asciiTheme="minorHAnsi" w:hAnsiTheme="minorHAnsi"/>
          <w:sz w:val="24"/>
          <w:szCs w:val="24"/>
        </w:rPr>
        <w:t xml:space="preserve"> i religijnym.</w:t>
      </w:r>
    </w:p>
    <w:p w:rsidR="0030337A" w:rsidRPr="00D84F41" w:rsidRDefault="0030337A" w:rsidP="00A67FD0">
      <w:pPr>
        <w:numPr>
          <w:ilvl w:val="0"/>
          <w:numId w:val="174"/>
        </w:numPr>
        <w:spacing w:after="0" w:line="240" w:lineRule="auto"/>
        <w:jc w:val="both"/>
        <w:rPr>
          <w:rFonts w:asciiTheme="minorHAnsi" w:hAnsiTheme="minorHAnsi"/>
          <w:sz w:val="24"/>
          <w:szCs w:val="24"/>
        </w:rPr>
      </w:pPr>
      <w:r w:rsidRPr="00D84F41">
        <w:rPr>
          <w:rFonts w:asciiTheme="minorHAnsi" w:hAnsiTheme="minorHAnsi"/>
          <w:sz w:val="24"/>
          <w:szCs w:val="24"/>
        </w:rPr>
        <w:t>udział w uroczystościach świąt państwowych i religijnych,</w:t>
      </w:r>
    </w:p>
    <w:p w:rsidR="0030337A" w:rsidRPr="00D84F41" w:rsidRDefault="0030337A" w:rsidP="00A67FD0">
      <w:pPr>
        <w:numPr>
          <w:ilvl w:val="0"/>
          <w:numId w:val="174"/>
        </w:numPr>
        <w:spacing w:after="0" w:line="240" w:lineRule="auto"/>
        <w:jc w:val="both"/>
        <w:rPr>
          <w:rFonts w:asciiTheme="minorHAnsi" w:hAnsiTheme="minorHAnsi"/>
          <w:sz w:val="24"/>
          <w:szCs w:val="24"/>
        </w:rPr>
      </w:pPr>
      <w:r w:rsidRPr="00D84F41">
        <w:rPr>
          <w:rFonts w:asciiTheme="minorHAnsi" w:hAnsiTheme="minorHAnsi"/>
          <w:sz w:val="24"/>
          <w:szCs w:val="24"/>
        </w:rPr>
        <w:t>udział w ważnych dla środowiska lokalnego i regionu wydarzeniach.</w:t>
      </w:r>
    </w:p>
    <w:p w:rsidR="00FA5789" w:rsidRDefault="00FA5789" w:rsidP="00FA5789">
      <w:pPr>
        <w:spacing w:after="0" w:line="240" w:lineRule="auto"/>
        <w:jc w:val="both"/>
        <w:rPr>
          <w:rFonts w:asciiTheme="minorHAnsi" w:hAnsiTheme="minorHAnsi"/>
          <w:sz w:val="24"/>
          <w:szCs w:val="24"/>
        </w:rPr>
      </w:pPr>
    </w:p>
    <w:p w:rsidR="0030337A" w:rsidRPr="00D84F41" w:rsidRDefault="00F5437F" w:rsidP="00FA5789">
      <w:pPr>
        <w:spacing w:after="0" w:line="240" w:lineRule="auto"/>
        <w:jc w:val="both"/>
        <w:rPr>
          <w:rFonts w:asciiTheme="minorHAnsi" w:hAnsiTheme="minorHAnsi"/>
          <w:sz w:val="24"/>
          <w:szCs w:val="24"/>
        </w:rPr>
      </w:pPr>
      <w:r>
        <w:rPr>
          <w:rFonts w:asciiTheme="minorHAnsi" w:hAnsiTheme="minorHAnsi"/>
          <w:b/>
          <w:sz w:val="24"/>
          <w:szCs w:val="24"/>
        </w:rPr>
        <w:t>§ 96</w:t>
      </w:r>
      <w:r w:rsidR="0030337A" w:rsidRPr="00D84F41">
        <w:rPr>
          <w:rFonts w:asciiTheme="minorHAnsi" w:hAnsiTheme="minorHAnsi"/>
          <w:b/>
          <w:sz w:val="24"/>
          <w:szCs w:val="24"/>
        </w:rPr>
        <w:t>.</w:t>
      </w:r>
      <w:r w:rsidR="00FA5789">
        <w:rPr>
          <w:rFonts w:asciiTheme="minorHAnsi" w:hAnsiTheme="minorHAnsi"/>
          <w:sz w:val="24"/>
          <w:szCs w:val="24"/>
        </w:rPr>
        <w:t xml:space="preserve"> 1. </w:t>
      </w:r>
      <w:r w:rsidR="0030337A" w:rsidRPr="00D84F41">
        <w:rPr>
          <w:rFonts w:asciiTheme="minorHAnsi" w:hAnsiTheme="minorHAnsi"/>
          <w:sz w:val="24"/>
          <w:szCs w:val="24"/>
        </w:rPr>
        <w:t>Podsta</w:t>
      </w:r>
      <w:r w:rsidR="00703CE1">
        <w:rPr>
          <w:rFonts w:asciiTheme="minorHAnsi" w:hAnsiTheme="minorHAnsi"/>
          <w:sz w:val="24"/>
          <w:szCs w:val="24"/>
        </w:rPr>
        <w:t>wowe formy działalności oddziałów</w:t>
      </w:r>
      <w:r w:rsidR="0030337A" w:rsidRPr="00D84F41">
        <w:rPr>
          <w:rFonts w:asciiTheme="minorHAnsi" w:hAnsiTheme="minorHAnsi"/>
          <w:sz w:val="24"/>
          <w:szCs w:val="24"/>
        </w:rPr>
        <w:t xml:space="preserve"> stanowią:</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zajęcia edukacyjne prowadzone z całą grupą,</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zajęcia stymulujące organizowane w małych zespołach,</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zajęcia korekcyjno-kompensacyjne dla dzieci z trudnościami w nauce,</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zajęcia dodatkowe,</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spontaniczna działalność dzieci,</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prace porządkowe i samoobsługowe,</w:t>
      </w:r>
    </w:p>
    <w:p w:rsidR="0030337A" w:rsidRPr="00D84F41" w:rsidRDefault="0030337A" w:rsidP="00A67FD0">
      <w:pPr>
        <w:numPr>
          <w:ilvl w:val="0"/>
          <w:numId w:val="169"/>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współpraca z rodzicami ( opiekunami prawnymi), placówkami kulturalno-oświatowymi, szkołami podstawowymi, instytucjami działającymi na rzecz dziecka, rodziny.</w:t>
      </w:r>
    </w:p>
    <w:p w:rsidR="00E97F6A" w:rsidRDefault="00E97F6A" w:rsidP="00E97F6A">
      <w:pPr>
        <w:spacing w:after="0" w:line="240" w:lineRule="auto"/>
        <w:jc w:val="both"/>
        <w:rPr>
          <w:rFonts w:asciiTheme="minorHAnsi" w:hAnsiTheme="minorHAnsi"/>
          <w:sz w:val="24"/>
          <w:szCs w:val="24"/>
        </w:rPr>
      </w:pPr>
    </w:p>
    <w:p w:rsidR="0030337A" w:rsidRPr="00D84F41" w:rsidRDefault="00E3022A" w:rsidP="00E97F6A">
      <w:pPr>
        <w:spacing w:after="0" w:line="240" w:lineRule="auto"/>
        <w:jc w:val="both"/>
        <w:rPr>
          <w:rFonts w:asciiTheme="minorHAnsi" w:hAnsiTheme="minorHAnsi"/>
          <w:sz w:val="24"/>
          <w:szCs w:val="24"/>
        </w:rPr>
      </w:pPr>
      <w:r>
        <w:rPr>
          <w:rFonts w:asciiTheme="minorHAnsi" w:hAnsiTheme="minorHAnsi"/>
          <w:b/>
          <w:sz w:val="24"/>
          <w:szCs w:val="24"/>
        </w:rPr>
        <w:t>§ 97</w:t>
      </w:r>
      <w:r w:rsidR="0030337A" w:rsidRPr="00D84F41">
        <w:rPr>
          <w:rFonts w:asciiTheme="minorHAnsi" w:hAnsiTheme="minorHAnsi"/>
          <w:b/>
          <w:sz w:val="24"/>
          <w:szCs w:val="24"/>
        </w:rPr>
        <w:t>.</w:t>
      </w:r>
      <w:r w:rsidR="00E97F6A">
        <w:rPr>
          <w:rFonts w:asciiTheme="minorHAnsi" w:hAnsiTheme="minorHAnsi"/>
          <w:sz w:val="24"/>
          <w:szCs w:val="24"/>
        </w:rPr>
        <w:t xml:space="preserve"> 1. </w:t>
      </w:r>
      <w:r w:rsidR="0030337A" w:rsidRPr="00D84F41">
        <w:rPr>
          <w:rFonts w:asciiTheme="minorHAnsi" w:hAnsiTheme="minorHAnsi"/>
          <w:sz w:val="24"/>
          <w:szCs w:val="24"/>
        </w:rPr>
        <w:t>Praca wychowawczo- dyd</w:t>
      </w:r>
      <w:r w:rsidR="00703CE1">
        <w:rPr>
          <w:rFonts w:asciiTheme="minorHAnsi" w:hAnsiTheme="minorHAnsi"/>
          <w:sz w:val="24"/>
          <w:szCs w:val="24"/>
        </w:rPr>
        <w:t>aktyczna i opiekuńcza w oddziałach</w:t>
      </w:r>
      <w:r w:rsidR="0030337A" w:rsidRPr="00D84F41">
        <w:rPr>
          <w:rFonts w:asciiTheme="minorHAnsi" w:hAnsiTheme="minorHAnsi"/>
          <w:sz w:val="24"/>
          <w:szCs w:val="24"/>
        </w:rPr>
        <w:t xml:space="preserve"> prowadzona jest w oparciu o program wychowania przedszkolnego zgodny z obowiązującą podstawa programową wychowania przedszkolnego.</w:t>
      </w:r>
    </w:p>
    <w:p w:rsidR="0030337A" w:rsidRPr="00E97F6A" w:rsidRDefault="00E97F6A" w:rsidP="00E97F6A">
      <w:pPr>
        <w:spacing w:after="0" w:line="240" w:lineRule="auto"/>
        <w:jc w:val="both"/>
        <w:rPr>
          <w:rFonts w:asciiTheme="minorHAnsi" w:hAnsiTheme="minorHAnsi"/>
          <w:sz w:val="24"/>
          <w:szCs w:val="24"/>
        </w:rPr>
      </w:pPr>
      <w:r>
        <w:rPr>
          <w:rFonts w:asciiTheme="minorHAnsi" w:hAnsiTheme="minorHAnsi"/>
          <w:sz w:val="24"/>
          <w:szCs w:val="24"/>
        </w:rPr>
        <w:t>2.</w:t>
      </w:r>
      <w:r w:rsidR="0030337A" w:rsidRPr="00E97F6A">
        <w:rPr>
          <w:rFonts w:asciiTheme="minorHAnsi" w:hAnsiTheme="minorHAnsi"/>
          <w:sz w:val="24"/>
          <w:szCs w:val="24"/>
        </w:rPr>
        <w:t>Na wniosek Dyrektora Szkoły organ prowadzący ustala co roku dzienny czas pracy odd</w:t>
      </w:r>
      <w:r w:rsidR="00703CE1">
        <w:rPr>
          <w:rFonts w:asciiTheme="minorHAnsi" w:hAnsiTheme="minorHAnsi"/>
          <w:sz w:val="24"/>
          <w:szCs w:val="24"/>
        </w:rPr>
        <w:t>ziałów</w:t>
      </w:r>
      <w:r w:rsidR="0030337A" w:rsidRPr="00E97F6A">
        <w:rPr>
          <w:rFonts w:asciiTheme="minorHAnsi" w:hAnsiTheme="minorHAnsi"/>
          <w:sz w:val="24"/>
          <w:szCs w:val="24"/>
        </w:rPr>
        <w:t xml:space="preserve"> oraz czas przeznaczony na realizację podstawy programowej wychowania przedszkolnego, nie krótszy niż 5 godzin dziennie.</w:t>
      </w:r>
    </w:p>
    <w:p w:rsidR="0030337A" w:rsidRPr="00D84F41" w:rsidRDefault="0030337A" w:rsidP="00A67FD0">
      <w:pPr>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Sposób dokumentowan</w:t>
      </w:r>
      <w:r w:rsidR="00703CE1">
        <w:rPr>
          <w:rFonts w:asciiTheme="minorHAnsi" w:hAnsiTheme="minorHAnsi"/>
          <w:sz w:val="24"/>
          <w:szCs w:val="24"/>
        </w:rPr>
        <w:t>ia zajęć prowadzonych w oddziałach</w:t>
      </w:r>
      <w:r w:rsidRPr="00D84F41">
        <w:rPr>
          <w:rFonts w:asciiTheme="minorHAnsi" w:hAnsiTheme="minorHAnsi"/>
          <w:sz w:val="24"/>
          <w:szCs w:val="24"/>
        </w:rPr>
        <w:t xml:space="preserve"> określają odrębne przepisy.</w:t>
      </w:r>
    </w:p>
    <w:p w:rsidR="0030337A" w:rsidRPr="00D84F41" w:rsidRDefault="0030337A" w:rsidP="00A67FD0">
      <w:pPr>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Godzina zajęć w oddziale przedszkolnym trwa 60 minut.</w:t>
      </w:r>
    </w:p>
    <w:p w:rsidR="0030337A" w:rsidRPr="00D84F41" w:rsidRDefault="0030337A" w:rsidP="00A67FD0">
      <w:pPr>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Szczegółową organizację nauczania, wychowania i opieki w danym roku szkolnym określa arkusz organizacji Szkoły opracowany przez Dyrektora Szkoły w terminie określonym w odrębnych przepisach.</w:t>
      </w:r>
    </w:p>
    <w:p w:rsidR="0030337A" w:rsidRPr="00D84F41" w:rsidRDefault="0030337A" w:rsidP="00A67FD0">
      <w:pPr>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Szczeg</w:t>
      </w:r>
      <w:r w:rsidR="00703CE1">
        <w:rPr>
          <w:rFonts w:asciiTheme="minorHAnsi" w:hAnsiTheme="minorHAnsi"/>
          <w:sz w:val="24"/>
          <w:szCs w:val="24"/>
        </w:rPr>
        <w:t>ółową organizację pracy oddziałów</w:t>
      </w:r>
      <w:r w:rsidRPr="00D84F41">
        <w:rPr>
          <w:rFonts w:asciiTheme="minorHAnsi" w:hAnsiTheme="minorHAnsi"/>
          <w:sz w:val="24"/>
          <w:szCs w:val="24"/>
        </w:rPr>
        <w:t xml:space="preserve"> określa ramowy rozkład dnia ustalony przez Dyrektora Szkoły na wniosek Rady Pedagogicznej na podstawie zatwierdzonego arkusza organizacji Szkoły. Uwzględnia on zasady ochrony zdrowia i higieny pracy, oczekiwania rodziców oraz jest dostosowany do założeń programowych.</w:t>
      </w:r>
    </w:p>
    <w:p w:rsidR="0030337A" w:rsidRPr="00D84F41" w:rsidRDefault="0030337A" w:rsidP="00A67FD0">
      <w:pPr>
        <w:numPr>
          <w:ilvl w:val="0"/>
          <w:numId w:val="123"/>
        </w:numPr>
        <w:spacing w:after="0" w:line="240" w:lineRule="auto"/>
        <w:jc w:val="both"/>
        <w:rPr>
          <w:rFonts w:asciiTheme="minorHAnsi" w:hAnsiTheme="minorHAnsi"/>
          <w:sz w:val="24"/>
          <w:szCs w:val="24"/>
        </w:rPr>
      </w:pPr>
      <w:r w:rsidRPr="00D84F41">
        <w:rPr>
          <w:rFonts w:asciiTheme="minorHAnsi" w:hAnsiTheme="minorHAnsi"/>
          <w:sz w:val="24"/>
          <w:szCs w:val="24"/>
        </w:rPr>
        <w:t>Na podstawie ramowego rozkładu dnia nauczyciel, któremu powierzono  opiekę nad danym oddziałem, ustala dla oddziału szczegółowy rozkład dnia z uwzględnieniem potrzeb i zainteresowań dzieci.</w:t>
      </w:r>
    </w:p>
    <w:p w:rsidR="0030337A" w:rsidRPr="00D84F41" w:rsidRDefault="00703CE1" w:rsidP="00A67FD0">
      <w:pPr>
        <w:numPr>
          <w:ilvl w:val="0"/>
          <w:numId w:val="123"/>
        </w:numPr>
        <w:spacing w:after="0" w:line="240" w:lineRule="auto"/>
        <w:jc w:val="both"/>
        <w:rPr>
          <w:rFonts w:asciiTheme="minorHAnsi" w:hAnsiTheme="minorHAnsi"/>
          <w:sz w:val="24"/>
          <w:szCs w:val="24"/>
        </w:rPr>
      </w:pPr>
      <w:r>
        <w:rPr>
          <w:rFonts w:asciiTheme="minorHAnsi" w:hAnsiTheme="minorHAnsi"/>
          <w:sz w:val="24"/>
          <w:szCs w:val="24"/>
        </w:rPr>
        <w:t>Rozkład dnia oddziałów</w:t>
      </w:r>
      <w:r w:rsidR="0030337A" w:rsidRPr="00D84F41">
        <w:rPr>
          <w:rFonts w:asciiTheme="minorHAnsi" w:hAnsiTheme="minorHAnsi"/>
          <w:sz w:val="24"/>
          <w:szCs w:val="24"/>
        </w:rPr>
        <w:t xml:space="preserve"> uwzględnia:</w:t>
      </w:r>
    </w:p>
    <w:p w:rsidR="0030337A" w:rsidRPr="00D84F41" w:rsidRDefault="0030337A" w:rsidP="00A67FD0">
      <w:pPr>
        <w:numPr>
          <w:ilvl w:val="0"/>
          <w:numId w:val="168"/>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proporcje czasowe między formami proponowanymi przez nauczyciela a swobodną działalnością dzieci;</w:t>
      </w:r>
    </w:p>
    <w:p w:rsidR="0030337A" w:rsidRPr="00D84F41" w:rsidRDefault="0030337A" w:rsidP="00A67FD0">
      <w:pPr>
        <w:numPr>
          <w:ilvl w:val="0"/>
          <w:numId w:val="168"/>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potrzebę codziennego przebywania na świeżym powietrzu w zależności od pogody;</w:t>
      </w:r>
    </w:p>
    <w:p w:rsidR="0030337A" w:rsidRPr="00D84F41" w:rsidRDefault="0030337A" w:rsidP="00A67FD0">
      <w:pPr>
        <w:numPr>
          <w:ilvl w:val="0"/>
          <w:numId w:val="168"/>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godziny posiłków.</w:t>
      </w:r>
    </w:p>
    <w:p w:rsidR="0030337A" w:rsidRPr="00D84F41" w:rsidRDefault="00703CE1" w:rsidP="00A67FD0">
      <w:pPr>
        <w:numPr>
          <w:ilvl w:val="0"/>
          <w:numId w:val="123"/>
        </w:numPr>
        <w:spacing w:after="0" w:line="240" w:lineRule="auto"/>
        <w:jc w:val="both"/>
        <w:rPr>
          <w:rFonts w:asciiTheme="minorHAnsi" w:hAnsiTheme="minorHAnsi"/>
          <w:sz w:val="24"/>
          <w:szCs w:val="24"/>
        </w:rPr>
      </w:pPr>
      <w:r>
        <w:rPr>
          <w:rFonts w:asciiTheme="minorHAnsi" w:hAnsiTheme="minorHAnsi"/>
          <w:sz w:val="24"/>
          <w:szCs w:val="24"/>
        </w:rPr>
        <w:t>Na wniosek rodziców w oddziałach</w:t>
      </w:r>
      <w:r w:rsidR="0030337A" w:rsidRPr="00D84F41">
        <w:rPr>
          <w:rFonts w:asciiTheme="minorHAnsi" w:hAnsiTheme="minorHAnsi"/>
          <w:sz w:val="24"/>
          <w:szCs w:val="24"/>
        </w:rPr>
        <w:t xml:space="preserve">  mogą być organizowane zajęcia dodatkowe.                    </w:t>
      </w:r>
    </w:p>
    <w:p w:rsidR="0030337A" w:rsidRPr="00D84F41" w:rsidRDefault="0030337A" w:rsidP="00A67FD0">
      <w:pPr>
        <w:numPr>
          <w:ilvl w:val="0"/>
          <w:numId w:val="123"/>
        </w:numPr>
        <w:spacing w:after="0" w:line="240" w:lineRule="auto"/>
        <w:jc w:val="both"/>
        <w:rPr>
          <w:rFonts w:asciiTheme="minorHAnsi" w:hAnsiTheme="minorHAnsi"/>
          <w:b/>
          <w:sz w:val="24"/>
          <w:szCs w:val="24"/>
        </w:rPr>
      </w:pPr>
      <w:r w:rsidRPr="00D84F41">
        <w:rPr>
          <w:rFonts w:asciiTheme="minorHAnsi" w:hAnsiTheme="minorHAnsi"/>
          <w:sz w:val="24"/>
          <w:szCs w:val="24"/>
        </w:rPr>
        <w:t>Oddział</w:t>
      </w:r>
      <w:r w:rsidR="00E37D54">
        <w:rPr>
          <w:rFonts w:asciiTheme="minorHAnsi" w:hAnsiTheme="minorHAnsi"/>
          <w:sz w:val="24"/>
          <w:szCs w:val="24"/>
        </w:rPr>
        <w:t>y funkcjonują</w:t>
      </w:r>
      <w:r w:rsidRPr="00D84F41">
        <w:rPr>
          <w:rFonts w:asciiTheme="minorHAnsi" w:hAnsiTheme="minorHAnsi"/>
          <w:sz w:val="24"/>
          <w:szCs w:val="24"/>
        </w:rPr>
        <w:t xml:space="preserve"> przez cały rok szkolny, z wyjątkiem przerw ustalonych przez organ prowadzący.</w:t>
      </w:r>
    </w:p>
    <w:p w:rsidR="00863B76" w:rsidRDefault="00863B76" w:rsidP="00863B76">
      <w:pPr>
        <w:spacing w:after="0" w:line="240" w:lineRule="auto"/>
        <w:jc w:val="both"/>
        <w:rPr>
          <w:rFonts w:asciiTheme="minorHAnsi" w:hAnsiTheme="minorHAnsi"/>
          <w:b/>
          <w:sz w:val="24"/>
          <w:szCs w:val="24"/>
        </w:rPr>
      </w:pPr>
    </w:p>
    <w:p w:rsidR="0030337A" w:rsidRPr="00D84F41" w:rsidRDefault="00E3022A" w:rsidP="00863B76">
      <w:pPr>
        <w:spacing w:after="0" w:line="240" w:lineRule="auto"/>
        <w:jc w:val="both"/>
        <w:rPr>
          <w:rFonts w:asciiTheme="minorHAnsi" w:hAnsiTheme="minorHAnsi"/>
          <w:sz w:val="24"/>
          <w:szCs w:val="24"/>
        </w:rPr>
      </w:pPr>
      <w:r>
        <w:rPr>
          <w:rFonts w:asciiTheme="minorHAnsi" w:hAnsiTheme="minorHAnsi"/>
          <w:b/>
          <w:sz w:val="24"/>
          <w:szCs w:val="24"/>
        </w:rPr>
        <w:t>§ 98</w:t>
      </w:r>
      <w:r w:rsidR="0030337A" w:rsidRPr="00D84F41">
        <w:rPr>
          <w:rFonts w:asciiTheme="minorHAnsi" w:hAnsiTheme="minorHAnsi"/>
          <w:b/>
          <w:sz w:val="24"/>
          <w:szCs w:val="24"/>
        </w:rPr>
        <w:t>.</w:t>
      </w:r>
      <w:r w:rsidR="00863B76">
        <w:rPr>
          <w:rFonts w:asciiTheme="minorHAnsi" w:hAnsiTheme="minorHAnsi"/>
          <w:sz w:val="24"/>
          <w:szCs w:val="24"/>
        </w:rPr>
        <w:t xml:space="preserve"> 1. </w:t>
      </w:r>
      <w:r w:rsidR="0030337A" w:rsidRPr="00D84F41">
        <w:rPr>
          <w:rFonts w:asciiTheme="minorHAnsi" w:hAnsiTheme="minorHAnsi"/>
          <w:sz w:val="24"/>
          <w:szCs w:val="24"/>
        </w:rPr>
        <w:t>Oddział</w:t>
      </w:r>
      <w:r w:rsidR="00E37D54">
        <w:rPr>
          <w:rFonts w:asciiTheme="minorHAnsi" w:hAnsiTheme="minorHAnsi"/>
          <w:sz w:val="24"/>
          <w:szCs w:val="24"/>
        </w:rPr>
        <w:t xml:space="preserve">y </w:t>
      </w:r>
      <w:r w:rsidR="0030337A" w:rsidRPr="00D84F41">
        <w:rPr>
          <w:rFonts w:asciiTheme="minorHAnsi" w:hAnsiTheme="minorHAnsi"/>
          <w:sz w:val="24"/>
          <w:szCs w:val="24"/>
        </w:rPr>
        <w:t xml:space="preserve"> zapewnia</w:t>
      </w:r>
      <w:r w:rsidR="00E37D54">
        <w:rPr>
          <w:rFonts w:asciiTheme="minorHAnsi" w:hAnsiTheme="minorHAnsi"/>
          <w:sz w:val="24"/>
          <w:szCs w:val="24"/>
        </w:rPr>
        <w:t>ją</w:t>
      </w:r>
      <w:r w:rsidR="0030337A" w:rsidRPr="00D84F41">
        <w:rPr>
          <w:rFonts w:asciiTheme="minorHAnsi" w:hAnsiTheme="minorHAnsi"/>
          <w:sz w:val="24"/>
          <w:szCs w:val="24"/>
        </w:rPr>
        <w:t xml:space="preserve"> dzieciom stałą opiekę podczas zajęć w Szkole oraz poza Szkołą.</w:t>
      </w:r>
    </w:p>
    <w:p w:rsidR="0030337A" w:rsidRPr="00863B76" w:rsidRDefault="00863B76" w:rsidP="00863B76">
      <w:pPr>
        <w:spacing w:after="0" w:line="240" w:lineRule="auto"/>
        <w:ind w:left="284" w:hanging="284"/>
        <w:jc w:val="both"/>
        <w:rPr>
          <w:rFonts w:asciiTheme="minorHAnsi" w:hAnsiTheme="minorHAnsi"/>
          <w:sz w:val="24"/>
          <w:szCs w:val="24"/>
        </w:rPr>
      </w:pPr>
      <w:r w:rsidRPr="00863B76">
        <w:rPr>
          <w:rFonts w:asciiTheme="minorHAnsi" w:hAnsiTheme="minorHAnsi"/>
          <w:sz w:val="24"/>
          <w:szCs w:val="24"/>
        </w:rPr>
        <w:t>2.</w:t>
      </w:r>
      <w:r>
        <w:rPr>
          <w:rFonts w:asciiTheme="minorHAnsi" w:hAnsiTheme="minorHAnsi"/>
          <w:sz w:val="24"/>
          <w:szCs w:val="24"/>
        </w:rPr>
        <w:t xml:space="preserve"> </w:t>
      </w:r>
      <w:r w:rsidR="0030337A" w:rsidRPr="00863B76">
        <w:rPr>
          <w:rFonts w:asciiTheme="minorHAnsi" w:hAnsiTheme="minorHAnsi"/>
          <w:sz w:val="24"/>
          <w:szCs w:val="24"/>
        </w:rPr>
        <w:t>Dzieci przebywające w Szkole pozostają  pod opieką nauczyciela, który organizuje im zabawy, zajęcia dydaktyczno- wychowawcze zgodnie z programem i planem pracy.</w:t>
      </w:r>
    </w:p>
    <w:p w:rsidR="0030337A" w:rsidRPr="00863B76" w:rsidRDefault="00863B76" w:rsidP="00863B76">
      <w:pPr>
        <w:spacing w:after="0" w:line="240" w:lineRule="auto"/>
        <w:ind w:left="284" w:hanging="284"/>
        <w:jc w:val="both"/>
        <w:rPr>
          <w:rFonts w:asciiTheme="minorHAnsi" w:hAnsiTheme="minorHAnsi"/>
          <w:sz w:val="24"/>
          <w:szCs w:val="24"/>
        </w:rPr>
      </w:pPr>
      <w:r>
        <w:rPr>
          <w:rFonts w:asciiTheme="minorHAnsi" w:hAnsiTheme="minorHAnsi"/>
          <w:sz w:val="24"/>
          <w:szCs w:val="24"/>
        </w:rPr>
        <w:t xml:space="preserve">3. </w:t>
      </w:r>
      <w:r w:rsidR="0030337A" w:rsidRPr="00863B76">
        <w:rPr>
          <w:rFonts w:asciiTheme="minorHAnsi" w:hAnsiTheme="minorHAnsi"/>
          <w:sz w:val="24"/>
          <w:szCs w:val="24"/>
        </w:rPr>
        <w:t>Nauczyciel zapewnia dzieciom pełne poczucie bezpieczeństwa, zarówno pod względem fizycznym jak i psychicznym, stosuje w swoich działaniach przepisy bhp, ppoż., ruchu drogowego.</w:t>
      </w:r>
    </w:p>
    <w:p w:rsidR="0030337A" w:rsidRPr="00863B76" w:rsidRDefault="0030337A" w:rsidP="00A67FD0">
      <w:pPr>
        <w:pStyle w:val="Akapitzlist"/>
        <w:numPr>
          <w:ilvl w:val="3"/>
          <w:numId w:val="155"/>
        </w:numPr>
        <w:spacing w:after="0" w:line="240" w:lineRule="auto"/>
        <w:ind w:left="284" w:hanging="284"/>
        <w:jc w:val="both"/>
        <w:rPr>
          <w:rFonts w:asciiTheme="minorHAnsi" w:hAnsiTheme="minorHAnsi"/>
          <w:sz w:val="24"/>
          <w:szCs w:val="24"/>
        </w:rPr>
      </w:pPr>
      <w:r w:rsidRPr="00863B76">
        <w:rPr>
          <w:rFonts w:asciiTheme="minorHAnsi" w:hAnsiTheme="minorHAnsi"/>
          <w:sz w:val="24"/>
          <w:szCs w:val="24"/>
        </w:rPr>
        <w:t>Każdorazowo przed rozpoczęciem zajęć nauczyciel powinien skontrolować miejsca przebywania dzieci (sala zajęć, łazienka, szatnia, plac zabaw) oraz sprzęt, pomoce i inne narzędzia.</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Dziecko uczęszczające </w:t>
      </w:r>
      <w:r w:rsidR="00E37D54">
        <w:rPr>
          <w:rFonts w:asciiTheme="minorHAnsi" w:hAnsiTheme="minorHAnsi"/>
          <w:sz w:val="24"/>
          <w:szCs w:val="24"/>
        </w:rPr>
        <w:t xml:space="preserve">na lekcje </w:t>
      </w:r>
      <w:r w:rsidRPr="00D84F41">
        <w:rPr>
          <w:rFonts w:asciiTheme="minorHAnsi" w:hAnsiTheme="minorHAnsi"/>
          <w:sz w:val="24"/>
          <w:szCs w:val="24"/>
        </w:rPr>
        <w:t>religii lub zajęcia dodatkow</w:t>
      </w:r>
      <w:r w:rsidR="00E37D54">
        <w:rPr>
          <w:rFonts w:asciiTheme="minorHAnsi" w:hAnsiTheme="minorHAnsi"/>
          <w:sz w:val="24"/>
          <w:szCs w:val="24"/>
        </w:rPr>
        <w:t>e organizowane w oddziałach</w:t>
      </w:r>
      <w:r w:rsidRPr="00D84F41">
        <w:rPr>
          <w:rFonts w:asciiTheme="minorHAnsi" w:hAnsiTheme="minorHAnsi"/>
          <w:sz w:val="24"/>
          <w:szCs w:val="24"/>
        </w:rPr>
        <w:t xml:space="preserve"> pozostaje pod opieką osoby odpowiedzialnej za prowadzenie tych zajęć.</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Dzieci nie uczestniczące w nauce religii lub zajęciach dodatkowych pozostają pod opieką nauczyciela oddziału.</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 wypadkach nagłych wszystkie działania pracowników Szkoły bez względu na zakres ich czynności służbowych w pierwszej kolejności skierowane są na zapewnienie bezpieczeństwa dzieciom.</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Wycieczki i spacery poza teren Szkoły  powinny odbywać się przy udziale wymaganej liczby opiekunów, zgodnie z </w:t>
      </w:r>
      <w:r w:rsidRPr="00D84F41">
        <w:rPr>
          <w:rFonts w:asciiTheme="minorHAnsi" w:hAnsiTheme="minorHAnsi"/>
          <w:i/>
          <w:sz w:val="24"/>
          <w:szCs w:val="24"/>
        </w:rPr>
        <w:t>Regulaminem wycieczek i spacerów</w:t>
      </w:r>
      <w:r w:rsidR="00E37D54">
        <w:rPr>
          <w:rFonts w:asciiTheme="minorHAnsi" w:hAnsiTheme="minorHAnsi"/>
          <w:sz w:val="24"/>
          <w:szCs w:val="24"/>
        </w:rPr>
        <w:t xml:space="preserve"> obowiązującym w Szkole.</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Przygotowanie i spożywanie posiłków organizowane jest zgodnie z zasadami żywienia oraz możliwościami technicznymi i lokalowymi Szkoły. </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Szc</w:t>
      </w:r>
      <w:r w:rsidR="00E37D54">
        <w:rPr>
          <w:rFonts w:asciiTheme="minorHAnsi" w:hAnsiTheme="minorHAnsi"/>
          <w:sz w:val="24"/>
          <w:szCs w:val="24"/>
        </w:rPr>
        <w:t>zegółowy rozkład dnia w oddziałach</w:t>
      </w:r>
      <w:r w:rsidRPr="00D84F41">
        <w:rPr>
          <w:rFonts w:asciiTheme="minorHAnsi" w:hAnsiTheme="minorHAnsi"/>
          <w:sz w:val="24"/>
          <w:szCs w:val="24"/>
        </w:rPr>
        <w:t xml:space="preserve"> opracowywany jest z uwzględnianiem zasad higieny psychicznej dziecka, w szczególności z zachowaniem równomiernego rozłożenia zajęć w ciągu dnia oraz ich różnorodności. </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 czasie pobytu w Szkole dzieci mają zapewniony odpoczynek w formie przystosowanej do wieku i potrzeb:</w:t>
      </w:r>
    </w:p>
    <w:p w:rsidR="0030337A" w:rsidRPr="00D84F41" w:rsidRDefault="0030337A" w:rsidP="00A67FD0">
      <w:pPr>
        <w:numPr>
          <w:ilvl w:val="0"/>
          <w:numId w:val="172"/>
        </w:numPr>
        <w:tabs>
          <w:tab w:val="clear" w:pos="1440"/>
          <w:tab w:val="num" w:pos="0"/>
        </w:tabs>
        <w:spacing w:after="0" w:line="240" w:lineRule="auto"/>
        <w:jc w:val="both"/>
        <w:rPr>
          <w:rFonts w:asciiTheme="minorHAnsi" w:hAnsiTheme="minorHAnsi"/>
          <w:sz w:val="24"/>
          <w:szCs w:val="24"/>
        </w:rPr>
      </w:pPr>
      <w:r w:rsidRPr="00D84F41">
        <w:rPr>
          <w:rFonts w:asciiTheme="minorHAnsi" w:hAnsiTheme="minorHAnsi"/>
          <w:sz w:val="24"/>
          <w:szCs w:val="24"/>
        </w:rPr>
        <w:t>ćwiczenia i zabawy relaksacyjne, uspokajające.</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Przebywanie dzieci  na powietrzu uzależnione jest od panujących warunków atmosferycznych. </w:t>
      </w:r>
    </w:p>
    <w:p w:rsidR="0030337A" w:rsidRPr="00D84F41" w:rsidRDefault="0030337A" w:rsidP="00A67FD0">
      <w:pPr>
        <w:numPr>
          <w:ilvl w:val="0"/>
          <w:numId w:val="155"/>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 salach zajęć powinna być zapewniona tem</w:t>
      </w:r>
      <w:r w:rsidR="00E3022A">
        <w:rPr>
          <w:rFonts w:asciiTheme="minorHAnsi" w:hAnsiTheme="minorHAnsi"/>
          <w:sz w:val="24"/>
          <w:szCs w:val="24"/>
        </w:rPr>
        <w:t>peratura, co najmniej +15</w:t>
      </w:r>
      <w:r w:rsidRPr="00D84F41">
        <w:rPr>
          <w:rFonts w:asciiTheme="minorHAnsi" w:hAnsiTheme="minorHAnsi"/>
          <w:sz w:val="24"/>
          <w:szCs w:val="24"/>
        </w:rPr>
        <w:t>º C. W przypadku niemożności jej zapewnienia, Dyrektor Szkoły zawiesza czasowo zajęcia, po uprzednim powiadomieniu organu prowadzącego.</w:t>
      </w:r>
    </w:p>
    <w:p w:rsidR="0030337A" w:rsidRPr="00D84F41" w:rsidRDefault="0030337A" w:rsidP="0030337A">
      <w:pPr>
        <w:spacing w:after="0" w:line="240" w:lineRule="auto"/>
        <w:ind w:left="708"/>
        <w:jc w:val="both"/>
        <w:rPr>
          <w:rFonts w:asciiTheme="minorHAnsi" w:hAnsiTheme="minorHAnsi"/>
          <w:sz w:val="24"/>
          <w:szCs w:val="24"/>
        </w:rPr>
      </w:pPr>
    </w:p>
    <w:p w:rsidR="0030337A" w:rsidRPr="00D84F41" w:rsidRDefault="00E3022A" w:rsidP="00863B76">
      <w:pPr>
        <w:spacing w:after="0" w:line="240" w:lineRule="auto"/>
        <w:jc w:val="both"/>
        <w:rPr>
          <w:rFonts w:asciiTheme="minorHAnsi" w:hAnsiTheme="minorHAnsi"/>
          <w:sz w:val="24"/>
          <w:szCs w:val="24"/>
        </w:rPr>
      </w:pPr>
      <w:r>
        <w:rPr>
          <w:rFonts w:asciiTheme="minorHAnsi" w:hAnsiTheme="minorHAnsi"/>
          <w:b/>
          <w:sz w:val="24"/>
          <w:szCs w:val="24"/>
        </w:rPr>
        <w:t>§ 99</w:t>
      </w:r>
      <w:r w:rsidR="0030337A" w:rsidRPr="00D84F41">
        <w:rPr>
          <w:rFonts w:asciiTheme="minorHAnsi" w:hAnsiTheme="minorHAnsi"/>
          <w:b/>
          <w:sz w:val="24"/>
          <w:szCs w:val="24"/>
        </w:rPr>
        <w:t>.</w:t>
      </w:r>
      <w:r w:rsidR="00863B76">
        <w:rPr>
          <w:rFonts w:asciiTheme="minorHAnsi" w:hAnsiTheme="minorHAnsi"/>
          <w:sz w:val="24"/>
          <w:szCs w:val="24"/>
        </w:rPr>
        <w:t xml:space="preserve"> 1.</w:t>
      </w:r>
      <w:r w:rsidR="0030337A" w:rsidRPr="00D84F41">
        <w:rPr>
          <w:rFonts w:asciiTheme="minorHAnsi" w:hAnsiTheme="minorHAnsi"/>
          <w:sz w:val="24"/>
          <w:szCs w:val="24"/>
        </w:rPr>
        <w:t>W szczególnie uzasadnionych przypadkach (choroby przewlekłe) pod</w:t>
      </w:r>
      <w:r w:rsidR="00E37D54">
        <w:rPr>
          <w:rFonts w:asciiTheme="minorHAnsi" w:hAnsiTheme="minorHAnsi"/>
          <w:sz w:val="24"/>
          <w:szCs w:val="24"/>
        </w:rPr>
        <w:t>awanie dziecku leku w oddziałach</w:t>
      </w:r>
      <w:r w:rsidR="0030337A" w:rsidRPr="00D84F41">
        <w:rPr>
          <w:rFonts w:asciiTheme="minorHAnsi" w:hAnsiTheme="minorHAnsi"/>
          <w:sz w:val="24"/>
          <w:szCs w:val="24"/>
        </w:rPr>
        <w:t xml:space="preserve"> odbywa się tylko na pisemny wniosek rodziców.</w:t>
      </w:r>
    </w:p>
    <w:p w:rsidR="0030337A" w:rsidRPr="00863B76" w:rsidRDefault="0030337A" w:rsidP="00A67FD0">
      <w:pPr>
        <w:pStyle w:val="Akapitzlist"/>
        <w:numPr>
          <w:ilvl w:val="3"/>
          <w:numId w:val="155"/>
        </w:numPr>
        <w:spacing w:after="0" w:line="240" w:lineRule="auto"/>
        <w:ind w:left="426" w:hanging="426"/>
        <w:jc w:val="both"/>
        <w:rPr>
          <w:rFonts w:asciiTheme="minorHAnsi" w:hAnsiTheme="minorHAnsi"/>
          <w:sz w:val="24"/>
          <w:szCs w:val="24"/>
        </w:rPr>
      </w:pPr>
      <w:r w:rsidRPr="00863B76">
        <w:rPr>
          <w:rFonts w:asciiTheme="minorHAnsi" w:hAnsiTheme="minorHAnsi"/>
          <w:sz w:val="24"/>
          <w:szCs w:val="24"/>
        </w:rPr>
        <w:t>W przypadku zaistnienia sytuacji, o której mowa w ust.</w:t>
      </w:r>
      <w:r w:rsidR="007604B2">
        <w:rPr>
          <w:rFonts w:asciiTheme="minorHAnsi" w:hAnsiTheme="minorHAnsi"/>
          <w:sz w:val="24"/>
          <w:szCs w:val="24"/>
        </w:rPr>
        <w:t xml:space="preserve"> </w:t>
      </w:r>
      <w:r w:rsidRPr="00863B76">
        <w:rPr>
          <w:rFonts w:asciiTheme="minorHAnsi" w:hAnsiTheme="minorHAnsi"/>
          <w:sz w:val="24"/>
          <w:szCs w:val="24"/>
        </w:rPr>
        <w:t>1 rodzice zobowiązani są do przedstawienia zaświadczenia lekarskiego określającego nazwę leku, dawkę, częstotliwość podawania oraz okres leczenia.</w:t>
      </w:r>
    </w:p>
    <w:p w:rsidR="0030337A" w:rsidRPr="00863B76" w:rsidRDefault="00E37D54" w:rsidP="00A67FD0">
      <w:pPr>
        <w:pStyle w:val="Akapitzlist"/>
        <w:numPr>
          <w:ilvl w:val="3"/>
          <w:numId w:val="155"/>
        </w:numPr>
        <w:spacing w:after="0" w:line="240" w:lineRule="auto"/>
        <w:ind w:left="426" w:hanging="426"/>
        <w:jc w:val="both"/>
        <w:rPr>
          <w:rFonts w:asciiTheme="minorHAnsi" w:hAnsiTheme="minorHAnsi"/>
          <w:sz w:val="24"/>
          <w:szCs w:val="24"/>
        </w:rPr>
      </w:pPr>
      <w:r>
        <w:rPr>
          <w:rFonts w:asciiTheme="minorHAnsi" w:hAnsiTheme="minorHAnsi"/>
          <w:sz w:val="24"/>
          <w:szCs w:val="24"/>
        </w:rPr>
        <w:t xml:space="preserve">W oddziałach </w:t>
      </w:r>
      <w:r w:rsidR="0030337A" w:rsidRPr="00863B76">
        <w:rPr>
          <w:rFonts w:asciiTheme="minorHAnsi" w:hAnsiTheme="minorHAnsi"/>
          <w:sz w:val="24"/>
          <w:szCs w:val="24"/>
        </w:rPr>
        <w:t>nie mogą być wykonywane żadne zabiegi lekarskie, poza udzieleniem pomocy w nagłych wypadkach.</w:t>
      </w:r>
    </w:p>
    <w:p w:rsidR="0030337A" w:rsidRPr="00863B76" w:rsidRDefault="0030337A" w:rsidP="00A67FD0">
      <w:pPr>
        <w:pStyle w:val="Akapitzlist"/>
        <w:numPr>
          <w:ilvl w:val="3"/>
          <w:numId w:val="155"/>
        </w:numPr>
        <w:spacing w:after="0" w:line="240" w:lineRule="auto"/>
        <w:ind w:left="426" w:hanging="426"/>
        <w:jc w:val="both"/>
        <w:rPr>
          <w:rFonts w:asciiTheme="minorHAnsi" w:hAnsiTheme="minorHAnsi"/>
          <w:sz w:val="24"/>
          <w:szCs w:val="24"/>
        </w:rPr>
      </w:pPr>
      <w:r w:rsidRPr="00863B76">
        <w:rPr>
          <w:rFonts w:asciiTheme="minorHAnsi" w:hAnsiTheme="minorHAnsi"/>
          <w:sz w:val="24"/>
          <w:szCs w:val="24"/>
        </w:rPr>
        <w:t>W szczególnie uzasadnionych przypadkach Szkoła powiadamia rodziców i wzywa pogotowie ratunkowe.</w:t>
      </w:r>
    </w:p>
    <w:p w:rsidR="0030337A" w:rsidRPr="00863B76" w:rsidRDefault="0030337A" w:rsidP="00A67FD0">
      <w:pPr>
        <w:pStyle w:val="Akapitzlist"/>
        <w:numPr>
          <w:ilvl w:val="3"/>
          <w:numId w:val="155"/>
        </w:numPr>
        <w:spacing w:after="0" w:line="240" w:lineRule="auto"/>
        <w:ind w:left="426" w:hanging="426"/>
        <w:jc w:val="both"/>
        <w:rPr>
          <w:rFonts w:asciiTheme="minorHAnsi" w:hAnsiTheme="minorHAnsi"/>
          <w:sz w:val="24"/>
          <w:szCs w:val="24"/>
        </w:rPr>
      </w:pPr>
      <w:r w:rsidRPr="00863B76">
        <w:rPr>
          <w:rFonts w:asciiTheme="minorHAnsi" w:hAnsiTheme="minorHAnsi"/>
          <w:sz w:val="24"/>
          <w:szCs w:val="24"/>
        </w:rPr>
        <w:t>Dziecko zostaje powierzone opiece lekarskiej lekarza pogotowia ratunkowego, a do czasu przybycia rodziców przebywają z nim  pracownicy Szkoły ( nauczyciel lub Dyrektor).</w:t>
      </w:r>
    </w:p>
    <w:p w:rsidR="0030337A" w:rsidRPr="00D84F41" w:rsidRDefault="0030337A" w:rsidP="008C5C39">
      <w:pPr>
        <w:spacing w:after="0" w:line="240" w:lineRule="auto"/>
        <w:jc w:val="both"/>
        <w:rPr>
          <w:rFonts w:asciiTheme="minorHAnsi" w:hAnsiTheme="minorHAnsi"/>
          <w:sz w:val="24"/>
          <w:szCs w:val="24"/>
        </w:rPr>
      </w:pPr>
    </w:p>
    <w:p w:rsidR="0030337A" w:rsidRPr="00D84F41" w:rsidRDefault="00E3022A" w:rsidP="00D204FA">
      <w:pPr>
        <w:spacing w:after="0" w:line="240" w:lineRule="auto"/>
        <w:ind w:left="426" w:hanging="426"/>
        <w:jc w:val="both"/>
        <w:rPr>
          <w:rFonts w:asciiTheme="minorHAnsi" w:hAnsiTheme="minorHAnsi"/>
          <w:sz w:val="24"/>
          <w:szCs w:val="24"/>
        </w:rPr>
      </w:pPr>
      <w:r>
        <w:rPr>
          <w:rFonts w:asciiTheme="minorHAnsi" w:hAnsiTheme="minorHAnsi"/>
          <w:b/>
          <w:sz w:val="24"/>
          <w:szCs w:val="24"/>
        </w:rPr>
        <w:t>§ 100</w:t>
      </w:r>
      <w:r w:rsidR="00863B76" w:rsidRPr="00863B76">
        <w:rPr>
          <w:rFonts w:asciiTheme="minorHAnsi" w:hAnsiTheme="minorHAnsi"/>
          <w:sz w:val="24"/>
          <w:szCs w:val="24"/>
        </w:rPr>
        <w:t>. 1.</w:t>
      </w:r>
      <w:r w:rsidR="00863B76">
        <w:rPr>
          <w:rFonts w:asciiTheme="minorHAnsi" w:hAnsiTheme="minorHAnsi"/>
          <w:b/>
          <w:sz w:val="24"/>
          <w:szCs w:val="24"/>
        </w:rPr>
        <w:t xml:space="preserve"> </w:t>
      </w:r>
      <w:r w:rsidR="0030337A" w:rsidRPr="00D84F41">
        <w:rPr>
          <w:rFonts w:asciiTheme="minorHAnsi" w:hAnsiTheme="minorHAnsi"/>
          <w:sz w:val="24"/>
          <w:szCs w:val="24"/>
        </w:rPr>
        <w:t>Rodzice dziecka zobowiązani są do przyp</w:t>
      </w:r>
      <w:r w:rsidR="00E37D54">
        <w:rPr>
          <w:rFonts w:asciiTheme="minorHAnsi" w:hAnsiTheme="minorHAnsi"/>
          <w:sz w:val="24"/>
          <w:szCs w:val="24"/>
        </w:rPr>
        <w:t xml:space="preserve">rowadzania  dziecka w godzinach </w:t>
      </w:r>
      <w:r w:rsidR="0030337A" w:rsidRPr="00D84F41">
        <w:rPr>
          <w:rFonts w:asciiTheme="minorHAnsi" w:hAnsiTheme="minorHAnsi"/>
          <w:sz w:val="24"/>
          <w:szCs w:val="24"/>
        </w:rPr>
        <w:t>ustalonych przez Szkołę.</w:t>
      </w:r>
    </w:p>
    <w:p w:rsidR="0030337A" w:rsidRPr="00863B76" w:rsidRDefault="0030337A" w:rsidP="00A67FD0">
      <w:pPr>
        <w:pStyle w:val="Akapitzlist"/>
        <w:numPr>
          <w:ilvl w:val="6"/>
          <w:numId w:val="92"/>
        </w:numPr>
        <w:spacing w:after="0" w:line="240" w:lineRule="auto"/>
        <w:ind w:left="426" w:hanging="426"/>
        <w:jc w:val="both"/>
        <w:rPr>
          <w:rFonts w:asciiTheme="minorHAnsi" w:hAnsiTheme="minorHAnsi"/>
          <w:sz w:val="24"/>
          <w:szCs w:val="24"/>
        </w:rPr>
      </w:pPr>
      <w:r w:rsidRPr="00863B76">
        <w:rPr>
          <w:rFonts w:asciiTheme="minorHAnsi" w:hAnsiTheme="minorHAnsi"/>
          <w:sz w:val="24"/>
          <w:szCs w:val="24"/>
        </w:rPr>
        <w:t>Dopuszcza się możliwość przyprowadzania dziecka przez inną osobę upoważnioną przez rodziców zapewniającą mu pełne bezpieczeństwo.</w:t>
      </w:r>
    </w:p>
    <w:p w:rsidR="0030337A" w:rsidRPr="008C5C39" w:rsidRDefault="0030337A" w:rsidP="00A67FD0">
      <w:pPr>
        <w:pStyle w:val="Akapitzlist"/>
        <w:numPr>
          <w:ilvl w:val="6"/>
          <w:numId w:val="92"/>
        </w:numPr>
        <w:spacing w:after="0" w:line="240" w:lineRule="auto"/>
        <w:ind w:left="426" w:hanging="426"/>
        <w:jc w:val="both"/>
        <w:rPr>
          <w:rFonts w:asciiTheme="minorHAnsi" w:hAnsiTheme="minorHAnsi"/>
          <w:sz w:val="24"/>
          <w:szCs w:val="24"/>
        </w:rPr>
      </w:pPr>
      <w:r w:rsidRPr="008C5C39">
        <w:rPr>
          <w:rFonts w:asciiTheme="minorHAnsi" w:hAnsiTheme="minorHAnsi"/>
          <w:sz w:val="24"/>
          <w:szCs w:val="24"/>
        </w:rPr>
        <w:t xml:space="preserve">Rodzice lub inna upoważniona przez nich osoba powinna w szatni przygotować dziecko do pobytu w oddziale przedszkolnym, a następnie </w:t>
      </w:r>
      <w:r w:rsidR="00FF4AC4" w:rsidRPr="008C5C39">
        <w:rPr>
          <w:rFonts w:asciiTheme="minorHAnsi" w:hAnsiTheme="minorHAnsi"/>
          <w:sz w:val="24"/>
          <w:szCs w:val="24"/>
        </w:rPr>
        <w:t>zobowiązani są</w:t>
      </w:r>
      <w:r w:rsidRPr="008C5C39">
        <w:rPr>
          <w:rFonts w:asciiTheme="minorHAnsi" w:hAnsiTheme="minorHAnsi"/>
          <w:sz w:val="24"/>
          <w:szCs w:val="24"/>
        </w:rPr>
        <w:t xml:space="preserve"> do doprowadzenia dziecka do sali zabaw i przekazania go pod opiekę nauczyciela</w:t>
      </w:r>
      <w:r w:rsidR="00FF4AC4" w:rsidRPr="008C5C39">
        <w:rPr>
          <w:rFonts w:asciiTheme="minorHAnsi" w:hAnsiTheme="minorHAnsi"/>
          <w:sz w:val="24"/>
          <w:szCs w:val="24"/>
        </w:rPr>
        <w:t xml:space="preserve"> (pomocy nauczyciela)</w:t>
      </w:r>
      <w:r w:rsidRPr="008C5C39">
        <w:rPr>
          <w:rFonts w:asciiTheme="minorHAnsi" w:hAnsiTheme="minorHAnsi"/>
          <w:sz w:val="24"/>
          <w:szCs w:val="24"/>
        </w:rPr>
        <w:t>.</w:t>
      </w:r>
    </w:p>
    <w:p w:rsidR="0030337A" w:rsidRDefault="0030337A" w:rsidP="00A67FD0">
      <w:pPr>
        <w:pStyle w:val="Akapitzlist"/>
        <w:numPr>
          <w:ilvl w:val="6"/>
          <w:numId w:val="92"/>
        </w:numPr>
        <w:spacing w:after="0" w:line="240" w:lineRule="auto"/>
        <w:ind w:left="426" w:hanging="426"/>
        <w:jc w:val="both"/>
        <w:rPr>
          <w:rFonts w:asciiTheme="minorHAnsi" w:hAnsiTheme="minorHAnsi"/>
          <w:sz w:val="24"/>
          <w:szCs w:val="24"/>
        </w:rPr>
      </w:pPr>
      <w:r w:rsidRPr="008C5C39">
        <w:rPr>
          <w:rFonts w:asciiTheme="minorHAnsi" w:hAnsiTheme="minorHAnsi"/>
          <w:sz w:val="24"/>
          <w:szCs w:val="24"/>
        </w:rPr>
        <w:t>Pracownicy  Szkoły nie ponoszą odpowiedzialności za bezpieczeństwo dziecka pozostawione przez rodziców lub inną upoważnioną osobę przed budynkiem Szkoły, w szatni, ogrodzie, łazience.</w:t>
      </w:r>
    </w:p>
    <w:p w:rsidR="008C5C39" w:rsidRPr="008C5C39" w:rsidRDefault="008C5C39" w:rsidP="008C5C39">
      <w:pPr>
        <w:pStyle w:val="Akapitzlist"/>
        <w:spacing w:after="0" w:line="240" w:lineRule="auto"/>
        <w:ind w:left="426"/>
        <w:jc w:val="both"/>
        <w:rPr>
          <w:rFonts w:asciiTheme="minorHAnsi" w:hAnsiTheme="minorHAnsi"/>
          <w:sz w:val="24"/>
          <w:szCs w:val="24"/>
        </w:rPr>
      </w:pPr>
    </w:p>
    <w:p w:rsidR="0030337A" w:rsidRPr="008C5C39" w:rsidRDefault="00E3022A" w:rsidP="008C5C39">
      <w:pPr>
        <w:spacing w:after="0" w:line="240" w:lineRule="auto"/>
        <w:jc w:val="both"/>
        <w:rPr>
          <w:rFonts w:asciiTheme="minorHAnsi" w:hAnsiTheme="minorHAnsi"/>
          <w:b/>
          <w:sz w:val="24"/>
          <w:szCs w:val="24"/>
        </w:rPr>
      </w:pPr>
      <w:r>
        <w:rPr>
          <w:rFonts w:asciiTheme="minorHAnsi" w:hAnsiTheme="minorHAnsi"/>
          <w:b/>
          <w:sz w:val="24"/>
          <w:szCs w:val="24"/>
        </w:rPr>
        <w:t>§ 101</w:t>
      </w:r>
      <w:r w:rsidR="0030337A" w:rsidRPr="00D84F41">
        <w:rPr>
          <w:rFonts w:asciiTheme="minorHAnsi" w:hAnsiTheme="minorHAnsi"/>
          <w:b/>
          <w:sz w:val="24"/>
          <w:szCs w:val="24"/>
        </w:rPr>
        <w:t>.</w:t>
      </w:r>
      <w:r w:rsidR="008C5C39">
        <w:rPr>
          <w:rFonts w:asciiTheme="minorHAnsi" w:hAnsiTheme="minorHAnsi"/>
          <w:b/>
          <w:sz w:val="24"/>
          <w:szCs w:val="24"/>
        </w:rPr>
        <w:t xml:space="preserve"> </w:t>
      </w:r>
      <w:r w:rsidR="008C5C39" w:rsidRPr="008C5C39">
        <w:rPr>
          <w:rFonts w:asciiTheme="minorHAnsi" w:hAnsiTheme="minorHAnsi"/>
          <w:sz w:val="24"/>
          <w:szCs w:val="24"/>
        </w:rPr>
        <w:t>1.</w:t>
      </w:r>
      <w:r w:rsidR="0030337A" w:rsidRPr="00D84F41">
        <w:rPr>
          <w:rFonts w:asciiTheme="minorHAnsi" w:hAnsiTheme="minorHAnsi"/>
          <w:sz w:val="24"/>
          <w:szCs w:val="24"/>
        </w:rPr>
        <w:t xml:space="preserve">Do </w:t>
      </w:r>
      <w:r w:rsidR="00E37D54">
        <w:rPr>
          <w:rFonts w:asciiTheme="minorHAnsi" w:hAnsiTheme="minorHAnsi"/>
          <w:sz w:val="24"/>
          <w:szCs w:val="24"/>
        </w:rPr>
        <w:t xml:space="preserve"> oddziałów</w:t>
      </w:r>
      <w:r w:rsidR="0030337A" w:rsidRPr="00D84F41">
        <w:rPr>
          <w:rFonts w:asciiTheme="minorHAnsi" w:hAnsiTheme="minorHAnsi"/>
          <w:sz w:val="24"/>
          <w:szCs w:val="24"/>
        </w:rPr>
        <w:t xml:space="preserve"> przyprowadzane są dzieci zdrowe, bez objawów chorobowych ( silny katar, uciążliwy kaszel, ból brzucha, wymioty, podwyższona temperatura lub inne niepokojące objawy).</w:t>
      </w:r>
    </w:p>
    <w:p w:rsidR="0030337A" w:rsidRPr="008C5C39" w:rsidRDefault="00E37D54" w:rsidP="00A67FD0">
      <w:pPr>
        <w:pStyle w:val="Akapitzlist"/>
        <w:numPr>
          <w:ilvl w:val="3"/>
          <w:numId w:val="92"/>
        </w:numPr>
        <w:spacing w:after="0" w:line="240" w:lineRule="auto"/>
        <w:ind w:left="426" w:hanging="426"/>
        <w:jc w:val="both"/>
        <w:rPr>
          <w:rFonts w:asciiTheme="minorHAnsi" w:hAnsiTheme="minorHAnsi"/>
          <w:sz w:val="24"/>
          <w:szCs w:val="24"/>
        </w:rPr>
      </w:pPr>
      <w:r>
        <w:rPr>
          <w:rFonts w:asciiTheme="minorHAnsi" w:hAnsiTheme="minorHAnsi"/>
          <w:sz w:val="24"/>
          <w:szCs w:val="24"/>
        </w:rPr>
        <w:t>Do oddziałów</w:t>
      </w:r>
      <w:r w:rsidR="0030337A" w:rsidRPr="008C5C39">
        <w:rPr>
          <w:rFonts w:asciiTheme="minorHAnsi" w:hAnsiTheme="minorHAnsi"/>
          <w:sz w:val="24"/>
          <w:szCs w:val="24"/>
        </w:rPr>
        <w:t xml:space="preserve"> nie przyjmuje się  dzieci z objawami chorobowymi. Stan zdrowia dziecka przyprowadzanego do Szkoły nie może zagrażać bezpieczeństwu fizycznemu dziecka oraz innym osobom przebywającym w jego otoczeniu. </w:t>
      </w:r>
    </w:p>
    <w:p w:rsidR="0030337A" w:rsidRPr="008C5C39" w:rsidRDefault="0030337A" w:rsidP="00A67FD0">
      <w:pPr>
        <w:pStyle w:val="Akapitzlist"/>
        <w:numPr>
          <w:ilvl w:val="3"/>
          <w:numId w:val="92"/>
        </w:numPr>
        <w:spacing w:after="0" w:line="240" w:lineRule="auto"/>
        <w:ind w:left="426" w:hanging="426"/>
        <w:jc w:val="both"/>
        <w:rPr>
          <w:rFonts w:asciiTheme="minorHAnsi" w:hAnsiTheme="minorHAnsi"/>
          <w:sz w:val="24"/>
          <w:szCs w:val="24"/>
        </w:rPr>
      </w:pPr>
      <w:r w:rsidRPr="008C5C39">
        <w:rPr>
          <w:rFonts w:asciiTheme="minorHAnsi" w:hAnsiTheme="minorHAnsi"/>
          <w:sz w:val="24"/>
          <w:szCs w:val="24"/>
        </w:rPr>
        <w:t>W przypadku zaobserwowania u dziecka objawów chorobowych, nauczyciel podejmuje kontakt z rodzicami w celu odebrania dziecka ze Szkoły.</w:t>
      </w:r>
    </w:p>
    <w:p w:rsidR="0030337A" w:rsidRPr="008C5C39" w:rsidRDefault="0030337A" w:rsidP="00A67FD0">
      <w:pPr>
        <w:pStyle w:val="Akapitzlist"/>
        <w:numPr>
          <w:ilvl w:val="3"/>
          <w:numId w:val="92"/>
        </w:numPr>
        <w:spacing w:after="0" w:line="240" w:lineRule="auto"/>
        <w:ind w:left="426" w:hanging="426"/>
        <w:jc w:val="both"/>
        <w:rPr>
          <w:rFonts w:asciiTheme="minorHAnsi" w:hAnsiTheme="minorHAnsi"/>
          <w:sz w:val="24"/>
          <w:szCs w:val="24"/>
        </w:rPr>
      </w:pPr>
      <w:r w:rsidRPr="008C5C39">
        <w:rPr>
          <w:rFonts w:asciiTheme="minorHAnsi" w:hAnsiTheme="minorHAnsi"/>
          <w:sz w:val="24"/>
          <w:szCs w:val="24"/>
        </w:rPr>
        <w:t>Rodzice dziecka zobowiązani są  do niezwłocznego odebrania dziecka z oddziału w sytuacji wystąpienia u niego stanu, o którym mowa w ust.</w:t>
      </w:r>
      <w:r w:rsidR="007604B2">
        <w:rPr>
          <w:rFonts w:asciiTheme="minorHAnsi" w:hAnsiTheme="minorHAnsi"/>
          <w:sz w:val="24"/>
          <w:szCs w:val="24"/>
        </w:rPr>
        <w:t xml:space="preserve"> </w:t>
      </w:r>
      <w:r w:rsidRPr="008C5C39">
        <w:rPr>
          <w:rFonts w:asciiTheme="minorHAnsi" w:hAnsiTheme="minorHAnsi"/>
          <w:sz w:val="24"/>
          <w:szCs w:val="24"/>
        </w:rPr>
        <w:t>3.</w:t>
      </w:r>
    </w:p>
    <w:p w:rsidR="0030337A" w:rsidRPr="008C5C39" w:rsidRDefault="0030337A" w:rsidP="00A67FD0">
      <w:pPr>
        <w:pStyle w:val="Akapitzlist"/>
        <w:numPr>
          <w:ilvl w:val="3"/>
          <w:numId w:val="92"/>
        </w:numPr>
        <w:spacing w:after="0" w:line="240" w:lineRule="auto"/>
        <w:ind w:left="426" w:hanging="426"/>
        <w:jc w:val="both"/>
        <w:rPr>
          <w:rFonts w:asciiTheme="minorHAnsi" w:hAnsiTheme="minorHAnsi"/>
          <w:sz w:val="24"/>
          <w:szCs w:val="24"/>
        </w:rPr>
      </w:pPr>
      <w:r w:rsidRPr="008C5C39">
        <w:rPr>
          <w:rFonts w:asciiTheme="minorHAnsi" w:hAnsiTheme="minorHAnsi"/>
          <w:sz w:val="24"/>
          <w:szCs w:val="24"/>
        </w:rPr>
        <w:t>W przypadku braku skuteczności działań, o których mowa w ust.</w:t>
      </w:r>
      <w:r w:rsidR="007604B2">
        <w:rPr>
          <w:rFonts w:asciiTheme="minorHAnsi" w:hAnsiTheme="minorHAnsi"/>
          <w:sz w:val="24"/>
          <w:szCs w:val="24"/>
        </w:rPr>
        <w:t xml:space="preserve"> </w:t>
      </w:r>
      <w:r w:rsidRPr="008C5C39">
        <w:rPr>
          <w:rFonts w:asciiTheme="minorHAnsi" w:hAnsiTheme="minorHAnsi"/>
          <w:sz w:val="24"/>
          <w:szCs w:val="24"/>
        </w:rPr>
        <w:t>4, nauczyciel niezwłocznie powiadamia Dyrektora  Szkoły o zaistniałej sytuacji.</w:t>
      </w:r>
    </w:p>
    <w:p w:rsidR="008C5C39" w:rsidRDefault="008C5C39" w:rsidP="008C5C39">
      <w:pPr>
        <w:spacing w:after="0" w:line="240" w:lineRule="auto"/>
        <w:jc w:val="both"/>
        <w:rPr>
          <w:rFonts w:asciiTheme="minorHAnsi" w:hAnsiTheme="minorHAnsi"/>
          <w:sz w:val="24"/>
          <w:szCs w:val="24"/>
        </w:rPr>
      </w:pPr>
    </w:p>
    <w:p w:rsidR="0030337A" w:rsidRPr="008C5C39" w:rsidRDefault="00E3022A" w:rsidP="008C5C39">
      <w:pPr>
        <w:spacing w:after="0" w:line="240" w:lineRule="auto"/>
        <w:jc w:val="both"/>
        <w:rPr>
          <w:rFonts w:asciiTheme="minorHAnsi" w:hAnsiTheme="minorHAnsi"/>
          <w:b/>
          <w:sz w:val="24"/>
          <w:szCs w:val="24"/>
        </w:rPr>
      </w:pPr>
      <w:r>
        <w:rPr>
          <w:rFonts w:asciiTheme="minorHAnsi" w:hAnsiTheme="minorHAnsi"/>
          <w:b/>
          <w:sz w:val="24"/>
          <w:szCs w:val="24"/>
        </w:rPr>
        <w:t>§ 102</w:t>
      </w:r>
      <w:r w:rsidR="0030337A" w:rsidRPr="00D84F41">
        <w:rPr>
          <w:rFonts w:asciiTheme="minorHAnsi" w:hAnsiTheme="minorHAnsi"/>
          <w:b/>
          <w:sz w:val="24"/>
          <w:szCs w:val="24"/>
        </w:rPr>
        <w:t>.</w:t>
      </w:r>
      <w:r w:rsidR="008C5C39">
        <w:rPr>
          <w:rFonts w:asciiTheme="minorHAnsi" w:hAnsiTheme="minorHAnsi"/>
          <w:b/>
          <w:sz w:val="24"/>
          <w:szCs w:val="24"/>
        </w:rPr>
        <w:t xml:space="preserve"> </w:t>
      </w:r>
      <w:r w:rsidR="008C5C39" w:rsidRPr="008C5C39">
        <w:rPr>
          <w:rFonts w:asciiTheme="minorHAnsi" w:hAnsiTheme="minorHAnsi"/>
          <w:sz w:val="24"/>
          <w:szCs w:val="24"/>
        </w:rPr>
        <w:t>1.</w:t>
      </w:r>
      <w:r w:rsidR="008C5C39">
        <w:rPr>
          <w:rFonts w:asciiTheme="minorHAnsi" w:hAnsiTheme="minorHAnsi"/>
          <w:b/>
          <w:sz w:val="24"/>
          <w:szCs w:val="24"/>
        </w:rPr>
        <w:t xml:space="preserve"> </w:t>
      </w:r>
      <w:r w:rsidR="0030337A" w:rsidRPr="00D84F41">
        <w:rPr>
          <w:rFonts w:asciiTheme="minorHAnsi" w:hAnsiTheme="minorHAnsi"/>
          <w:sz w:val="24"/>
          <w:szCs w:val="24"/>
        </w:rPr>
        <w:t>Rodzice dziecka zobowiązani są do jego odbierania w godzinach ustalonych przez Szkołę.</w:t>
      </w:r>
    </w:p>
    <w:p w:rsidR="0030337A" w:rsidRPr="008C5C39" w:rsidRDefault="0030337A" w:rsidP="00A67FD0">
      <w:pPr>
        <w:pStyle w:val="Akapitzlist"/>
        <w:numPr>
          <w:ilvl w:val="6"/>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Dopuszcza się możliwość odbierania dziecka przez inną os</w:t>
      </w:r>
      <w:r w:rsidR="00FF4AC4" w:rsidRPr="008C5C39">
        <w:rPr>
          <w:rFonts w:asciiTheme="minorHAnsi" w:hAnsiTheme="minorHAnsi"/>
          <w:sz w:val="24"/>
          <w:szCs w:val="24"/>
        </w:rPr>
        <w:t xml:space="preserve">obę upoważnioną przez rodziców </w:t>
      </w:r>
      <w:r w:rsidRPr="008C5C39">
        <w:rPr>
          <w:rFonts w:asciiTheme="minorHAnsi" w:hAnsiTheme="minorHAnsi"/>
          <w:sz w:val="24"/>
          <w:szCs w:val="24"/>
        </w:rPr>
        <w:t>zapewniającą mu pełne bezpieczeństwo.</w:t>
      </w:r>
    </w:p>
    <w:p w:rsidR="0030337A" w:rsidRPr="008C5C39" w:rsidRDefault="0030337A" w:rsidP="00A67FD0">
      <w:pPr>
        <w:pStyle w:val="Akapitzlist"/>
        <w:numPr>
          <w:ilvl w:val="6"/>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Dziecko może być odbierane ze Szkoły przez rodziców lub inną upoważnioną przez nich osobę od nauczyciela oddziału lub nauczyciela dyżurującego.</w:t>
      </w:r>
    </w:p>
    <w:p w:rsidR="0030337A" w:rsidRPr="008C5C39" w:rsidRDefault="0030337A" w:rsidP="00A67FD0">
      <w:pPr>
        <w:pStyle w:val="Akapitzlist"/>
        <w:numPr>
          <w:ilvl w:val="6"/>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W przypadku</w:t>
      </w:r>
      <w:r w:rsidR="00E3022A">
        <w:rPr>
          <w:rFonts w:asciiTheme="minorHAnsi" w:hAnsiTheme="minorHAnsi"/>
          <w:sz w:val="24"/>
          <w:szCs w:val="24"/>
        </w:rPr>
        <w:t xml:space="preserve"> zamiaru odbierania dziecka z placu zabaw, boiska</w:t>
      </w:r>
      <w:r w:rsidRPr="008C5C39">
        <w:rPr>
          <w:rFonts w:asciiTheme="minorHAnsi" w:hAnsiTheme="minorHAnsi"/>
          <w:sz w:val="24"/>
          <w:szCs w:val="24"/>
        </w:rPr>
        <w:t xml:space="preserve"> osoby odbierające dziecko zobowiązane są do poinformowania o nim nauczyciela. </w:t>
      </w:r>
    </w:p>
    <w:p w:rsidR="0030337A" w:rsidRPr="008C5C39" w:rsidRDefault="0030337A" w:rsidP="00A67FD0">
      <w:pPr>
        <w:pStyle w:val="Akapitzlist"/>
        <w:numPr>
          <w:ilvl w:val="6"/>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Jeśli rodzice zdecydują, aby dziecko przyprowadzała i odbierała ze Szkoły inna upoważniona przez nich osoba zapewniająca mu pełne bezpieczeństwo, zobowiązani są do złożenia pisemnego oświadczenia woli w tym zakresie, zawierającego m.in. dane osoby upoważnionej.</w:t>
      </w:r>
    </w:p>
    <w:p w:rsidR="0030337A" w:rsidRPr="008C5C39" w:rsidRDefault="008C5C39" w:rsidP="008C5C39">
      <w:pPr>
        <w:spacing w:after="0" w:line="240" w:lineRule="auto"/>
        <w:ind w:left="284" w:hanging="284"/>
        <w:jc w:val="both"/>
        <w:rPr>
          <w:rFonts w:asciiTheme="minorHAnsi" w:hAnsiTheme="minorHAnsi"/>
          <w:sz w:val="24"/>
          <w:szCs w:val="24"/>
        </w:rPr>
      </w:pPr>
      <w:r>
        <w:rPr>
          <w:rFonts w:asciiTheme="minorHAnsi" w:hAnsiTheme="minorHAnsi"/>
          <w:sz w:val="24"/>
          <w:szCs w:val="24"/>
        </w:rPr>
        <w:t>6.</w:t>
      </w:r>
      <w:r w:rsidR="00944F1F">
        <w:rPr>
          <w:rFonts w:asciiTheme="minorHAnsi" w:hAnsiTheme="minorHAnsi"/>
          <w:sz w:val="24"/>
          <w:szCs w:val="24"/>
        </w:rPr>
        <w:t xml:space="preserve"> </w:t>
      </w:r>
      <w:r w:rsidR="0030337A" w:rsidRPr="008C5C39">
        <w:rPr>
          <w:rFonts w:asciiTheme="minorHAnsi" w:hAnsiTheme="minorHAnsi"/>
          <w:sz w:val="24"/>
          <w:szCs w:val="24"/>
        </w:rPr>
        <w:t>Oświadczenie, o którym mowa w ust.5, może zostać zmienione lub odwołane w każdym czasie.</w:t>
      </w:r>
    </w:p>
    <w:p w:rsidR="0030337A" w:rsidRPr="008C5C39" w:rsidRDefault="0030337A" w:rsidP="00A67FD0">
      <w:pPr>
        <w:pStyle w:val="Akapitzlist"/>
        <w:numPr>
          <w:ilvl w:val="0"/>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Osoba wskazana przez rodziców dziecka do przyprowadzania i odbioru dziecka ze Szkoły  legitymuje się pisemnym upoważnieniem do dokonywania tych czynności.</w:t>
      </w:r>
    </w:p>
    <w:p w:rsidR="0030337A" w:rsidRPr="008C5C39" w:rsidRDefault="0030337A" w:rsidP="00A67FD0">
      <w:pPr>
        <w:pStyle w:val="Akapitzlist"/>
        <w:numPr>
          <w:ilvl w:val="0"/>
          <w:numId w:val="92"/>
        </w:numPr>
        <w:spacing w:after="0" w:line="240" w:lineRule="auto"/>
        <w:ind w:left="284" w:hanging="284"/>
        <w:jc w:val="both"/>
        <w:rPr>
          <w:rFonts w:asciiTheme="minorHAnsi" w:hAnsiTheme="minorHAnsi"/>
          <w:sz w:val="24"/>
          <w:szCs w:val="24"/>
        </w:rPr>
      </w:pPr>
      <w:r w:rsidRPr="008C5C39">
        <w:rPr>
          <w:rFonts w:asciiTheme="minorHAnsi" w:hAnsiTheme="minorHAnsi"/>
          <w:sz w:val="24"/>
          <w:szCs w:val="24"/>
        </w:rPr>
        <w:t>W przypadkach szczególnie uzasadnionych osoba, o których mowa w ust.7, może zostać zobowiązana do potwierdzenia zgodności danych z dowodem osobistym.</w:t>
      </w:r>
    </w:p>
    <w:p w:rsidR="0030337A" w:rsidRPr="00D84F41" w:rsidRDefault="0030337A" w:rsidP="00A67FD0">
      <w:pPr>
        <w:numPr>
          <w:ilvl w:val="0"/>
          <w:numId w:val="92"/>
        </w:numPr>
        <w:tabs>
          <w:tab w:val="num" w:pos="0"/>
        </w:tabs>
        <w:spacing w:after="0" w:line="240" w:lineRule="auto"/>
        <w:ind w:left="284" w:hanging="284"/>
        <w:jc w:val="both"/>
        <w:rPr>
          <w:rFonts w:asciiTheme="minorHAnsi" w:hAnsiTheme="minorHAnsi"/>
          <w:sz w:val="24"/>
          <w:szCs w:val="24"/>
        </w:rPr>
      </w:pPr>
      <w:r w:rsidRPr="00D84F41">
        <w:rPr>
          <w:rFonts w:asciiTheme="minorHAnsi" w:hAnsiTheme="minorHAnsi"/>
          <w:sz w:val="24"/>
          <w:szCs w:val="24"/>
        </w:rPr>
        <w:t>Nauczyciel</w:t>
      </w:r>
      <w:r w:rsidR="00E37D54">
        <w:rPr>
          <w:rFonts w:asciiTheme="minorHAnsi" w:hAnsiTheme="minorHAnsi"/>
          <w:sz w:val="24"/>
          <w:szCs w:val="24"/>
        </w:rPr>
        <w:t>e oddziałów</w:t>
      </w:r>
      <w:r w:rsidRPr="00D84F41">
        <w:rPr>
          <w:rFonts w:asciiTheme="minorHAnsi" w:hAnsiTheme="minorHAnsi"/>
          <w:sz w:val="24"/>
          <w:szCs w:val="24"/>
        </w:rPr>
        <w:t xml:space="preserve"> lub inny pracownik Szkoły przekazujący dziecko osobie upoważnionej, zobowiązany jest do przestrzegania zapisów zawartych w upoważnieniu.</w:t>
      </w:r>
    </w:p>
    <w:p w:rsidR="0030337A" w:rsidRPr="00D84F41" w:rsidRDefault="0030337A" w:rsidP="00A67FD0">
      <w:pPr>
        <w:numPr>
          <w:ilvl w:val="0"/>
          <w:numId w:val="92"/>
        </w:numPr>
        <w:tabs>
          <w:tab w:val="num" w:pos="0"/>
        </w:tabs>
        <w:spacing w:after="0" w:line="240" w:lineRule="auto"/>
        <w:ind w:left="284" w:hanging="284"/>
        <w:jc w:val="both"/>
        <w:rPr>
          <w:rFonts w:asciiTheme="minorHAnsi" w:hAnsiTheme="minorHAnsi"/>
          <w:sz w:val="24"/>
          <w:szCs w:val="24"/>
        </w:rPr>
      </w:pPr>
      <w:r w:rsidRPr="00D84F41">
        <w:rPr>
          <w:rFonts w:asciiTheme="minorHAnsi" w:hAnsiTheme="minorHAnsi"/>
          <w:sz w:val="24"/>
          <w:szCs w:val="24"/>
        </w:rPr>
        <w:t xml:space="preserve">W sytuacji, gdy dziecko nie zostało odebrane z </w:t>
      </w:r>
      <w:r w:rsidR="00944F1F">
        <w:rPr>
          <w:rFonts w:asciiTheme="minorHAnsi" w:hAnsiTheme="minorHAnsi"/>
          <w:sz w:val="24"/>
          <w:szCs w:val="24"/>
        </w:rPr>
        <w:t xml:space="preserve">punktu </w:t>
      </w:r>
      <w:r w:rsidRPr="00D84F41">
        <w:rPr>
          <w:rFonts w:asciiTheme="minorHAnsi" w:hAnsiTheme="minorHAnsi"/>
          <w:sz w:val="24"/>
          <w:szCs w:val="24"/>
        </w:rPr>
        <w:t>przedszkolnego w wyznaczonym czasie, nauczyciel  zostaje z dzieckiem do czasu przybycia rodzica.</w:t>
      </w:r>
      <w:r w:rsidR="00944F1F">
        <w:rPr>
          <w:rFonts w:asciiTheme="minorHAnsi" w:hAnsiTheme="minorHAnsi"/>
          <w:sz w:val="24"/>
          <w:szCs w:val="24"/>
        </w:rPr>
        <w:t xml:space="preserve"> Jeżeli zaś dziecko nie zostało odebrane z oddziału przedszkolnego, nauczyciel przekazuje je pod opiekę świetlicy szkolnej.</w:t>
      </w:r>
    </w:p>
    <w:p w:rsidR="0030337A" w:rsidRPr="00D84F41" w:rsidRDefault="0030337A" w:rsidP="00BA6E04">
      <w:pPr>
        <w:spacing w:after="0" w:line="240" w:lineRule="auto"/>
        <w:jc w:val="both"/>
        <w:rPr>
          <w:rFonts w:asciiTheme="minorHAnsi" w:hAnsiTheme="minorHAnsi"/>
          <w:sz w:val="24"/>
          <w:szCs w:val="24"/>
        </w:rPr>
      </w:pPr>
    </w:p>
    <w:p w:rsidR="0030337A" w:rsidRPr="00944F1F" w:rsidRDefault="00944F1F" w:rsidP="00944F1F">
      <w:pPr>
        <w:spacing w:after="0" w:line="240" w:lineRule="auto"/>
        <w:jc w:val="both"/>
        <w:rPr>
          <w:rFonts w:asciiTheme="minorHAnsi" w:hAnsiTheme="minorHAnsi"/>
          <w:b/>
          <w:sz w:val="24"/>
          <w:szCs w:val="24"/>
        </w:rPr>
      </w:pPr>
      <w:r>
        <w:rPr>
          <w:rFonts w:asciiTheme="minorHAnsi" w:hAnsiTheme="minorHAnsi"/>
          <w:b/>
          <w:sz w:val="24"/>
          <w:szCs w:val="24"/>
        </w:rPr>
        <w:t>§ 10</w:t>
      </w:r>
      <w:r w:rsidR="00E3022A">
        <w:rPr>
          <w:rFonts w:asciiTheme="minorHAnsi" w:hAnsiTheme="minorHAnsi"/>
          <w:b/>
          <w:sz w:val="24"/>
          <w:szCs w:val="24"/>
        </w:rPr>
        <w:t>3</w:t>
      </w:r>
      <w:r w:rsidR="0030337A" w:rsidRPr="00D84F41">
        <w:rPr>
          <w:rFonts w:asciiTheme="minorHAnsi" w:hAnsiTheme="minorHAnsi"/>
          <w:b/>
          <w:sz w:val="24"/>
          <w:szCs w:val="24"/>
        </w:rPr>
        <w:t>.</w:t>
      </w:r>
      <w:r w:rsidRPr="00944F1F">
        <w:rPr>
          <w:rFonts w:asciiTheme="minorHAnsi" w:hAnsiTheme="minorHAnsi"/>
          <w:sz w:val="24"/>
          <w:szCs w:val="24"/>
        </w:rPr>
        <w:t>1.</w:t>
      </w:r>
      <w:r>
        <w:rPr>
          <w:rFonts w:asciiTheme="minorHAnsi" w:hAnsiTheme="minorHAnsi"/>
          <w:b/>
          <w:sz w:val="24"/>
          <w:szCs w:val="24"/>
        </w:rPr>
        <w:t xml:space="preserve"> </w:t>
      </w:r>
      <w:r w:rsidR="00E37D54">
        <w:rPr>
          <w:rFonts w:asciiTheme="minorHAnsi" w:hAnsiTheme="minorHAnsi"/>
          <w:sz w:val="24"/>
          <w:szCs w:val="24"/>
        </w:rPr>
        <w:t>W oddziałach</w:t>
      </w:r>
      <w:r w:rsidR="0030337A" w:rsidRPr="00D84F41">
        <w:rPr>
          <w:rFonts w:asciiTheme="minorHAnsi" w:hAnsiTheme="minorHAnsi"/>
          <w:sz w:val="24"/>
          <w:szCs w:val="24"/>
        </w:rPr>
        <w:t xml:space="preserve"> zatrudnia się nauczycieli na podstawie odrębnych przepisów.</w:t>
      </w:r>
    </w:p>
    <w:p w:rsidR="0030337A" w:rsidRPr="00944F1F" w:rsidRDefault="0030337A" w:rsidP="00A67FD0">
      <w:pPr>
        <w:pStyle w:val="Akapitzlist"/>
        <w:numPr>
          <w:ilvl w:val="3"/>
          <w:numId w:val="92"/>
        </w:numPr>
        <w:spacing w:after="0" w:line="240" w:lineRule="auto"/>
        <w:ind w:left="284" w:hanging="284"/>
        <w:jc w:val="both"/>
        <w:rPr>
          <w:rFonts w:asciiTheme="minorHAnsi" w:hAnsiTheme="minorHAnsi"/>
          <w:sz w:val="24"/>
          <w:szCs w:val="24"/>
        </w:rPr>
      </w:pPr>
      <w:r w:rsidRPr="00944F1F">
        <w:rPr>
          <w:rFonts w:asciiTheme="minorHAnsi" w:hAnsiTheme="minorHAnsi"/>
          <w:sz w:val="24"/>
          <w:szCs w:val="24"/>
        </w:rPr>
        <w:t>Nauczyciele są zatrudniani według potrzeb na podstawie zatwierdzonego na dany rok szkolny arkusza organizacyjnego.</w:t>
      </w:r>
    </w:p>
    <w:p w:rsidR="0030337A" w:rsidRPr="00944F1F" w:rsidRDefault="0030337A" w:rsidP="00A67FD0">
      <w:pPr>
        <w:pStyle w:val="Akapitzlist"/>
        <w:numPr>
          <w:ilvl w:val="3"/>
          <w:numId w:val="92"/>
        </w:numPr>
        <w:spacing w:after="0" w:line="240" w:lineRule="auto"/>
        <w:ind w:left="284" w:hanging="284"/>
        <w:jc w:val="both"/>
        <w:rPr>
          <w:rFonts w:asciiTheme="minorHAnsi" w:hAnsiTheme="minorHAnsi"/>
          <w:sz w:val="24"/>
          <w:szCs w:val="24"/>
        </w:rPr>
      </w:pPr>
      <w:r w:rsidRPr="00944F1F">
        <w:rPr>
          <w:rFonts w:asciiTheme="minorHAnsi" w:hAnsiTheme="minorHAnsi"/>
          <w:sz w:val="24"/>
          <w:szCs w:val="24"/>
        </w:rPr>
        <w:t>Zadaniem pracowników  Szkoły niebędących nauczycielami jest zapewnienie sprawnego funkcjonowania oddziału przedszkolnego, utrzymanie Sali i jego otoczenia  w ładzie i czystości. Szczegółowy zakres obowiązków  tych pracowników ustala  Dyrektor Szkoły.</w:t>
      </w:r>
    </w:p>
    <w:p w:rsidR="0030337A" w:rsidRPr="00BA6E04" w:rsidRDefault="0030337A" w:rsidP="00A67FD0">
      <w:pPr>
        <w:pStyle w:val="Akapitzlist"/>
        <w:numPr>
          <w:ilvl w:val="3"/>
          <w:numId w:val="92"/>
        </w:numPr>
        <w:spacing w:after="0" w:line="240" w:lineRule="auto"/>
        <w:ind w:left="284" w:hanging="284"/>
        <w:jc w:val="both"/>
        <w:rPr>
          <w:rFonts w:asciiTheme="minorHAnsi" w:hAnsiTheme="minorHAnsi"/>
          <w:b/>
          <w:sz w:val="24"/>
          <w:szCs w:val="24"/>
        </w:rPr>
      </w:pPr>
      <w:r w:rsidRPr="00BA6E04">
        <w:rPr>
          <w:rFonts w:asciiTheme="minorHAnsi" w:hAnsiTheme="minorHAnsi"/>
          <w:sz w:val="24"/>
          <w:szCs w:val="24"/>
        </w:rPr>
        <w:t>Do obowiązków wszystkich pracowników Szkoły  należy dbałość o bezpieczeństwo dzieci na terenie Szkoły.</w:t>
      </w:r>
    </w:p>
    <w:p w:rsidR="00BA6E04" w:rsidRDefault="00BA6E04" w:rsidP="00BA6E04">
      <w:pPr>
        <w:spacing w:after="0" w:line="240" w:lineRule="auto"/>
        <w:jc w:val="both"/>
        <w:rPr>
          <w:rFonts w:asciiTheme="minorHAnsi" w:hAnsiTheme="minorHAnsi"/>
          <w:b/>
          <w:sz w:val="24"/>
          <w:szCs w:val="24"/>
        </w:rPr>
      </w:pPr>
    </w:p>
    <w:p w:rsidR="0030337A" w:rsidRPr="00D84F41" w:rsidRDefault="00C10151" w:rsidP="00BA6E04">
      <w:pPr>
        <w:spacing w:after="0" w:line="240" w:lineRule="auto"/>
        <w:jc w:val="both"/>
        <w:rPr>
          <w:rFonts w:asciiTheme="minorHAnsi" w:hAnsiTheme="minorHAnsi"/>
          <w:sz w:val="24"/>
          <w:szCs w:val="24"/>
        </w:rPr>
      </w:pPr>
      <w:r>
        <w:rPr>
          <w:rFonts w:asciiTheme="minorHAnsi" w:hAnsiTheme="minorHAnsi"/>
          <w:b/>
          <w:sz w:val="24"/>
          <w:szCs w:val="24"/>
        </w:rPr>
        <w:t xml:space="preserve"> § 104</w:t>
      </w:r>
      <w:r w:rsidR="0030337A" w:rsidRPr="00D84F41">
        <w:rPr>
          <w:rFonts w:asciiTheme="minorHAnsi" w:hAnsiTheme="minorHAnsi"/>
          <w:b/>
          <w:sz w:val="24"/>
          <w:szCs w:val="24"/>
        </w:rPr>
        <w:t>.</w:t>
      </w:r>
      <w:r w:rsidR="00BA6E04">
        <w:rPr>
          <w:rFonts w:asciiTheme="minorHAnsi" w:hAnsiTheme="minorHAnsi"/>
          <w:sz w:val="24"/>
          <w:szCs w:val="24"/>
        </w:rPr>
        <w:t xml:space="preserve"> 1. </w:t>
      </w:r>
      <w:r w:rsidR="0030337A" w:rsidRPr="00D84F41">
        <w:rPr>
          <w:rFonts w:asciiTheme="minorHAnsi" w:hAnsiTheme="minorHAnsi"/>
          <w:sz w:val="24"/>
          <w:szCs w:val="24"/>
        </w:rPr>
        <w:t>Do zadań nauczycieli związanych z zapewnieniem bezpieczeństwa dzieciom w czasie zajęć organizowanych przez oddział</w:t>
      </w:r>
      <w:r w:rsidR="00E37D54">
        <w:rPr>
          <w:rFonts w:asciiTheme="minorHAnsi" w:hAnsiTheme="minorHAnsi"/>
          <w:sz w:val="24"/>
          <w:szCs w:val="24"/>
        </w:rPr>
        <w:t>y</w:t>
      </w:r>
      <w:r w:rsidR="0030337A" w:rsidRPr="00D84F41">
        <w:rPr>
          <w:rFonts w:asciiTheme="minorHAnsi" w:hAnsiTheme="minorHAnsi"/>
          <w:sz w:val="24"/>
          <w:szCs w:val="24"/>
        </w:rPr>
        <w:t xml:space="preserve"> należy w szczególności:</w:t>
      </w:r>
    </w:p>
    <w:p w:rsidR="0030337A" w:rsidRPr="00D84F41"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 xml:space="preserve">sprawowanie bezpośredniej opieki nad powierzonymi dziećmi w czasie pobytu w Szkole oraz w trakcie zajęć poza jej terenem; </w:t>
      </w:r>
    </w:p>
    <w:p w:rsidR="0030337A" w:rsidRPr="00D84F41"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systematyczne kontrolowanie miejsc, w których prowadzone są zajęcia;</w:t>
      </w:r>
    </w:p>
    <w:p w:rsidR="0030337A" w:rsidRPr="00D84F41"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powiadamianie o uszkodzonych salach lub sprzętach;</w:t>
      </w:r>
    </w:p>
    <w:p w:rsidR="0030337A" w:rsidRPr="00D84F41"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kontrola obecności dzieci na zajęciach;</w:t>
      </w:r>
    </w:p>
    <w:p w:rsidR="0030337A" w:rsidRPr="00D84F41"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powiadomienie Dyrektora  Szkoły o wypadku dziecka;</w:t>
      </w:r>
    </w:p>
    <w:p w:rsidR="0030337A" w:rsidRPr="003514C4" w:rsidRDefault="0030337A" w:rsidP="00A67FD0">
      <w:pPr>
        <w:numPr>
          <w:ilvl w:val="0"/>
          <w:numId w:val="164"/>
        </w:numPr>
        <w:spacing w:after="0" w:line="240" w:lineRule="auto"/>
        <w:jc w:val="both"/>
        <w:rPr>
          <w:rFonts w:asciiTheme="minorHAnsi" w:hAnsiTheme="minorHAnsi"/>
          <w:sz w:val="24"/>
          <w:szCs w:val="24"/>
        </w:rPr>
      </w:pPr>
      <w:r w:rsidRPr="00D84F41">
        <w:rPr>
          <w:rFonts w:asciiTheme="minorHAnsi" w:hAnsiTheme="minorHAnsi"/>
          <w:sz w:val="24"/>
          <w:szCs w:val="24"/>
        </w:rPr>
        <w:t xml:space="preserve">organizowanie wycieczek i spacerów zgodnie z obowiązującym w Szkole  </w:t>
      </w:r>
      <w:r w:rsidRPr="003514C4">
        <w:rPr>
          <w:rFonts w:asciiTheme="minorHAnsi" w:hAnsiTheme="minorHAnsi"/>
          <w:i/>
          <w:sz w:val="24"/>
          <w:szCs w:val="24"/>
        </w:rPr>
        <w:t>Regulaminem wycieczek i spacerów.</w:t>
      </w:r>
    </w:p>
    <w:p w:rsidR="0030337A" w:rsidRPr="00BA6E04" w:rsidRDefault="0030337A" w:rsidP="00A67FD0">
      <w:pPr>
        <w:pStyle w:val="Akapitzlist"/>
        <w:numPr>
          <w:ilvl w:val="6"/>
          <w:numId w:val="92"/>
        </w:numPr>
        <w:spacing w:after="0" w:line="240" w:lineRule="auto"/>
        <w:ind w:left="284" w:hanging="284"/>
        <w:jc w:val="both"/>
        <w:rPr>
          <w:rFonts w:asciiTheme="minorHAnsi" w:hAnsiTheme="minorHAnsi"/>
          <w:sz w:val="24"/>
          <w:szCs w:val="24"/>
        </w:rPr>
      </w:pPr>
      <w:r w:rsidRPr="00BA6E04">
        <w:rPr>
          <w:rFonts w:asciiTheme="minorHAnsi" w:hAnsiTheme="minorHAnsi"/>
          <w:sz w:val="24"/>
          <w:szCs w:val="24"/>
        </w:rPr>
        <w:t>Nauczycieli w wykonywaniu zadań, o których mowa w ust.1, wspomagają pracownicy administracyjno-obsługowi Szkoły.</w:t>
      </w:r>
    </w:p>
    <w:p w:rsidR="0030337A" w:rsidRPr="00D84F41" w:rsidRDefault="0030337A" w:rsidP="007604B2">
      <w:pPr>
        <w:spacing w:after="0" w:line="240" w:lineRule="auto"/>
        <w:jc w:val="both"/>
        <w:rPr>
          <w:rFonts w:asciiTheme="minorHAnsi" w:hAnsiTheme="minorHAnsi"/>
          <w:sz w:val="24"/>
          <w:szCs w:val="24"/>
        </w:rPr>
      </w:pPr>
    </w:p>
    <w:p w:rsidR="0030337A" w:rsidRPr="00D84F41" w:rsidRDefault="00C10151" w:rsidP="00BA6E04">
      <w:pPr>
        <w:spacing w:after="0" w:line="240" w:lineRule="auto"/>
        <w:jc w:val="both"/>
        <w:rPr>
          <w:rFonts w:asciiTheme="minorHAnsi" w:hAnsiTheme="minorHAnsi"/>
          <w:sz w:val="24"/>
          <w:szCs w:val="24"/>
        </w:rPr>
      </w:pPr>
      <w:r>
        <w:rPr>
          <w:rFonts w:asciiTheme="minorHAnsi" w:hAnsiTheme="minorHAnsi"/>
          <w:b/>
          <w:sz w:val="24"/>
          <w:szCs w:val="24"/>
        </w:rPr>
        <w:t>§ 105</w:t>
      </w:r>
      <w:r w:rsidR="0030337A" w:rsidRPr="00D84F41">
        <w:rPr>
          <w:rFonts w:asciiTheme="minorHAnsi" w:hAnsiTheme="minorHAnsi"/>
          <w:b/>
          <w:sz w:val="24"/>
          <w:szCs w:val="24"/>
        </w:rPr>
        <w:t>.</w:t>
      </w:r>
      <w:r w:rsidR="00BA6E04">
        <w:rPr>
          <w:rFonts w:asciiTheme="minorHAnsi" w:hAnsiTheme="minorHAnsi"/>
          <w:sz w:val="24"/>
          <w:szCs w:val="24"/>
        </w:rPr>
        <w:t xml:space="preserve"> 1. </w:t>
      </w:r>
      <w:r w:rsidR="0030337A" w:rsidRPr="00D84F41">
        <w:rPr>
          <w:rFonts w:asciiTheme="minorHAnsi" w:hAnsiTheme="minorHAnsi"/>
          <w:sz w:val="24"/>
          <w:szCs w:val="24"/>
        </w:rPr>
        <w:t>Zakres zadań nauczycieli związanych ze współdziałaniem z rodzicami w sprawach wychowania i nauczania dzieci obejmuje:</w:t>
      </w:r>
    </w:p>
    <w:p w:rsidR="0030337A" w:rsidRPr="00D84F41" w:rsidRDefault="0030337A" w:rsidP="00A67FD0">
      <w:pPr>
        <w:numPr>
          <w:ilvl w:val="0"/>
          <w:numId w:val="166"/>
        </w:numPr>
        <w:tabs>
          <w:tab w:val="num" w:pos="0"/>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uzgodnienie celów oraz sposobów współpracy nauczycieli i rodziców;</w:t>
      </w:r>
    </w:p>
    <w:p w:rsidR="0030337A" w:rsidRPr="00D84F41" w:rsidRDefault="0030337A" w:rsidP="00A67FD0">
      <w:pPr>
        <w:numPr>
          <w:ilvl w:val="0"/>
          <w:numId w:val="166"/>
        </w:numPr>
        <w:tabs>
          <w:tab w:val="clear" w:pos="1353"/>
          <w:tab w:val="num" w:pos="0"/>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rozpoznanie i ustalenie potrzeb rozwojowych dziecka;</w:t>
      </w:r>
    </w:p>
    <w:p w:rsidR="0030337A" w:rsidRPr="00D84F41" w:rsidRDefault="0030337A" w:rsidP="00A67FD0">
      <w:pPr>
        <w:numPr>
          <w:ilvl w:val="0"/>
          <w:numId w:val="166"/>
        </w:numPr>
        <w:tabs>
          <w:tab w:val="clear" w:pos="1353"/>
          <w:tab w:val="num" w:pos="0"/>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zapewnienie  indywidualnej opieki każdemu wychowankowi poprzez dostosowanie metod i sposobów oddziaływań odpowiednio do jego wieku, możliwości rozwojowych oraz potrzeb środowiska;</w:t>
      </w:r>
    </w:p>
    <w:p w:rsidR="0030337A" w:rsidRPr="00D84F41" w:rsidRDefault="0030337A" w:rsidP="00A67FD0">
      <w:pPr>
        <w:numPr>
          <w:ilvl w:val="0"/>
          <w:numId w:val="166"/>
        </w:numPr>
        <w:tabs>
          <w:tab w:val="clear" w:pos="1353"/>
          <w:tab w:val="num" w:pos="0"/>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 xml:space="preserve">ustalenie w porozumieniu z rodzicami określonych  form oddziaływań wychowawczych; </w:t>
      </w:r>
    </w:p>
    <w:p w:rsidR="0030337A" w:rsidRPr="00D84F41" w:rsidRDefault="0030337A" w:rsidP="00A67FD0">
      <w:pPr>
        <w:numPr>
          <w:ilvl w:val="0"/>
          <w:numId w:val="166"/>
        </w:numPr>
        <w:tabs>
          <w:tab w:val="clear" w:pos="1353"/>
          <w:tab w:val="num" w:pos="0"/>
          <w:tab w:val="num" w:pos="851"/>
        </w:tabs>
        <w:spacing w:after="0" w:line="240" w:lineRule="auto"/>
        <w:ind w:hanging="927"/>
        <w:jc w:val="both"/>
        <w:rPr>
          <w:rFonts w:asciiTheme="minorHAnsi" w:hAnsiTheme="minorHAnsi"/>
          <w:sz w:val="24"/>
          <w:szCs w:val="24"/>
        </w:rPr>
      </w:pPr>
      <w:r w:rsidRPr="00D84F41">
        <w:rPr>
          <w:rFonts w:asciiTheme="minorHAnsi" w:hAnsiTheme="minorHAnsi"/>
          <w:sz w:val="24"/>
          <w:szCs w:val="24"/>
        </w:rPr>
        <w:t>udzielanie rodzicom pomocy w rozwiązywaniu problemów wychowawczych;</w:t>
      </w:r>
    </w:p>
    <w:p w:rsidR="0030337A" w:rsidRPr="00D84F41" w:rsidRDefault="0030337A" w:rsidP="00A67FD0">
      <w:pPr>
        <w:numPr>
          <w:ilvl w:val="0"/>
          <w:numId w:val="166"/>
        </w:numPr>
        <w:tabs>
          <w:tab w:val="clear" w:pos="1353"/>
          <w:tab w:val="num" w:pos="0"/>
          <w:tab w:val="num" w:pos="851"/>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zapoznawanie rodziców z zadaniami wynikającymi z programu wychowania przedszkolnego realizowanego w danym oddziale;</w:t>
      </w:r>
    </w:p>
    <w:p w:rsidR="0030337A" w:rsidRPr="00D84F41" w:rsidRDefault="0030337A" w:rsidP="00A67FD0">
      <w:pPr>
        <w:numPr>
          <w:ilvl w:val="0"/>
          <w:numId w:val="166"/>
        </w:numPr>
        <w:tabs>
          <w:tab w:val="clear" w:pos="1353"/>
          <w:tab w:val="num" w:pos="0"/>
        </w:tabs>
        <w:spacing w:after="0" w:line="240" w:lineRule="auto"/>
        <w:ind w:left="851" w:hanging="425"/>
        <w:jc w:val="both"/>
        <w:rPr>
          <w:rFonts w:asciiTheme="minorHAnsi" w:hAnsiTheme="minorHAnsi"/>
          <w:sz w:val="24"/>
          <w:szCs w:val="24"/>
        </w:rPr>
      </w:pPr>
      <w:r w:rsidRPr="00D84F41">
        <w:rPr>
          <w:rFonts w:asciiTheme="minorHAnsi" w:hAnsiTheme="minorHAnsi"/>
          <w:sz w:val="24"/>
          <w:szCs w:val="24"/>
        </w:rPr>
        <w:t xml:space="preserve">przekazywanie informacji dotyczących dziecka, jego zachowania i rozwoju  w formie </w:t>
      </w:r>
      <w:r w:rsidR="00C10151">
        <w:rPr>
          <w:rFonts w:asciiTheme="minorHAnsi" w:hAnsiTheme="minorHAnsi"/>
          <w:sz w:val="24"/>
          <w:szCs w:val="24"/>
        </w:rPr>
        <w:t>ustalonej z rodzicami.</w:t>
      </w:r>
    </w:p>
    <w:p w:rsidR="0030337A" w:rsidRPr="00D84F41" w:rsidRDefault="0030337A" w:rsidP="00A67FD0">
      <w:pPr>
        <w:numPr>
          <w:ilvl w:val="0"/>
          <w:numId w:val="166"/>
        </w:numPr>
        <w:tabs>
          <w:tab w:val="clear" w:pos="1353"/>
          <w:tab w:val="num" w:pos="0"/>
          <w:tab w:val="num" w:pos="851"/>
        </w:tabs>
        <w:spacing w:after="0" w:line="240" w:lineRule="auto"/>
        <w:ind w:left="1134" w:hanging="708"/>
        <w:jc w:val="both"/>
        <w:rPr>
          <w:rFonts w:asciiTheme="minorHAnsi" w:hAnsiTheme="minorHAnsi"/>
          <w:sz w:val="24"/>
          <w:szCs w:val="24"/>
        </w:rPr>
      </w:pPr>
      <w:r w:rsidRPr="00D84F41">
        <w:rPr>
          <w:rFonts w:asciiTheme="minorHAnsi" w:hAnsiTheme="minorHAnsi"/>
          <w:sz w:val="24"/>
          <w:szCs w:val="24"/>
        </w:rPr>
        <w:t>angażowanie</w:t>
      </w:r>
      <w:r w:rsidR="00E37D54">
        <w:rPr>
          <w:rFonts w:asciiTheme="minorHAnsi" w:hAnsiTheme="minorHAnsi"/>
          <w:sz w:val="24"/>
          <w:szCs w:val="24"/>
        </w:rPr>
        <w:t xml:space="preserve"> rodziców w działalność oddziałów</w:t>
      </w:r>
      <w:r w:rsidRPr="00D84F41">
        <w:rPr>
          <w:rFonts w:asciiTheme="minorHAnsi" w:hAnsiTheme="minorHAnsi"/>
          <w:sz w:val="24"/>
          <w:szCs w:val="24"/>
        </w:rPr>
        <w:t>.</w:t>
      </w:r>
    </w:p>
    <w:p w:rsidR="0030337A" w:rsidRPr="00D84F41" w:rsidRDefault="0030337A" w:rsidP="0030337A">
      <w:pPr>
        <w:spacing w:after="0" w:line="240" w:lineRule="auto"/>
        <w:ind w:left="708"/>
        <w:jc w:val="both"/>
        <w:rPr>
          <w:rFonts w:asciiTheme="minorHAnsi" w:hAnsiTheme="minorHAnsi"/>
          <w:sz w:val="24"/>
          <w:szCs w:val="24"/>
        </w:rPr>
      </w:pPr>
    </w:p>
    <w:p w:rsidR="0030337A" w:rsidRPr="00D84F41" w:rsidRDefault="00BA6E04" w:rsidP="00BA6E04">
      <w:pPr>
        <w:spacing w:after="0" w:line="240" w:lineRule="auto"/>
        <w:jc w:val="both"/>
        <w:rPr>
          <w:rFonts w:asciiTheme="minorHAnsi" w:hAnsiTheme="minorHAnsi"/>
          <w:sz w:val="24"/>
          <w:szCs w:val="24"/>
        </w:rPr>
      </w:pPr>
      <w:r>
        <w:rPr>
          <w:rFonts w:asciiTheme="minorHAnsi" w:hAnsiTheme="minorHAnsi"/>
          <w:b/>
          <w:sz w:val="24"/>
          <w:szCs w:val="24"/>
        </w:rPr>
        <w:t xml:space="preserve"> § </w:t>
      </w:r>
      <w:r w:rsidR="0030337A" w:rsidRPr="00D84F41">
        <w:rPr>
          <w:rFonts w:asciiTheme="minorHAnsi" w:hAnsiTheme="minorHAnsi"/>
          <w:b/>
          <w:sz w:val="24"/>
          <w:szCs w:val="24"/>
        </w:rPr>
        <w:t>1</w:t>
      </w:r>
      <w:r w:rsidR="00C10151">
        <w:rPr>
          <w:rFonts w:asciiTheme="minorHAnsi" w:hAnsiTheme="minorHAnsi"/>
          <w:b/>
          <w:sz w:val="24"/>
          <w:szCs w:val="24"/>
        </w:rPr>
        <w:t>06</w:t>
      </w:r>
      <w:r w:rsidR="0030337A" w:rsidRPr="00D84F41">
        <w:rPr>
          <w:rFonts w:asciiTheme="minorHAnsi" w:hAnsiTheme="minorHAnsi"/>
          <w:b/>
          <w:sz w:val="24"/>
          <w:szCs w:val="24"/>
        </w:rPr>
        <w:t>.</w:t>
      </w:r>
      <w:r>
        <w:rPr>
          <w:rFonts w:asciiTheme="minorHAnsi" w:hAnsiTheme="minorHAnsi"/>
          <w:sz w:val="24"/>
          <w:szCs w:val="24"/>
        </w:rPr>
        <w:t xml:space="preserve"> 1. </w:t>
      </w:r>
      <w:r w:rsidR="0030337A" w:rsidRPr="00D84F41">
        <w:rPr>
          <w:rFonts w:asciiTheme="minorHAnsi" w:hAnsiTheme="minorHAnsi"/>
          <w:sz w:val="24"/>
          <w:szCs w:val="24"/>
        </w:rPr>
        <w:t>Zakres zadań nauczycieli związanych z planowaniem i prowadzeniem pracy wychowawczo-dydaktycznej oraz odpowiedzialnością za jej jakość obejmuje:</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opracowywanie planów pracy dla oddziału z uwzględnieniem planu pracy szkoły oraz programu wychowania przedszkolnego realizowanego w oddziale;</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uczestnictwo w ewaluacji wewnętrznej podejmowanej w Szkole; </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wybór programu wychowania przedszkolnego;</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prowadzenie dokumentacji pedagogicznej oddziału oraz innej dokumentacji zleconej przez Dyrektora  Szkoły,</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przeprowadzenie diagnozy przedszkolnej w roku poprzedzającym naukę w klasie pierwszej szkoły podstawowej;</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wspieranie rozwoju psychofizycznego dziecka, jego zdolności, zainteresowań oraz niwelowanie deficytów rozwojowych dziecka;</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kierowanie działalnością dziecka poprzez organizowanie środowiska wychowującego i tworzenie sytuacji edukacyjnych;</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stosowanie twórczych i nowoczesnych metod nauczania i wychowania;</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zapewnienie bezpieczeństwa dzieciom w czasie </w:t>
      </w:r>
      <w:r w:rsidR="00E37D54">
        <w:rPr>
          <w:rFonts w:asciiTheme="minorHAnsi" w:hAnsiTheme="minorHAnsi"/>
          <w:sz w:val="24"/>
          <w:szCs w:val="24"/>
        </w:rPr>
        <w:t>zajęć organizowanych w oddziałach</w:t>
      </w:r>
      <w:r w:rsidRPr="00D84F41">
        <w:rPr>
          <w:rFonts w:asciiTheme="minorHAnsi" w:hAnsiTheme="minorHAnsi"/>
          <w:sz w:val="24"/>
          <w:szCs w:val="24"/>
        </w:rPr>
        <w:t xml:space="preserve">; </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systematyczne doskonalenie swoich kompetencji zawodowych;</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dbałość  o estetykę pomieszczeń;</w:t>
      </w:r>
    </w:p>
    <w:p w:rsidR="0030337A" w:rsidRPr="00D84F41" w:rsidRDefault="0030337A" w:rsidP="00A67FD0">
      <w:pPr>
        <w:numPr>
          <w:ilvl w:val="0"/>
          <w:numId w:val="163"/>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czynny udział w pracach Rady Pedagogicznej, realizacja postanowień i uchwał;</w:t>
      </w:r>
    </w:p>
    <w:p w:rsidR="0030337A" w:rsidRPr="00D84F41" w:rsidRDefault="0030337A" w:rsidP="00A67FD0">
      <w:pPr>
        <w:numPr>
          <w:ilvl w:val="0"/>
          <w:numId w:val="163"/>
        </w:numPr>
        <w:tabs>
          <w:tab w:val="num" w:pos="0"/>
        </w:tabs>
        <w:spacing w:after="0" w:line="240" w:lineRule="auto"/>
        <w:jc w:val="both"/>
        <w:rPr>
          <w:rFonts w:asciiTheme="minorHAnsi" w:hAnsiTheme="minorHAnsi"/>
          <w:b/>
          <w:sz w:val="24"/>
          <w:szCs w:val="24"/>
        </w:rPr>
      </w:pPr>
      <w:r w:rsidRPr="00D84F41">
        <w:rPr>
          <w:rFonts w:asciiTheme="minorHAnsi" w:hAnsiTheme="minorHAnsi"/>
          <w:sz w:val="24"/>
          <w:szCs w:val="24"/>
        </w:rPr>
        <w:t>inicjowanie i organizowanie imprez o charakterze dydaktycznym, wychowawczym, kulturalnym lub rekreacyjno-sportowym.</w:t>
      </w:r>
    </w:p>
    <w:p w:rsidR="00BF14CD" w:rsidRDefault="00BF14CD" w:rsidP="00BF14CD">
      <w:pPr>
        <w:spacing w:after="0" w:line="240" w:lineRule="auto"/>
        <w:jc w:val="both"/>
        <w:rPr>
          <w:rFonts w:asciiTheme="minorHAnsi" w:hAnsiTheme="minorHAnsi"/>
          <w:b/>
          <w:sz w:val="24"/>
          <w:szCs w:val="24"/>
        </w:rPr>
      </w:pPr>
    </w:p>
    <w:p w:rsidR="0030337A" w:rsidRPr="00D84F41" w:rsidRDefault="00C10151" w:rsidP="00BF14CD">
      <w:pPr>
        <w:spacing w:after="0" w:line="240" w:lineRule="auto"/>
        <w:jc w:val="both"/>
        <w:rPr>
          <w:rFonts w:asciiTheme="minorHAnsi" w:hAnsiTheme="minorHAnsi"/>
          <w:sz w:val="24"/>
          <w:szCs w:val="24"/>
        </w:rPr>
      </w:pPr>
      <w:r>
        <w:rPr>
          <w:rFonts w:asciiTheme="minorHAnsi" w:hAnsiTheme="minorHAnsi"/>
          <w:b/>
          <w:sz w:val="24"/>
          <w:szCs w:val="24"/>
        </w:rPr>
        <w:t>§ 107</w:t>
      </w:r>
      <w:r w:rsidR="0030337A" w:rsidRPr="00D84F41">
        <w:rPr>
          <w:rFonts w:asciiTheme="minorHAnsi" w:hAnsiTheme="minorHAnsi"/>
          <w:b/>
          <w:sz w:val="24"/>
          <w:szCs w:val="24"/>
        </w:rPr>
        <w:t>.</w:t>
      </w:r>
      <w:r w:rsidR="00BF14CD">
        <w:rPr>
          <w:rFonts w:asciiTheme="minorHAnsi" w:hAnsiTheme="minorHAnsi"/>
          <w:sz w:val="24"/>
          <w:szCs w:val="24"/>
        </w:rPr>
        <w:t xml:space="preserve"> 1. </w:t>
      </w:r>
      <w:r w:rsidR="0030337A" w:rsidRPr="00D84F41">
        <w:rPr>
          <w:rFonts w:asciiTheme="minorHAnsi" w:hAnsiTheme="minorHAnsi"/>
          <w:sz w:val="24"/>
          <w:szCs w:val="24"/>
        </w:rPr>
        <w:t>Zakres zadań nauczycieli związanych z prowadzeniem obserwacji pedagogicznych mających na celu poznanie i zabezpieczenie potrzeb rozwojowych dzieci oraz dokumentowanie tych obserwacji obejmuje:</w:t>
      </w:r>
    </w:p>
    <w:p w:rsidR="0030337A" w:rsidRPr="00D84F41" w:rsidRDefault="0030337A" w:rsidP="00A67FD0">
      <w:pPr>
        <w:numPr>
          <w:ilvl w:val="0"/>
          <w:numId w:val="170"/>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rozpoznanie i zabezpieczenie potrzeb rozwojowych dzieci;</w:t>
      </w:r>
    </w:p>
    <w:p w:rsidR="0030337A" w:rsidRPr="00D84F41" w:rsidRDefault="0030337A" w:rsidP="00A67FD0">
      <w:pPr>
        <w:numPr>
          <w:ilvl w:val="0"/>
          <w:numId w:val="170"/>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prowadzenie bieżącej diagnostyki; </w:t>
      </w:r>
    </w:p>
    <w:p w:rsidR="0030337A" w:rsidRPr="00D84F41" w:rsidRDefault="0030337A" w:rsidP="00A67FD0">
      <w:pPr>
        <w:numPr>
          <w:ilvl w:val="0"/>
          <w:numId w:val="170"/>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wspieranie rozwoju dziecka poprzez organizowanie pracy indywidualnej z dzieckiem potrzebującym pomocy, ustalenia kierunków pracy z dzieckiem;</w:t>
      </w:r>
    </w:p>
    <w:p w:rsidR="0030337A" w:rsidRPr="00D84F41" w:rsidRDefault="0030337A" w:rsidP="00A67FD0">
      <w:pPr>
        <w:numPr>
          <w:ilvl w:val="0"/>
          <w:numId w:val="170"/>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dokumentowanie prowadzonych czynności  zgodnie ze  sposobem określonym  przez Radę Pedagogiczną (arkusze obserwacji).</w:t>
      </w:r>
    </w:p>
    <w:p w:rsidR="0030337A" w:rsidRPr="00D84F41" w:rsidRDefault="0030337A" w:rsidP="007604B2">
      <w:pPr>
        <w:spacing w:after="0" w:line="240" w:lineRule="auto"/>
        <w:jc w:val="both"/>
        <w:rPr>
          <w:rFonts w:asciiTheme="minorHAnsi" w:hAnsiTheme="minorHAnsi"/>
          <w:sz w:val="24"/>
          <w:szCs w:val="24"/>
        </w:rPr>
      </w:pPr>
    </w:p>
    <w:p w:rsidR="0030337A" w:rsidRPr="00D84F41" w:rsidRDefault="00C10151" w:rsidP="00BF14CD">
      <w:pPr>
        <w:spacing w:after="0" w:line="240" w:lineRule="auto"/>
        <w:jc w:val="both"/>
        <w:rPr>
          <w:rFonts w:asciiTheme="minorHAnsi" w:hAnsiTheme="minorHAnsi"/>
          <w:sz w:val="24"/>
          <w:szCs w:val="24"/>
        </w:rPr>
      </w:pPr>
      <w:r>
        <w:rPr>
          <w:rFonts w:asciiTheme="minorHAnsi" w:hAnsiTheme="minorHAnsi"/>
          <w:b/>
          <w:sz w:val="24"/>
          <w:szCs w:val="24"/>
        </w:rPr>
        <w:t xml:space="preserve"> § 108</w:t>
      </w:r>
      <w:r w:rsidR="0030337A" w:rsidRPr="00D84F41">
        <w:rPr>
          <w:rFonts w:asciiTheme="minorHAnsi" w:hAnsiTheme="minorHAnsi"/>
          <w:b/>
          <w:sz w:val="24"/>
          <w:szCs w:val="24"/>
        </w:rPr>
        <w:t>.</w:t>
      </w:r>
      <w:r w:rsidR="00BF14CD">
        <w:rPr>
          <w:rFonts w:asciiTheme="minorHAnsi" w:hAnsiTheme="minorHAnsi"/>
          <w:sz w:val="24"/>
          <w:szCs w:val="24"/>
        </w:rPr>
        <w:t xml:space="preserve"> 1. </w:t>
      </w:r>
      <w:r w:rsidR="0030337A" w:rsidRPr="00D84F41">
        <w:rPr>
          <w:rFonts w:asciiTheme="minorHAnsi" w:hAnsiTheme="minorHAnsi"/>
          <w:sz w:val="24"/>
          <w:szCs w:val="24"/>
        </w:rPr>
        <w:t>Nauczyciel</w:t>
      </w:r>
      <w:r w:rsidR="00E37D54">
        <w:rPr>
          <w:rFonts w:asciiTheme="minorHAnsi" w:hAnsiTheme="minorHAnsi"/>
          <w:sz w:val="24"/>
          <w:szCs w:val="24"/>
        </w:rPr>
        <w:t>e oddziałów</w:t>
      </w:r>
      <w:r w:rsidR="0030337A" w:rsidRPr="00D84F41">
        <w:rPr>
          <w:rFonts w:asciiTheme="minorHAnsi" w:hAnsiTheme="minorHAnsi"/>
          <w:sz w:val="24"/>
          <w:szCs w:val="24"/>
        </w:rPr>
        <w:t xml:space="preserve"> ma</w:t>
      </w:r>
      <w:r w:rsidR="00E37D54">
        <w:rPr>
          <w:rFonts w:asciiTheme="minorHAnsi" w:hAnsiTheme="minorHAnsi"/>
          <w:sz w:val="24"/>
          <w:szCs w:val="24"/>
        </w:rPr>
        <w:t>ją</w:t>
      </w:r>
      <w:r w:rsidR="0030337A" w:rsidRPr="00D84F41">
        <w:rPr>
          <w:rFonts w:asciiTheme="minorHAnsi" w:hAnsiTheme="minorHAnsi"/>
          <w:sz w:val="24"/>
          <w:szCs w:val="24"/>
        </w:rPr>
        <w:t xml:space="preserve"> prawo korzystać w swojej pracy z pomocy merytorycznej i metodycznej ze strony Dyrektora Szkoły, wyspecjalizowanych placówek i instytucji naukowo-oświatowych.</w:t>
      </w:r>
    </w:p>
    <w:p w:rsidR="0030337A" w:rsidRPr="00BB0DC8" w:rsidRDefault="0030337A" w:rsidP="00A67FD0">
      <w:pPr>
        <w:pStyle w:val="Akapitzlist"/>
        <w:numPr>
          <w:ilvl w:val="0"/>
          <w:numId w:val="119"/>
        </w:numPr>
        <w:spacing w:after="0" w:line="240" w:lineRule="auto"/>
        <w:ind w:left="284" w:hanging="284"/>
        <w:jc w:val="both"/>
        <w:rPr>
          <w:rFonts w:asciiTheme="minorHAnsi" w:hAnsiTheme="minorHAnsi"/>
          <w:sz w:val="24"/>
          <w:szCs w:val="24"/>
        </w:rPr>
      </w:pPr>
      <w:r w:rsidRPr="00BB0DC8">
        <w:rPr>
          <w:rFonts w:asciiTheme="minorHAnsi" w:hAnsiTheme="minorHAnsi"/>
          <w:sz w:val="24"/>
          <w:szCs w:val="24"/>
        </w:rPr>
        <w:t>Nauczyciel</w:t>
      </w:r>
      <w:r w:rsidR="00E37D54">
        <w:rPr>
          <w:rFonts w:asciiTheme="minorHAnsi" w:hAnsiTheme="minorHAnsi"/>
          <w:sz w:val="24"/>
          <w:szCs w:val="24"/>
        </w:rPr>
        <w:t>e oddziałów</w:t>
      </w:r>
      <w:r w:rsidRPr="00BB0DC8">
        <w:rPr>
          <w:rFonts w:asciiTheme="minorHAnsi" w:hAnsiTheme="minorHAnsi"/>
          <w:sz w:val="24"/>
          <w:szCs w:val="24"/>
        </w:rPr>
        <w:t xml:space="preserve"> </w:t>
      </w:r>
      <w:r w:rsidR="00E37D54">
        <w:rPr>
          <w:rFonts w:asciiTheme="minorHAnsi" w:hAnsiTheme="minorHAnsi"/>
          <w:sz w:val="24"/>
          <w:szCs w:val="24"/>
        </w:rPr>
        <w:t>zobowiązani są</w:t>
      </w:r>
      <w:r w:rsidRPr="00BB0DC8">
        <w:rPr>
          <w:rFonts w:asciiTheme="minorHAnsi" w:hAnsiTheme="minorHAnsi"/>
          <w:sz w:val="24"/>
          <w:szCs w:val="24"/>
        </w:rPr>
        <w:t xml:space="preserve"> wykonywać inne czynności zlecone przez Dyrektora Szkoły wy</w:t>
      </w:r>
      <w:r w:rsidR="00E37D54">
        <w:rPr>
          <w:rFonts w:asciiTheme="minorHAnsi" w:hAnsiTheme="minorHAnsi"/>
          <w:sz w:val="24"/>
          <w:szCs w:val="24"/>
        </w:rPr>
        <w:t>nikające z działalności oddziałów</w:t>
      </w:r>
      <w:r w:rsidRPr="00BB0DC8">
        <w:rPr>
          <w:rFonts w:asciiTheme="minorHAnsi" w:hAnsiTheme="minorHAnsi"/>
          <w:sz w:val="24"/>
          <w:szCs w:val="24"/>
        </w:rPr>
        <w:t>.</w:t>
      </w:r>
    </w:p>
    <w:p w:rsidR="0030337A" w:rsidRPr="00D84F41" w:rsidRDefault="0030337A" w:rsidP="0030337A">
      <w:pPr>
        <w:spacing w:after="0" w:line="240" w:lineRule="auto"/>
        <w:ind w:left="708"/>
        <w:jc w:val="both"/>
        <w:rPr>
          <w:rFonts w:asciiTheme="minorHAnsi" w:hAnsiTheme="minorHAnsi"/>
          <w:sz w:val="24"/>
          <w:szCs w:val="24"/>
        </w:rPr>
      </w:pPr>
    </w:p>
    <w:p w:rsidR="0030337A" w:rsidRPr="00D84F41" w:rsidRDefault="00C10151" w:rsidP="00BB0DC8">
      <w:pPr>
        <w:spacing w:after="0" w:line="240" w:lineRule="auto"/>
        <w:jc w:val="both"/>
        <w:rPr>
          <w:rFonts w:asciiTheme="minorHAnsi" w:hAnsiTheme="minorHAnsi"/>
          <w:sz w:val="24"/>
          <w:szCs w:val="24"/>
        </w:rPr>
      </w:pPr>
      <w:r>
        <w:rPr>
          <w:rFonts w:asciiTheme="minorHAnsi" w:hAnsiTheme="minorHAnsi"/>
          <w:b/>
          <w:sz w:val="24"/>
          <w:szCs w:val="24"/>
        </w:rPr>
        <w:t>§ 109</w:t>
      </w:r>
      <w:r w:rsidR="0030337A" w:rsidRPr="00D84F41">
        <w:rPr>
          <w:rFonts w:asciiTheme="minorHAnsi" w:hAnsiTheme="minorHAnsi"/>
          <w:b/>
          <w:sz w:val="24"/>
          <w:szCs w:val="24"/>
        </w:rPr>
        <w:t>.</w:t>
      </w:r>
      <w:r w:rsidR="00BB0DC8">
        <w:rPr>
          <w:rFonts w:asciiTheme="minorHAnsi" w:hAnsiTheme="minorHAnsi"/>
          <w:sz w:val="24"/>
          <w:szCs w:val="24"/>
        </w:rPr>
        <w:t xml:space="preserve"> 1. </w:t>
      </w:r>
      <w:r w:rsidR="0030337A" w:rsidRPr="00D84F41">
        <w:rPr>
          <w:rFonts w:asciiTheme="minorHAnsi" w:hAnsiTheme="minorHAnsi"/>
          <w:sz w:val="24"/>
          <w:szCs w:val="24"/>
        </w:rPr>
        <w:t>Oddział</w:t>
      </w:r>
      <w:r w:rsidR="00E37D54">
        <w:rPr>
          <w:rFonts w:asciiTheme="minorHAnsi" w:hAnsiTheme="minorHAnsi"/>
          <w:sz w:val="24"/>
          <w:szCs w:val="24"/>
        </w:rPr>
        <w:t>y</w:t>
      </w:r>
      <w:r w:rsidR="0030337A" w:rsidRPr="00D84F41">
        <w:rPr>
          <w:rFonts w:asciiTheme="minorHAnsi" w:hAnsiTheme="minorHAnsi"/>
          <w:sz w:val="24"/>
          <w:szCs w:val="24"/>
        </w:rPr>
        <w:t xml:space="preserve"> </w:t>
      </w:r>
      <w:r w:rsidR="00E37D54">
        <w:rPr>
          <w:rFonts w:asciiTheme="minorHAnsi" w:hAnsiTheme="minorHAnsi"/>
          <w:sz w:val="24"/>
          <w:szCs w:val="24"/>
        </w:rPr>
        <w:t>oferują</w:t>
      </w:r>
      <w:r w:rsidR="0030337A" w:rsidRPr="00D84F41">
        <w:rPr>
          <w:rFonts w:asciiTheme="minorHAnsi" w:hAnsiTheme="minorHAnsi"/>
          <w:sz w:val="24"/>
          <w:szCs w:val="24"/>
        </w:rPr>
        <w:t xml:space="preserve"> rodzicom następujące formy współdziałania: </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konsultacje pedagogiczne - w miarę bieżących potrzeb;</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zebrania grupowe organizowane co najmniej dwa razy w roku;</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pomoc w organizacji wycieczek i sprawowania opieki nad dziećmi; </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 xml:space="preserve">pomoc w organizacji imprez przedszkolnych oraz udział w nich; </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zajęcia integracyjne dla dzieci i rodziców;</w:t>
      </w:r>
    </w:p>
    <w:p w:rsidR="0030337A" w:rsidRPr="00D84F41" w:rsidRDefault="0030337A" w:rsidP="00A67FD0">
      <w:pPr>
        <w:numPr>
          <w:ilvl w:val="0"/>
          <w:numId w:val="167"/>
        </w:numPr>
        <w:tabs>
          <w:tab w:val="num" w:pos="0"/>
        </w:tabs>
        <w:spacing w:after="0" w:line="240" w:lineRule="auto"/>
        <w:jc w:val="both"/>
        <w:rPr>
          <w:rFonts w:asciiTheme="minorHAnsi" w:hAnsiTheme="minorHAnsi"/>
          <w:sz w:val="24"/>
          <w:szCs w:val="24"/>
        </w:rPr>
      </w:pPr>
      <w:r w:rsidRPr="00D84F41">
        <w:rPr>
          <w:rFonts w:asciiTheme="minorHAnsi" w:hAnsiTheme="minorHAnsi"/>
          <w:sz w:val="24"/>
          <w:szCs w:val="24"/>
        </w:rPr>
        <w:t>warsztaty, pogadanki w zakresie zagadnień interesujących rodziców, rozwiązywania problemów wychowawczych.</w:t>
      </w:r>
    </w:p>
    <w:p w:rsidR="00B7541F" w:rsidRDefault="0030337A" w:rsidP="00A67FD0">
      <w:pPr>
        <w:pStyle w:val="Akapitzlist"/>
        <w:numPr>
          <w:ilvl w:val="0"/>
          <w:numId w:val="143"/>
        </w:numPr>
        <w:spacing w:after="0" w:line="240" w:lineRule="auto"/>
        <w:jc w:val="both"/>
        <w:rPr>
          <w:rFonts w:asciiTheme="minorHAnsi" w:hAnsiTheme="minorHAnsi"/>
          <w:sz w:val="24"/>
          <w:szCs w:val="24"/>
        </w:rPr>
      </w:pPr>
      <w:r w:rsidRPr="00BB0DC8">
        <w:rPr>
          <w:rFonts w:asciiTheme="minorHAnsi" w:hAnsiTheme="minorHAnsi"/>
          <w:sz w:val="24"/>
          <w:szCs w:val="24"/>
        </w:rPr>
        <w:t>Rodzice mają możliwość przekazywania informacji o dziecku w godzinach pracy  oddziału przedszkolnego w sposób bezpośredni lub telef</w:t>
      </w:r>
      <w:r w:rsidR="00BB0DC8">
        <w:rPr>
          <w:rFonts w:asciiTheme="minorHAnsi" w:hAnsiTheme="minorHAnsi"/>
          <w:sz w:val="24"/>
          <w:szCs w:val="24"/>
        </w:rPr>
        <w:t xml:space="preserve">oniczny oraz podczas spotkań z </w:t>
      </w:r>
      <w:r w:rsidRPr="00BB0DC8">
        <w:rPr>
          <w:rFonts w:asciiTheme="minorHAnsi" w:hAnsiTheme="minorHAnsi"/>
          <w:sz w:val="24"/>
          <w:szCs w:val="24"/>
        </w:rPr>
        <w:t>nauczycielami.</w:t>
      </w:r>
    </w:p>
    <w:p w:rsidR="00B7541F" w:rsidRDefault="00B7541F" w:rsidP="00B7541F">
      <w:pPr>
        <w:pStyle w:val="Akapitzlist"/>
        <w:spacing w:after="0" w:line="240" w:lineRule="auto"/>
        <w:jc w:val="both"/>
        <w:rPr>
          <w:rFonts w:asciiTheme="minorHAnsi" w:hAnsiTheme="minorHAnsi"/>
          <w:sz w:val="24"/>
          <w:szCs w:val="24"/>
        </w:rPr>
      </w:pPr>
    </w:p>
    <w:p w:rsidR="0030337A" w:rsidRPr="00D84F41" w:rsidRDefault="003C28E1" w:rsidP="00B7541F">
      <w:pPr>
        <w:spacing w:after="0" w:line="240" w:lineRule="auto"/>
        <w:jc w:val="both"/>
        <w:rPr>
          <w:rFonts w:asciiTheme="minorHAnsi" w:hAnsiTheme="minorHAnsi"/>
          <w:sz w:val="24"/>
          <w:szCs w:val="24"/>
        </w:rPr>
      </w:pPr>
      <w:r>
        <w:rPr>
          <w:rFonts w:asciiTheme="minorHAnsi" w:hAnsiTheme="minorHAnsi"/>
          <w:b/>
          <w:sz w:val="24"/>
          <w:szCs w:val="24"/>
        </w:rPr>
        <w:t>§ 110</w:t>
      </w:r>
      <w:r w:rsidR="0030337A" w:rsidRPr="00B7541F">
        <w:rPr>
          <w:rFonts w:asciiTheme="minorHAnsi" w:hAnsiTheme="minorHAnsi"/>
          <w:b/>
          <w:sz w:val="24"/>
          <w:szCs w:val="24"/>
        </w:rPr>
        <w:t>.</w:t>
      </w:r>
      <w:r w:rsidR="00B7541F">
        <w:rPr>
          <w:rFonts w:asciiTheme="minorHAnsi" w:hAnsiTheme="minorHAnsi"/>
          <w:sz w:val="24"/>
          <w:szCs w:val="24"/>
        </w:rPr>
        <w:t xml:space="preserve"> 1. </w:t>
      </w:r>
      <w:r w:rsidR="0030337A" w:rsidRPr="00D84F41">
        <w:rPr>
          <w:rFonts w:asciiTheme="minorHAnsi" w:hAnsiTheme="minorHAnsi"/>
          <w:sz w:val="24"/>
          <w:szCs w:val="24"/>
        </w:rPr>
        <w:t>Dyrektor Szkoły powierza poszczególne oddziały opiece jednego lub dwu nauczycieli w zależności od czasu pracy oddziału lub realizowanych zadań oraz z uwzględnieniem propozycji rodziców.</w:t>
      </w:r>
    </w:p>
    <w:p w:rsidR="0030337A" w:rsidRPr="00B7541F" w:rsidRDefault="00B7541F" w:rsidP="00B7541F">
      <w:pPr>
        <w:spacing w:after="0" w:line="240" w:lineRule="auto"/>
        <w:ind w:left="284" w:hanging="284"/>
        <w:jc w:val="both"/>
        <w:rPr>
          <w:rFonts w:asciiTheme="minorHAnsi" w:hAnsiTheme="minorHAnsi"/>
          <w:sz w:val="24"/>
          <w:szCs w:val="24"/>
        </w:rPr>
      </w:pPr>
      <w:r>
        <w:rPr>
          <w:rFonts w:asciiTheme="minorHAnsi" w:hAnsiTheme="minorHAnsi"/>
          <w:sz w:val="24"/>
          <w:szCs w:val="24"/>
        </w:rPr>
        <w:t>2.</w:t>
      </w:r>
      <w:r w:rsidR="0030337A" w:rsidRPr="00B7541F">
        <w:rPr>
          <w:rFonts w:asciiTheme="minorHAnsi" w:hAnsiTheme="minorHAnsi"/>
          <w:sz w:val="24"/>
          <w:szCs w:val="24"/>
        </w:rPr>
        <w:t>W celu zapewnienia ciągłości i skuteczności pracy wychowawczej i dydaktycznej nauczyciel opiekuje się danym oddziałem przez cały okres uczęszczania dzieci do tegoż oddziału.</w:t>
      </w:r>
    </w:p>
    <w:p w:rsidR="0030337A" w:rsidRPr="00D84F41" w:rsidRDefault="0030337A" w:rsidP="00A67FD0">
      <w:pPr>
        <w:numPr>
          <w:ilvl w:val="0"/>
          <w:numId w:val="143"/>
        </w:numPr>
        <w:spacing w:after="0" w:line="240" w:lineRule="auto"/>
        <w:ind w:left="284" w:hanging="284"/>
        <w:jc w:val="both"/>
        <w:rPr>
          <w:rFonts w:asciiTheme="minorHAnsi" w:hAnsiTheme="minorHAnsi"/>
          <w:sz w:val="24"/>
          <w:szCs w:val="24"/>
        </w:rPr>
      </w:pPr>
      <w:r w:rsidRPr="00D84F41">
        <w:rPr>
          <w:rFonts w:asciiTheme="minorHAnsi" w:hAnsiTheme="minorHAnsi"/>
          <w:sz w:val="24"/>
          <w:szCs w:val="24"/>
        </w:rPr>
        <w:t>Zmiana nauczyciela opiekującego się danym oddziałem może nastąpić w szczególnie uzasadnionych przypadkach z inicjatywy Dyrektora  Szkoły lub na umotywowany wniosek rodziców.</w:t>
      </w:r>
    </w:p>
    <w:p w:rsidR="0030337A" w:rsidRDefault="0030337A" w:rsidP="00A67FD0">
      <w:pPr>
        <w:numPr>
          <w:ilvl w:val="0"/>
          <w:numId w:val="143"/>
        </w:numPr>
        <w:spacing w:after="0" w:line="240" w:lineRule="auto"/>
        <w:ind w:left="284" w:hanging="284"/>
        <w:jc w:val="both"/>
        <w:rPr>
          <w:rFonts w:asciiTheme="minorHAnsi" w:hAnsiTheme="minorHAnsi"/>
          <w:sz w:val="24"/>
          <w:szCs w:val="24"/>
        </w:rPr>
      </w:pPr>
      <w:r w:rsidRPr="00D84F41">
        <w:rPr>
          <w:rFonts w:asciiTheme="minorHAnsi" w:hAnsiTheme="minorHAnsi"/>
          <w:sz w:val="24"/>
          <w:szCs w:val="24"/>
        </w:rPr>
        <w:t xml:space="preserve">Informacje o sposobie </w:t>
      </w:r>
      <w:r w:rsidR="003C28E1">
        <w:rPr>
          <w:rFonts w:asciiTheme="minorHAnsi" w:hAnsiTheme="minorHAnsi"/>
          <w:sz w:val="24"/>
          <w:szCs w:val="24"/>
        </w:rPr>
        <w:t xml:space="preserve">rozpatrzenia </w:t>
      </w:r>
      <w:r w:rsidR="007604B2">
        <w:rPr>
          <w:rFonts w:asciiTheme="minorHAnsi" w:hAnsiTheme="minorHAnsi"/>
          <w:sz w:val="24"/>
          <w:szCs w:val="24"/>
        </w:rPr>
        <w:t xml:space="preserve"> wniosku, o którym mowa w ust.3</w:t>
      </w:r>
      <w:r w:rsidRPr="00D84F41">
        <w:rPr>
          <w:rFonts w:asciiTheme="minorHAnsi" w:hAnsiTheme="minorHAnsi"/>
          <w:sz w:val="24"/>
          <w:szCs w:val="24"/>
        </w:rPr>
        <w:t>, Dyrektor Szkoły przekazuje rodzicom w terminie 14 dni od dnia złożenia wniosku.</w:t>
      </w:r>
    </w:p>
    <w:p w:rsidR="00341B7A" w:rsidRPr="003514C4" w:rsidRDefault="00341B7A" w:rsidP="00341B7A">
      <w:pPr>
        <w:numPr>
          <w:ilvl w:val="0"/>
          <w:numId w:val="143"/>
        </w:numPr>
        <w:spacing w:after="0"/>
        <w:ind w:left="284" w:hanging="284"/>
        <w:jc w:val="both"/>
        <w:rPr>
          <w:rFonts w:asciiTheme="minorHAnsi" w:hAnsiTheme="minorHAnsi"/>
          <w:b/>
          <w:sz w:val="24"/>
          <w:szCs w:val="24"/>
        </w:rPr>
      </w:pPr>
      <w:r w:rsidRPr="003514C4">
        <w:rPr>
          <w:rFonts w:asciiTheme="minorHAnsi" w:hAnsiTheme="minorHAnsi"/>
          <w:b/>
          <w:sz w:val="24"/>
          <w:szCs w:val="24"/>
        </w:rPr>
        <w:t>Zajęcia w punkcie przedszkolnym i w oddziałach przedszkolnych odbywają się przez cały rok w dni pracy szkoły, za wyjątkiem przerw wynikających z:</w:t>
      </w:r>
    </w:p>
    <w:p w:rsidR="00341B7A" w:rsidRPr="003514C4" w:rsidRDefault="00341B7A" w:rsidP="00341B7A">
      <w:pPr>
        <w:pStyle w:val="Akapitzlist"/>
        <w:tabs>
          <w:tab w:val="left" w:pos="400"/>
        </w:tabs>
        <w:spacing w:after="0"/>
        <w:ind w:right="115"/>
        <w:jc w:val="both"/>
        <w:rPr>
          <w:rFonts w:asciiTheme="minorHAnsi" w:hAnsiTheme="minorHAnsi"/>
          <w:b/>
          <w:sz w:val="24"/>
          <w:szCs w:val="24"/>
        </w:rPr>
      </w:pPr>
      <w:r w:rsidRPr="003514C4">
        <w:rPr>
          <w:rFonts w:asciiTheme="minorHAnsi" w:hAnsiTheme="minorHAnsi"/>
          <w:b/>
          <w:sz w:val="24"/>
          <w:szCs w:val="24"/>
        </w:rPr>
        <w:t>1) świąt ustawowo wolnych od pracy;</w:t>
      </w:r>
    </w:p>
    <w:p w:rsidR="00341B7A" w:rsidRPr="003514C4" w:rsidRDefault="00341B7A" w:rsidP="00341B7A">
      <w:pPr>
        <w:pStyle w:val="Akapitzlist"/>
        <w:tabs>
          <w:tab w:val="left" w:pos="400"/>
        </w:tabs>
        <w:spacing w:after="0"/>
        <w:ind w:right="115"/>
        <w:jc w:val="both"/>
        <w:rPr>
          <w:rFonts w:asciiTheme="minorHAnsi" w:hAnsiTheme="minorHAnsi"/>
          <w:b/>
          <w:sz w:val="24"/>
          <w:szCs w:val="24"/>
        </w:rPr>
      </w:pPr>
      <w:r w:rsidRPr="003514C4">
        <w:rPr>
          <w:rFonts w:asciiTheme="minorHAnsi" w:hAnsiTheme="minorHAnsi"/>
          <w:b/>
          <w:sz w:val="24"/>
          <w:szCs w:val="24"/>
        </w:rPr>
        <w:t>2) letniej przerwy wakacyjnej;</w:t>
      </w:r>
    </w:p>
    <w:p w:rsidR="00341B7A" w:rsidRPr="003514C4" w:rsidRDefault="00341B7A" w:rsidP="00341B7A">
      <w:pPr>
        <w:pStyle w:val="Akapitzlist"/>
        <w:tabs>
          <w:tab w:val="left" w:pos="400"/>
        </w:tabs>
        <w:spacing w:after="0"/>
        <w:ind w:right="115"/>
        <w:jc w:val="both"/>
        <w:rPr>
          <w:rFonts w:asciiTheme="minorHAnsi" w:hAnsiTheme="minorHAnsi"/>
          <w:b/>
          <w:sz w:val="24"/>
          <w:szCs w:val="24"/>
        </w:rPr>
      </w:pPr>
      <w:r w:rsidRPr="003514C4">
        <w:rPr>
          <w:rFonts w:asciiTheme="minorHAnsi" w:hAnsiTheme="minorHAnsi"/>
          <w:b/>
          <w:sz w:val="24"/>
          <w:szCs w:val="24"/>
        </w:rPr>
        <w:t>3) ferii zimowych;</w:t>
      </w:r>
    </w:p>
    <w:p w:rsidR="00341B7A" w:rsidRPr="003514C4" w:rsidRDefault="00341B7A" w:rsidP="00341B7A">
      <w:pPr>
        <w:pStyle w:val="Akapitzlist"/>
        <w:tabs>
          <w:tab w:val="left" w:pos="400"/>
        </w:tabs>
        <w:spacing w:after="0"/>
        <w:ind w:right="115"/>
        <w:jc w:val="both"/>
        <w:rPr>
          <w:rFonts w:asciiTheme="minorHAnsi" w:hAnsiTheme="minorHAnsi"/>
          <w:b/>
          <w:sz w:val="24"/>
          <w:szCs w:val="24"/>
        </w:rPr>
      </w:pPr>
      <w:r w:rsidRPr="003514C4">
        <w:rPr>
          <w:rFonts w:asciiTheme="minorHAnsi" w:hAnsiTheme="minorHAnsi"/>
          <w:b/>
          <w:sz w:val="24"/>
          <w:szCs w:val="24"/>
        </w:rPr>
        <w:t>4) innych dni wynikających z organizacji pracy szkoły.</w:t>
      </w:r>
    </w:p>
    <w:p w:rsidR="00341B7A" w:rsidRPr="003514C4" w:rsidRDefault="00341B7A" w:rsidP="00341B7A">
      <w:pPr>
        <w:spacing w:after="0" w:line="240" w:lineRule="auto"/>
        <w:ind w:left="284"/>
        <w:jc w:val="both"/>
        <w:rPr>
          <w:rFonts w:asciiTheme="minorHAnsi" w:hAnsiTheme="minorHAnsi"/>
          <w:sz w:val="24"/>
          <w:szCs w:val="24"/>
        </w:rPr>
      </w:pPr>
    </w:p>
    <w:p w:rsidR="00545BBC" w:rsidRPr="003514C4" w:rsidRDefault="00545BBC" w:rsidP="00545BBC">
      <w:pPr>
        <w:spacing w:after="0"/>
        <w:ind w:left="567"/>
        <w:jc w:val="both"/>
        <w:rPr>
          <w:rFonts w:asciiTheme="minorHAnsi" w:hAnsiTheme="minorHAnsi" w:cs="Calibri"/>
          <w:sz w:val="24"/>
          <w:szCs w:val="24"/>
        </w:rPr>
      </w:pPr>
    </w:p>
    <w:p w:rsidR="00AF4F4B" w:rsidRPr="003514C4" w:rsidRDefault="00AF4F4B" w:rsidP="00AF4F4B">
      <w:pPr>
        <w:tabs>
          <w:tab w:val="left" w:pos="400"/>
        </w:tabs>
        <w:spacing w:after="0" w:line="360" w:lineRule="auto"/>
        <w:ind w:right="115"/>
        <w:jc w:val="center"/>
        <w:rPr>
          <w:rFonts w:asciiTheme="minorHAnsi" w:hAnsiTheme="minorHAnsi"/>
          <w:b/>
          <w:sz w:val="24"/>
          <w:szCs w:val="24"/>
        </w:rPr>
      </w:pPr>
      <w:r w:rsidRPr="003514C4">
        <w:rPr>
          <w:rFonts w:asciiTheme="minorHAnsi" w:hAnsiTheme="minorHAnsi"/>
          <w:b/>
          <w:sz w:val="24"/>
          <w:szCs w:val="24"/>
        </w:rPr>
        <w:t>Dział IX</w:t>
      </w:r>
    </w:p>
    <w:p w:rsidR="00AF4F4B" w:rsidRPr="003514C4" w:rsidRDefault="00AF4F4B" w:rsidP="00AF4F4B">
      <w:pPr>
        <w:tabs>
          <w:tab w:val="left" w:pos="400"/>
        </w:tabs>
        <w:spacing w:after="0" w:line="360" w:lineRule="auto"/>
        <w:ind w:right="115"/>
        <w:jc w:val="center"/>
        <w:rPr>
          <w:rFonts w:asciiTheme="minorHAnsi" w:hAnsiTheme="minorHAnsi"/>
          <w:b/>
          <w:sz w:val="24"/>
          <w:szCs w:val="24"/>
        </w:rPr>
      </w:pPr>
      <w:r w:rsidRPr="003514C4">
        <w:rPr>
          <w:rFonts w:asciiTheme="minorHAnsi" w:hAnsiTheme="minorHAnsi"/>
          <w:b/>
          <w:sz w:val="24"/>
          <w:szCs w:val="24"/>
        </w:rPr>
        <w:t>WARUNKI STOSOWANIA SZTANDARU SZKOŁY</w:t>
      </w:r>
    </w:p>
    <w:p w:rsidR="00AF4F4B" w:rsidRPr="003514C4" w:rsidRDefault="00AF4F4B" w:rsidP="00AF4F4B">
      <w:pPr>
        <w:tabs>
          <w:tab w:val="left" w:pos="400"/>
        </w:tabs>
        <w:spacing w:after="0" w:line="360" w:lineRule="auto"/>
        <w:ind w:right="115"/>
        <w:jc w:val="center"/>
        <w:rPr>
          <w:rFonts w:asciiTheme="minorHAnsi" w:hAnsiTheme="minorHAnsi"/>
          <w:b/>
          <w:sz w:val="24"/>
          <w:szCs w:val="24"/>
        </w:rPr>
      </w:pPr>
    </w:p>
    <w:p w:rsidR="00AF4F4B" w:rsidRPr="003514C4" w:rsidRDefault="00AF4F4B" w:rsidP="00AF4F4B">
      <w:pPr>
        <w:jc w:val="both"/>
        <w:rPr>
          <w:rFonts w:asciiTheme="minorHAnsi" w:hAnsiTheme="minorHAnsi"/>
          <w:b/>
          <w:sz w:val="24"/>
          <w:szCs w:val="24"/>
        </w:rPr>
      </w:pPr>
      <w:r w:rsidRPr="003514C4">
        <w:rPr>
          <w:rFonts w:asciiTheme="minorHAnsi" w:hAnsiTheme="minorHAnsi"/>
          <w:b/>
          <w:sz w:val="24"/>
          <w:szCs w:val="24"/>
        </w:rPr>
        <w:t xml:space="preserve">§111. 1. Szkoła posiada własny sztandar, który uczestniczy we wszystkich ważnych uroczystościach szkolnych, państwowych, a także pozaszkolnych (na zaproszenie innych szkół i instytucji). </w:t>
      </w:r>
    </w:p>
    <w:p w:rsidR="00AF4F4B" w:rsidRPr="003514C4" w:rsidRDefault="00AF4F4B" w:rsidP="00AF4F4B">
      <w:pPr>
        <w:jc w:val="both"/>
        <w:rPr>
          <w:rFonts w:asciiTheme="minorHAnsi" w:hAnsiTheme="minorHAnsi"/>
          <w:b/>
          <w:sz w:val="24"/>
          <w:szCs w:val="24"/>
        </w:rPr>
      </w:pPr>
      <w:r w:rsidRPr="003514C4">
        <w:rPr>
          <w:rFonts w:asciiTheme="minorHAnsi" w:hAnsiTheme="minorHAnsi"/>
          <w:b/>
          <w:sz w:val="24"/>
          <w:szCs w:val="24"/>
        </w:rPr>
        <w:t xml:space="preserve">2. Sztandarem opiekuje się poczet sztandarowy pod kierunkiem wyznaczonych przez dyrektora szkoły nauczycieli. Poczet powoływany jest corocznie uchwałą na ostatnim posiedzeniu rady pedagogicznej spośród uczniów klasy VI – VIII i składa się z trzyosobowych zespołów. </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 xml:space="preserve">3. Uczestnictwo w poczcie sztandarowym to najbardziej honorowa funkcja uczniowska w szkole, dlatego poczet sztandarowy powinien być wytypowany z uczniów wyróżniających się, o nienagannej postawie i zachowaniu. </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 xml:space="preserve">4. Kadencja pocztu trwa jeden rok (począwszy od przekazania w dniu uroczystego zakończenia roku szkolnego). </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 xml:space="preserve">5. Decyzją rady pedagogicznej uczniowie mogą być odwołani ze składu pocztu. </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 xml:space="preserve">6. Patronem szkoły jest porucznik Izydor Kołakowski. Corocznie we wrześniu obchodzone jest Święto Patrona Szkoły upamiętniające rocznicę bitwy od Domanowem. Szkoła utrzymuje również kontakt z Towarzystwem Przyjaciół IX Pułku Strzelców Konnych w Grajewie, których przedstawiciele zapraszani są na szkolne uroczystości. </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7. Szkoła posiada ceremoniał pocztu sztandarowego, z którym zapoznawana jest powołana asysta pocztu.</w:t>
      </w:r>
    </w:p>
    <w:p w:rsidR="00AF4F4B" w:rsidRPr="003514C4" w:rsidRDefault="00AF4F4B" w:rsidP="00545BBC">
      <w:pPr>
        <w:spacing w:after="0"/>
        <w:ind w:left="567"/>
        <w:jc w:val="both"/>
        <w:rPr>
          <w:rFonts w:asciiTheme="minorHAnsi" w:hAnsiTheme="minorHAnsi" w:cs="Calibri"/>
          <w:sz w:val="24"/>
          <w:szCs w:val="24"/>
        </w:rPr>
      </w:pPr>
    </w:p>
    <w:p w:rsidR="00AF4F4B" w:rsidRPr="003514C4" w:rsidRDefault="00AF4F4B" w:rsidP="00545BBC">
      <w:pPr>
        <w:spacing w:after="0"/>
        <w:ind w:left="567"/>
        <w:jc w:val="both"/>
        <w:rPr>
          <w:rFonts w:asciiTheme="minorHAnsi" w:hAnsiTheme="minorHAnsi" w:cs="Calibri"/>
          <w:sz w:val="24"/>
          <w:szCs w:val="24"/>
        </w:rPr>
      </w:pPr>
    </w:p>
    <w:p w:rsidR="00AF4F4B" w:rsidRPr="003514C4" w:rsidRDefault="00AF4F4B" w:rsidP="00AF4F4B">
      <w:pPr>
        <w:pStyle w:val="Standard"/>
        <w:spacing w:line="360" w:lineRule="auto"/>
        <w:jc w:val="center"/>
        <w:rPr>
          <w:rFonts w:asciiTheme="minorHAnsi" w:hAnsiTheme="minorHAnsi" w:cs="Times New Roman"/>
          <w:b/>
          <w:kern w:val="0"/>
        </w:rPr>
      </w:pPr>
      <w:r w:rsidRPr="003514C4">
        <w:rPr>
          <w:rFonts w:asciiTheme="minorHAnsi" w:hAnsiTheme="minorHAnsi" w:cs="Times New Roman"/>
          <w:b/>
          <w:kern w:val="0"/>
        </w:rPr>
        <w:t>Dział X</w:t>
      </w:r>
    </w:p>
    <w:p w:rsidR="00AF4F4B" w:rsidRPr="003514C4" w:rsidRDefault="00AF4F4B" w:rsidP="00AF4F4B">
      <w:pPr>
        <w:pStyle w:val="Standard"/>
        <w:spacing w:line="360" w:lineRule="auto"/>
        <w:jc w:val="center"/>
        <w:rPr>
          <w:rFonts w:asciiTheme="minorHAnsi" w:hAnsiTheme="minorHAnsi" w:cs="Times New Roman"/>
          <w:b/>
          <w:kern w:val="0"/>
        </w:rPr>
      </w:pPr>
      <w:r w:rsidRPr="003514C4">
        <w:rPr>
          <w:rFonts w:asciiTheme="minorHAnsi" w:hAnsiTheme="minorHAnsi" w:cs="Times New Roman"/>
          <w:b/>
          <w:kern w:val="0"/>
        </w:rPr>
        <w:t>ORGANIZACJA WYCIECZEK SZKOLNYCH</w:t>
      </w:r>
    </w:p>
    <w:p w:rsidR="00AF4F4B" w:rsidRPr="003514C4" w:rsidRDefault="00AF4F4B" w:rsidP="00AF4F4B">
      <w:pPr>
        <w:pStyle w:val="Standard"/>
        <w:spacing w:line="360" w:lineRule="auto"/>
        <w:jc w:val="center"/>
        <w:rPr>
          <w:rFonts w:asciiTheme="minorHAnsi" w:hAnsiTheme="minorHAnsi" w:cs="Times New Roman"/>
          <w:b/>
          <w:kern w:val="0"/>
        </w:rPr>
      </w:pP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112. W organizowaniu krajoznawstwa i turystyki szkoła może współpracować ze stowarzyszeniami i innymi podmiotami, których przedmiotem działalności jest krajoznawstwo i turystyka.</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1. Organizowanie przez szkołę krajoznawstwa i turystyki ma na celu:</w:t>
      </w:r>
    </w:p>
    <w:p w:rsidR="00AF4F4B" w:rsidRPr="003514C4" w:rsidRDefault="00AF4F4B" w:rsidP="00AF4F4B">
      <w:pPr>
        <w:pStyle w:val="Standard"/>
        <w:spacing w:line="276" w:lineRule="auto"/>
        <w:ind w:left="993" w:hanging="993"/>
        <w:jc w:val="both"/>
        <w:rPr>
          <w:rFonts w:asciiTheme="minorHAnsi" w:hAnsiTheme="minorHAnsi" w:cs="Times New Roman"/>
          <w:b/>
          <w:kern w:val="0"/>
        </w:rPr>
      </w:pPr>
      <w:r w:rsidRPr="003514C4">
        <w:rPr>
          <w:rFonts w:asciiTheme="minorHAnsi" w:hAnsiTheme="minorHAnsi" w:cs="Times New Roman"/>
          <w:b/>
          <w:kern w:val="0"/>
        </w:rPr>
        <w:t xml:space="preserve">           1) poznawanie kraju, jego środowiska przyrodniczego, tradycji, zabytków kultury i historii;</w:t>
      </w:r>
    </w:p>
    <w:p w:rsidR="00AF4F4B" w:rsidRPr="003514C4" w:rsidRDefault="00AF4F4B" w:rsidP="00AF4F4B">
      <w:pPr>
        <w:pStyle w:val="Standard"/>
        <w:spacing w:line="276" w:lineRule="auto"/>
        <w:ind w:left="993" w:hanging="426"/>
        <w:jc w:val="both"/>
        <w:rPr>
          <w:rFonts w:asciiTheme="minorHAnsi" w:hAnsiTheme="minorHAnsi" w:cs="Times New Roman"/>
          <w:b/>
          <w:kern w:val="0"/>
        </w:rPr>
      </w:pPr>
      <w:r w:rsidRPr="003514C4">
        <w:rPr>
          <w:rFonts w:asciiTheme="minorHAnsi" w:hAnsiTheme="minorHAnsi" w:cs="Times New Roman"/>
          <w:b/>
          <w:kern w:val="0"/>
        </w:rPr>
        <w:t xml:space="preserve">  2) poszerzenie wiedzy z różnych dziedzin życia społecznego, gospodarczego i kulturalnego;</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3) wspomaganie rodziny i szkoły w procesie wychowawczym;</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4) upowszechnianie wśród uczniów zasad ochrony środowiska naturalnego, a także umiejętności korzystania z tego środowiska;</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5) upowszechnianie zdrowego stylu życia i aktywności fizycznej oraz podnoszenie sprawności fizycznej;</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6) poznawanie zasad bezpiecznego zachowania się w różnych sytuacjach.</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2. Krajoznawstwo i turystyka są organizowane w trakcie roku szkolnego, w szczególności w ramach zajęć dydaktycznych lub opiekuńczych z wyjątkiem okresu ferii letnich i zimowych oraz wiosennej i zimowej przerwy świątecznej.</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3. Krajoznawstwo i turystyka są organizowane w formie:</w:t>
      </w:r>
    </w:p>
    <w:p w:rsidR="00AF4F4B" w:rsidRPr="003514C4" w:rsidRDefault="00AF4F4B" w:rsidP="00AF4F4B">
      <w:pPr>
        <w:pStyle w:val="Standard"/>
        <w:spacing w:line="276" w:lineRule="auto"/>
        <w:ind w:left="993" w:hanging="993"/>
        <w:jc w:val="both"/>
        <w:rPr>
          <w:rFonts w:asciiTheme="minorHAnsi" w:hAnsiTheme="minorHAnsi" w:cs="Times New Roman"/>
          <w:b/>
          <w:kern w:val="0"/>
        </w:rPr>
      </w:pPr>
      <w:r w:rsidRPr="003514C4">
        <w:rPr>
          <w:rFonts w:asciiTheme="minorHAnsi" w:hAnsiTheme="minorHAnsi" w:cs="Times New Roman"/>
          <w:b/>
          <w:kern w:val="0"/>
        </w:rPr>
        <w:t xml:space="preserve">           1) wycieczek przedmiotowych, inicjowanych i realizowanych przez nauczycieli w celu  uzupełnienia programu wychowawczego, przedmiotowego albo programu nauczania w ramach jednego lub kilku przedmiotów;</w:t>
      </w:r>
    </w:p>
    <w:p w:rsidR="00AF4F4B" w:rsidRPr="003514C4" w:rsidRDefault="00AF4F4B" w:rsidP="00AF4F4B">
      <w:pPr>
        <w:pStyle w:val="Standard"/>
        <w:spacing w:line="276" w:lineRule="auto"/>
        <w:ind w:left="993" w:hanging="993"/>
        <w:jc w:val="both"/>
        <w:rPr>
          <w:rFonts w:asciiTheme="minorHAnsi" w:hAnsiTheme="minorHAnsi" w:cs="Times New Roman"/>
          <w:b/>
          <w:kern w:val="0"/>
        </w:rPr>
      </w:pPr>
      <w:r w:rsidRPr="003514C4">
        <w:rPr>
          <w:rFonts w:asciiTheme="minorHAnsi" w:hAnsiTheme="minorHAnsi" w:cs="Times New Roman"/>
          <w:b/>
          <w:kern w:val="0"/>
        </w:rPr>
        <w:t xml:space="preserve">           2) wycieczek krajoznawczo – turystycznych o charakterze interdyscyplinarnym, w których udział nie wymaga od uczniów przygotowania kondycyjnego oraz umiejętności  posługiwania się specjalistycznym sprzętem, organizowanych w celu nabycia wiedzy o otaczającym środowisku i umiejętności zastosowania tej wiedzy w praktyce.</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4. Organizację i program wycieczki dostosowuje się do wieku, zainteresowań i potrzeb uczniów, ich kondycji, sprawności fizycznej i umiejętności.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5. Zgodę na zorganizowanie wycieczki wyraża dyrektor szkoły, zatwierdzając kartę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6. Do karty wycieczki dołącza się listę uczniów biorących udział w wycieczce, zawierającą imię i nazwisko ucznia oraz telefon rodzica. Listę uczniów podpisuje dyrektor szkoły w dwóch egzemplarzach, oryginał zostaje w szkole.</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7. Zgoda rodziców na udział w wycieczce ucznia jest wyrażona w formie pisemnej i zostaje w szkole.</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8. Dyrektor szkoły wyznacza kierownika i opiekunów wycieczki spośród pracowników szkoły.</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1) Kierownik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a) opracowuje program i regulamin wycieczki,</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b) zapoznaje uczniów, rodziców i opiekunów wycieczki z regulaminem i programem wycieczki,</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c) zapewnia warunki do pełnej realizacji programu wycieczki i przestrzegania jej regulaminu, oraz sprawuje nadzór w tym zakresie,</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d) zapoznaje uczniów i opiekunów wycieczki z zasadami bezpieczeństwa oraz zapewnia warunki do ich przestrzegania,</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e) określa zadania opiekunów wycieczki w zakresie realizacji programu wycieczki oraz zapewnienia opieki i bezpieczeństwa uczniów,</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f) nadzoruje zaopatrzenie uczniów, opiekunów wycieczki w odpowiedni sprzęt, wyposażenie oraz apteczkę pierwszej pomocy,</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g) organizuje i nadzoruje transport, wyżywienie i noclegi dla uczniów i opiekunów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h) dokonuje podziału zadań wśród uczniów,</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i) dysponuje środkami finansowymi, przeznaczonymi na organizację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j) dokonuje podsumowania i rozliczenia finansowego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2)  Opiekun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a)   sprawuje opiekę nad powierzonymi mu uczniami,</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b) współdziała z kierownikiem wycieczki w zakresie realizacji programu wycieczki i przestrzegania jej regulaminu,</w:t>
      </w:r>
    </w:p>
    <w:p w:rsidR="00AF4F4B" w:rsidRPr="003514C4" w:rsidRDefault="00AF4F4B" w:rsidP="00AF4F4B">
      <w:pPr>
        <w:pStyle w:val="Standard"/>
        <w:spacing w:line="276" w:lineRule="auto"/>
        <w:ind w:left="851" w:hanging="851"/>
        <w:jc w:val="both"/>
        <w:rPr>
          <w:rFonts w:asciiTheme="minorHAnsi" w:hAnsiTheme="minorHAnsi" w:cs="Times New Roman"/>
          <w:b/>
          <w:kern w:val="0"/>
        </w:rPr>
      </w:pPr>
      <w:r w:rsidRPr="003514C4">
        <w:rPr>
          <w:rFonts w:asciiTheme="minorHAnsi" w:hAnsiTheme="minorHAnsi" w:cs="Times New Roman"/>
          <w:b/>
          <w:kern w:val="0"/>
        </w:rPr>
        <w:t xml:space="preserve">         c)  sprawuje nadzór nad przestrzeganiem regulaminu wycieczki przez uczniów, ze szczególnym uwzględnieniem zasad bezpieczeństwa,</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d)  nadzoruje wykonywanie zadań przydzielonych uczniom,</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 xml:space="preserve">         e)  wykonuje inne zadania zlecone przez kierownika wycieczki.</w:t>
      </w:r>
    </w:p>
    <w:p w:rsidR="00AF4F4B" w:rsidRPr="003514C4" w:rsidRDefault="00AF4F4B" w:rsidP="00AF4F4B">
      <w:pPr>
        <w:pStyle w:val="Standard"/>
        <w:spacing w:line="276" w:lineRule="auto"/>
        <w:jc w:val="both"/>
        <w:rPr>
          <w:rFonts w:asciiTheme="minorHAnsi" w:hAnsiTheme="minorHAnsi" w:cs="Times New Roman"/>
          <w:b/>
          <w:kern w:val="0"/>
        </w:rPr>
      </w:pPr>
      <w:r w:rsidRPr="003514C4">
        <w:rPr>
          <w:rFonts w:asciiTheme="minorHAnsi" w:hAnsiTheme="minorHAnsi" w:cs="Times New Roman"/>
          <w:b/>
          <w:kern w:val="0"/>
        </w:rPr>
        <w:t>9.  Dyrektor szkoły może wyrazić zgodę na łączenie funkcji kierownika i opiekuna wycieczki.</w:t>
      </w:r>
    </w:p>
    <w:p w:rsidR="00AF4F4B" w:rsidRPr="003514C4" w:rsidRDefault="00AF4F4B" w:rsidP="00AF4F4B">
      <w:pPr>
        <w:spacing w:after="0"/>
        <w:jc w:val="both"/>
        <w:rPr>
          <w:rFonts w:asciiTheme="minorHAnsi" w:hAnsiTheme="minorHAnsi"/>
          <w:b/>
          <w:sz w:val="24"/>
          <w:szCs w:val="24"/>
        </w:rPr>
      </w:pPr>
      <w:r w:rsidRPr="003514C4">
        <w:rPr>
          <w:rFonts w:asciiTheme="minorHAnsi" w:hAnsiTheme="minorHAnsi"/>
          <w:b/>
          <w:sz w:val="24"/>
          <w:szCs w:val="24"/>
        </w:rPr>
        <w:t>10.  Regulamin organizowania wycieczek szkolnych stanowi oddzielny dokument.</w:t>
      </w:r>
    </w:p>
    <w:p w:rsidR="00AF4F4B" w:rsidRPr="003514C4" w:rsidRDefault="00AF4F4B" w:rsidP="00545BBC">
      <w:pPr>
        <w:spacing w:after="0"/>
        <w:jc w:val="center"/>
        <w:rPr>
          <w:rFonts w:asciiTheme="minorHAnsi" w:hAnsiTheme="minorHAnsi" w:cs="Calibri"/>
          <w:b/>
          <w:sz w:val="24"/>
          <w:szCs w:val="24"/>
        </w:rPr>
      </w:pPr>
    </w:p>
    <w:p w:rsidR="00AF4F4B" w:rsidRPr="003514C4" w:rsidRDefault="00AF4F4B" w:rsidP="00545BBC">
      <w:pPr>
        <w:spacing w:after="0"/>
        <w:jc w:val="center"/>
        <w:rPr>
          <w:rFonts w:asciiTheme="minorHAnsi" w:hAnsiTheme="minorHAnsi" w:cs="Calibri"/>
          <w:b/>
          <w:sz w:val="24"/>
          <w:szCs w:val="24"/>
        </w:rPr>
      </w:pPr>
    </w:p>
    <w:p w:rsidR="00545BBC" w:rsidRPr="003514C4" w:rsidRDefault="00545BBC" w:rsidP="00545BBC">
      <w:pPr>
        <w:spacing w:after="0"/>
        <w:jc w:val="center"/>
        <w:rPr>
          <w:rFonts w:asciiTheme="minorHAnsi" w:hAnsiTheme="minorHAnsi" w:cs="Calibri"/>
          <w:sz w:val="24"/>
          <w:szCs w:val="24"/>
        </w:rPr>
      </w:pPr>
      <w:r w:rsidRPr="003514C4">
        <w:rPr>
          <w:rFonts w:asciiTheme="minorHAnsi" w:hAnsiTheme="minorHAnsi" w:cs="Calibri"/>
          <w:b/>
          <w:sz w:val="24"/>
          <w:szCs w:val="24"/>
        </w:rPr>
        <w:t xml:space="preserve">DZIAŁ </w:t>
      </w:r>
      <w:r w:rsidR="00AF4F4B" w:rsidRPr="003514C4">
        <w:rPr>
          <w:rFonts w:asciiTheme="minorHAnsi" w:hAnsiTheme="minorHAnsi" w:cs="Calibri"/>
          <w:b/>
          <w:sz w:val="24"/>
          <w:szCs w:val="24"/>
        </w:rPr>
        <w:t>XI</w:t>
      </w:r>
    </w:p>
    <w:p w:rsidR="00545BBC" w:rsidRPr="003514C4" w:rsidRDefault="00545BBC" w:rsidP="00545BBC">
      <w:pPr>
        <w:spacing w:after="0"/>
        <w:jc w:val="center"/>
        <w:rPr>
          <w:rFonts w:asciiTheme="minorHAnsi" w:hAnsiTheme="minorHAnsi" w:cs="Calibri"/>
          <w:b/>
          <w:sz w:val="24"/>
          <w:szCs w:val="24"/>
        </w:rPr>
      </w:pPr>
      <w:r w:rsidRPr="003514C4">
        <w:rPr>
          <w:rFonts w:asciiTheme="minorHAnsi" w:hAnsiTheme="minorHAnsi" w:cs="Calibri"/>
          <w:b/>
          <w:sz w:val="24"/>
          <w:szCs w:val="24"/>
        </w:rPr>
        <w:t>POSTANOWIENIA KOŃCOWE</w:t>
      </w:r>
    </w:p>
    <w:p w:rsidR="00545BBC" w:rsidRPr="003514C4" w:rsidRDefault="00545BBC" w:rsidP="0030414A">
      <w:pPr>
        <w:pStyle w:val="Default"/>
        <w:spacing w:line="276" w:lineRule="auto"/>
        <w:jc w:val="both"/>
        <w:rPr>
          <w:rFonts w:asciiTheme="minorHAnsi" w:hAnsiTheme="minorHAnsi" w:cs="Calibri"/>
          <w:b/>
          <w:color w:val="auto"/>
        </w:rPr>
      </w:pPr>
    </w:p>
    <w:p w:rsidR="00545BBC" w:rsidRPr="003514C4" w:rsidRDefault="003C28E1" w:rsidP="00545BBC">
      <w:pPr>
        <w:pStyle w:val="Default"/>
        <w:tabs>
          <w:tab w:val="left" w:pos="1418"/>
        </w:tabs>
        <w:spacing w:line="276" w:lineRule="auto"/>
        <w:ind w:left="567" w:hanging="567"/>
        <w:jc w:val="both"/>
        <w:rPr>
          <w:rFonts w:asciiTheme="minorHAnsi" w:hAnsiTheme="minorHAnsi" w:cs="Calibri"/>
          <w:b/>
          <w:color w:val="auto"/>
        </w:rPr>
      </w:pPr>
      <w:r w:rsidRPr="003514C4">
        <w:rPr>
          <w:rFonts w:asciiTheme="minorHAnsi" w:hAnsiTheme="minorHAnsi" w:cs="Calibri"/>
          <w:b/>
          <w:color w:val="auto"/>
        </w:rPr>
        <w:t>§ 11</w:t>
      </w:r>
      <w:r w:rsidR="00AF4F4B" w:rsidRPr="003514C4">
        <w:rPr>
          <w:rFonts w:asciiTheme="minorHAnsi" w:hAnsiTheme="minorHAnsi" w:cs="Calibri"/>
          <w:b/>
          <w:color w:val="auto"/>
        </w:rPr>
        <w:t>3</w:t>
      </w:r>
      <w:r w:rsidR="00545BBC" w:rsidRPr="003514C4">
        <w:rPr>
          <w:rFonts w:asciiTheme="minorHAnsi" w:hAnsiTheme="minorHAnsi" w:cs="Calibri"/>
          <w:b/>
          <w:color w:val="auto"/>
        </w:rPr>
        <w:t>.</w:t>
      </w:r>
      <w:r w:rsidR="00545BBC" w:rsidRPr="003514C4">
        <w:rPr>
          <w:rFonts w:asciiTheme="minorHAnsi" w:hAnsiTheme="minorHAnsi" w:cs="Calibri"/>
          <w:color w:val="auto"/>
        </w:rPr>
        <w:t xml:space="preserve">1. Statut obowiązuje wszystkich członków społeczności szkolnej: uczniów, rodziców, dyrektora, nauczycieli i innych pracowników szkoły. </w:t>
      </w:r>
    </w:p>
    <w:p w:rsidR="00545BBC" w:rsidRPr="003514C4" w:rsidRDefault="00545BBC" w:rsidP="00545BBC">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b/>
          <w:sz w:val="24"/>
          <w:szCs w:val="24"/>
        </w:rPr>
      </w:pPr>
      <w:r w:rsidRPr="003514C4">
        <w:rPr>
          <w:rFonts w:asciiTheme="minorHAnsi" w:hAnsiTheme="minorHAnsi"/>
          <w:b/>
          <w:sz w:val="24"/>
          <w:szCs w:val="24"/>
        </w:rPr>
        <w:t>2. Stat</w:t>
      </w:r>
      <w:r w:rsidR="007C344A" w:rsidRPr="003514C4">
        <w:rPr>
          <w:rFonts w:asciiTheme="minorHAnsi" w:hAnsiTheme="minorHAnsi"/>
          <w:b/>
          <w:sz w:val="24"/>
          <w:szCs w:val="24"/>
        </w:rPr>
        <w:t xml:space="preserve">ut został uchwalony dnia </w:t>
      </w:r>
      <w:r w:rsidR="00AF4F4B" w:rsidRPr="003514C4">
        <w:rPr>
          <w:rFonts w:asciiTheme="minorHAnsi" w:hAnsiTheme="minorHAnsi"/>
          <w:b/>
          <w:sz w:val="24"/>
          <w:szCs w:val="24"/>
        </w:rPr>
        <w:t>16 września 2019 roku.</w:t>
      </w:r>
    </w:p>
    <w:p w:rsidR="00545BBC" w:rsidRPr="003514C4" w:rsidRDefault="00545BBC" w:rsidP="00545BBC">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3514C4">
        <w:rPr>
          <w:rFonts w:asciiTheme="minorHAnsi" w:hAnsiTheme="minorHAnsi"/>
          <w:sz w:val="24"/>
          <w:szCs w:val="24"/>
        </w:rPr>
        <w:t>3. Statut jest dostępny</w:t>
      </w:r>
      <w:r w:rsidR="0030414A" w:rsidRPr="003514C4">
        <w:rPr>
          <w:rFonts w:asciiTheme="minorHAnsi" w:hAnsiTheme="minorHAnsi"/>
          <w:sz w:val="24"/>
          <w:szCs w:val="24"/>
        </w:rPr>
        <w:t xml:space="preserve"> u  dyrektora szkoły</w:t>
      </w:r>
      <w:r w:rsidRPr="003514C4">
        <w:rPr>
          <w:rFonts w:asciiTheme="minorHAnsi" w:hAnsiTheme="minorHAnsi"/>
          <w:sz w:val="24"/>
          <w:szCs w:val="24"/>
        </w:rPr>
        <w:t xml:space="preserve">, </w:t>
      </w:r>
      <w:r w:rsidR="0030414A" w:rsidRPr="003514C4">
        <w:rPr>
          <w:rFonts w:asciiTheme="minorHAnsi" w:hAnsiTheme="minorHAnsi"/>
          <w:sz w:val="24"/>
          <w:szCs w:val="24"/>
        </w:rPr>
        <w:t xml:space="preserve">w </w:t>
      </w:r>
      <w:r w:rsidRPr="003514C4">
        <w:rPr>
          <w:rFonts w:asciiTheme="minorHAnsi" w:hAnsiTheme="minorHAnsi"/>
          <w:sz w:val="24"/>
          <w:szCs w:val="24"/>
        </w:rPr>
        <w:t>bibliotece i na stronie internetowej szkoły. Jest udostępniany wszystkim zainteresowanym osobom.</w:t>
      </w:r>
    </w:p>
    <w:p w:rsidR="00545BBC" w:rsidRPr="003514C4" w:rsidRDefault="00545BBC" w:rsidP="00545BBC">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3514C4">
        <w:rPr>
          <w:rFonts w:asciiTheme="minorHAnsi" w:hAnsiTheme="minorHAnsi"/>
          <w:sz w:val="24"/>
          <w:szCs w:val="24"/>
        </w:rPr>
        <w:t>4. Z wnioskami w sprawie zmiany statutu mogą występować organy szkoły, organ prowadzący i organ nadzoru pedagogicznego.</w:t>
      </w:r>
    </w:p>
    <w:p w:rsidR="00545BBC" w:rsidRPr="003514C4" w:rsidRDefault="00545BBC" w:rsidP="00545BBC">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3514C4">
        <w:rPr>
          <w:rFonts w:asciiTheme="minorHAnsi" w:hAnsiTheme="minorHAnsi"/>
          <w:sz w:val="24"/>
          <w:szCs w:val="24"/>
        </w:rPr>
        <w:t>5. Nowelizacja statutu następuje w drodze uchwały.</w:t>
      </w:r>
    </w:p>
    <w:p w:rsidR="00545BBC" w:rsidRPr="003514C4" w:rsidRDefault="00545BBC" w:rsidP="00545BBC">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r w:rsidRPr="003514C4">
        <w:rPr>
          <w:rFonts w:asciiTheme="minorHAnsi" w:hAnsiTheme="minorHAnsi"/>
          <w:sz w:val="24"/>
          <w:szCs w:val="24"/>
        </w:rPr>
        <w:t>6. Wszystkie inne zasady funkcjonowania szkoły nieujęte w statucie są uregulowane odrębnymi przepisami.</w:t>
      </w:r>
    </w:p>
    <w:p w:rsidR="00CD3159" w:rsidRPr="003514C4" w:rsidRDefault="00545BBC" w:rsidP="00CD3159">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b/>
          <w:sz w:val="24"/>
          <w:szCs w:val="24"/>
        </w:rPr>
      </w:pPr>
      <w:r w:rsidRPr="003514C4">
        <w:rPr>
          <w:rFonts w:asciiTheme="minorHAnsi" w:hAnsiTheme="minorHAnsi"/>
          <w:b/>
          <w:sz w:val="24"/>
          <w:szCs w:val="24"/>
        </w:rPr>
        <w:t xml:space="preserve">7. </w:t>
      </w:r>
      <w:r w:rsidR="007C344A" w:rsidRPr="003514C4">
        <w:rPr>
          <w:rFonts w:asciiTheme="minorHAnsi" w:hAnsiTheme="minorHAnsi"/>
          <w:b/>
          <w:sz w:val="24"/>
          <w:szCs w:val="24"/>
        </w:rPr>
        <w:t xml:space="preserve">Statut obowiązuje od dnia </w:t>
      </w:r>
      <w:r w:rsidR="00AF4F4B" w:rsidRPr="003514C4">
        <w:rPr>
          <w:rFonts w:asciiTheme="minorHAnsi" w:hAnsiTheme="minorHAnsi"/>
          <w:b/>
          <w:sz w:val="24"/>
          <w:szCs w:val="24"/>
        </w:rPr>
        <w:t>16 września 2019 roku.</w:t>
      </w:r>
    </w:p>
    <w:p w:rsidR="00D7246A" w:rsidRPr="003514C4" w:rsidRDefault="00D7246A" w:rsidP="00CD3159">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p>
    <w:p w:rsidR="00D7246A" w:rsidRDefault="00D7246A" w:rsidP="00CD3159">
      <w:pPr>
        <w:pStyle w:val="Akapitzlist"/>
        <w:tabs>
          <w:tab w:val="left" w:pos="1418"/>
          <w:tab w:val="left" w:pos="1560"/>
        </w:tabs>
        <w:suppressAutoHyphens/>
        <w:autoSpaceDE w:val="0"/>
        <w:autoSpaceDN w:val="0"/>
        <w:spacing w:after="0"/>
        <w:ind w:left="0"/>
        <w:contextualSpacing w:val="0"/>
        <w:jc w:val="both"/>
        <w:textAlignment w:val="baseline"/>
        <w:rPr>
          <w:rFonts w:asciiTheme="minorHAnsi" w:hAnsiTheme="minorHAnsi"/>
          <w:sz w:val="24"/>
          <w:szCs w:val="24"/>
        </w:rPr>
      </w:pPr>
    </w:p>
    <w:p w:rsidR="00D47E08" w:rsidRPr="00CD3159" w:rsidRDefault="00545BBC" w:rsidP="00D7246A">
      <w:pPr>
        <w:pStyle w:val="Akapitzlist"/>
        <w:tabs>
          <w:tab w:val="left" w:pos="1418"/>
          <w:tab w:val="left" w:pos="1560"/>
        </w:tabs>
        <w:suppressAutoHyphens/>
        <w:autoSpaceDE w:val="0"/>
        <w:autoSpaceDN w:val="0"/>
        <w:spacing w:after="0"/>
        <w:ind w:left="0"/>
        <w:contextualSpacing w:val="0"/>
        <w:jc w:val="right"/>
        <w:textAlignment w:val="baseline"/>
        <w:rPr>
          <w:rFonts w:asciiTheme="minorHAnsi" w:hAnsiTheme="minorHAnsi"/>
          <w:color w:val="000000"/>
          <w:sz w:val="24"/>
          <w:szCs w:val="24"/>
        </w:rPr>
      </w:pPr>
      <w:r w:rsidRPr="00D84F41">
        <w:rPr>
          <w:rFonts w:asciiTheme="minorHAnsi" w:hAnsiTheme="minorHAnsi"/>
          <w:sz w:val="24"/>
          <w:szCs w:val="24"/>
        </w:rPr>
        <w:t xml:space="preserve">  Dyrektor szkoły</w:t>
      </w:r>
    </w:p>
    <w:sectPr w:rsidR="00D47E08" w:rsidRPr="00CD3159" w:rsidSect="00D47E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56" w:rsidRDefault="00FF6A56" w:rsidP="00415E86">
      <w:pPr>
        <w:spacing w:after="0" w:line="240" w:lineRule="auto"/>
      </w:pPr>
      <w:r>
        <w:separator/>
      </w:r>
    </w:p>
  </w:endnote>
  <w:endnote w:type="continuationSeparator" w:id="0">
    <w:p w:rsidR="00FF6A56" w:rsidRDefault="00FF6A56" w:rsidP="0041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n-e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752"/>
      <w:docPartObj>
        <w:docPartGallery w:val="Page Numbers (Bottom of Page)"/>
        <w:docPartUnique/>
      </w:docPartObj>
    </w:sdtPr>
    <w:sdtContent>
      <w:p w:rsidR="00FF6A56" w:rsidRDefault="00FF6A56">
        <w:pPr>
          <w:pStyle w:val="Stopka"/>
          <w:jc w:val="right"/>
        </w:pPr>
        <w:r>
          <w:rPr>
            <w:noProof/>
          </w:rPr>
          <w:fldChar w:fldCharType="begin"/>
        </w:r>
        <w:r>
          <w:rPr>
            <w:noProof/>
          </w:rPr>
          <w:instrText xml:space="preserve"> PAGE   \* MERGEFORMAT </w:instrText>
        </w:r>
        <w:r>
          <w:rPr>
            <w:noProof/>
          </w:rPr>
          <w:fldChar w:fldCharType="separate"/>
        </w:r>
        <w:r w:rsidR="001D0332">
          <w:rPr>
            <w:noProof/>
          </w:rPr>
          <w:t>21</w:t>
        </w:r>
        <w:r>
          <w:rPr>
            <w:noProof/>
          </w:rPr>
          <w:fldChar w:fldCharType="end"/>
        </w:r>
      </w:p>
    </w:sdtContent>
  </w:sdt>
  <w:p w:rsidR="00FF6A56" w:rsidRDefault="00FF6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56" w:rsidRDefault="00FF6A56" w:rsidP="00415E86">
      <w:pPr>
        <w:spacing w:after="0" w:line="240" w:lineRule="auto"/>
      </w:pPr>
      <w:r>
        <w:separator/>
      </w:r>
    </w:p>
  </w:footnote>
  <w:footnote w:type="continuationSeparator" w:id="0">
    <w:p w:rsidR="00FF6A56" w:rsidRDefault="00FF6A56" w:rsidP="00415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Arial" w:hAnsi="Arial" w:cs="Arial"/>
        <w:sz w:val="20"/>
        <w:szCs w:val="20"/>
      </w:rPr>
    </w:lvl>
  </w:abstractNum>
  <w:abstractNum w:abstractNumId="2" w15:restartNumberingAfterBreak="0">
    <w:nsid w:val="00000016"/>
    <w:multiLevelType w:val="singleLevel"/>
    <w:tmpl w:val="00000016"/>
    <w:name w:val="WW8Num22"/>
    <w:lvl w:ilvl="0">
      <w:start w:val="1"/>
      <w:numFmt w:val="decimal"/>
      <w:lvlText w:val="%1)"/>
      <w:lvlJc w:val="left"/>
      <w:pPr>
        <w:tabs>
          <w:tab w:val="num" w:pos="1211"/>
        </w:tabs>
        <w:ind w:left="1211" w:hanging="360"/>
      </w:pPr>
    </w:lvl>
  </w:abstractNum>
  <w:abstractNum w:abstractNumId="3" w15:restartNumberingAfterBreak="0">
    <w:nsid w:val="00000020"/>
    <w:multiLevelType w:val="multilevel"/>
    <w:tmpl w:val="D0501F54"/>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3"/>
    <w:multiLevelType w:val="singleLevel"/>
    <w:tmpl w:val="00000023"/>
    <w:name w:val="WW8Num34"/>
    <w:lvl w:ilvl="0">
      <w:start w:val="1"/>
      <w:numFmt w:val="decimal"/>
      <w:lvlText w:val="%1)"/>
      <w:lvlJc w:val="left"/>
      <w:pPr>
        <w:tabs>
          <w:tab w:val="num" w:pos="0"/>
        </w:tabs>
        <w:ind w:left="360" w:hanging="360"/>
      </w:pPr>
      <w:rPr>
        <w:rFonts w:ascii="Arial" w:hAnsi="Arial" w:cs="Arial"/>
        <w:sz w:val="20"/>
        <w:szCs w:val="20"/>
      </w:rPr>
    </w:lvl>
  </w:abstractNum>
  <w:abstractNum w:abstractNumId="5" w15:restartNumberingAfterBreak="0">
    <w:nsid w:val="0000002F"/>
    <w:multiLevelType w:val="singleLevel"/>
    <w:tmpl w:val="0000002F"/>
    <w:name w:val="WW8Num48"/>
    <w:lvl w:ilvl="0">
      <w:start w:val="1"/>
      <w:numFmt w:val="decimal"/>
      <w:lvlText w:val="%1."/>
      <w:lvlJc w:val="left"/>
      <w:pPr>
        <w:tabs>
          <w:tab w:val="num" w:pos="720"/>
        </w:tabs>
        <w:ind w:left="720" w:hanging="360"/>
      </w:pPr>
    </w:lvl>
  </w:abstractNum>
  <w:abstractNum w:abstractNumId="6" w15:restartNumberingAfterBreak="0">
    <w:nsid w:val="00000033"/>
    <w:multiLevelType w:val="multilevel"/>
    <w:tmpl w:val="00000033"/>
    <w:name w:val="WW8Num52"/>
    <w:lvl w:ilvl="0">
      <w:start w:val="1"/>
      <w:numFmt w:val="decimal"/>
      <w:lvlText w:val="%1)"/>
      <w:lvlJc w:val="left"/>
      <w:pPr>
        <w:tabs>
          <w:tab w:val="num" w:pos="1353"/>
        </w:tabs>
        <w:ind w:left="1353"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0000037"/>
    <w:multiLevelType w:val="singleLevel"/>
    <w:tmpl w:val="04150011"/>
    <w:lvl w:ilvl="0">
      <w:start w:val="1"/>
      <w:numFmt w:val="decimal"/>
      <w:lvlText w:val="%1)"/>
      <w:lvlJc w:val="left"/>
      <w:pPr>
        <w:ind w:left="720" w:hanging="360"/>
      </w:pPr>
      <w:rPr>
        <w:color w:val="auto"/>
        <w:sz w:val="24"/>
        <w:szCs w:val="24"/>
      </w:rPr>
    </w:lvl>
  </w:abstractNum>
  <w:abstractNum w:abstractNumId="8" w15:restartNumberingAfterBreak="0">
    <w:nsid w:val="0000003A"/>
    <w:multiLevelType w:val="singleLevel"/>
    <w:tmpl w:val="0000003A"/>
    <w:name w:val="WW8Num59"/>
    <w:lvl w:ilvl="0">
      <w:start w:val="1"/>
      <w:numFmt w:val="decimal"/>
      <w:lvlText w:val="%1)"/>
      <w:lvlJc w:val="left"/>
      <w:pPr>
        <w:tabs>
          <w:tab w:val="num" w:pos="1440"/>
        </w:tabs>
        <w:ind w:left="1440" w:hanging="363"/>
      </w:pPr>
    </w:lvl>
  </w:abstractNum>
  <w:abstractNum w:abstractNumId="9" w15:restartNumberingAfterBreak="0">
    <w:nsid w:val="00000043"/>
    <w:multiLevelType w:val="singleLevel"/>
    <w:tmpl w:val="00000043"/>
    <w:name w:val="WW8Num69"/>
    <w:lvl w:ilvl="0">
      <w:start w:val="1"/>
      <w:numFmt w:val="decimal"/>
      <w:lvlText w:val="%1)"/>
      <w:lvlJc w:val="left"/>
      <w:pPr>
        <w:tabs>
          <w:tab w:val="num" w:pos="1440"/>
        </w:tabs>
        <w:ind w:left="1440" w:hanging="363"/>
      </w:pPr>
    </w:lvl>
  </w:abstractNum>
  <w:abstractNum w:abstractNumId="10" w15:restartNumberingAfterBreak="0">
    <w:nsid w:val="00000048"/>
    <w:multiLevelType w:val="singleLevel"/>
    <w:tmpl w:val="00000048"/>
    <w:name w:val="WW8Num74"/>
    <w:lvl w:ilvl="0">
      <w:start w:val="1"/>
      <w:numFmt w:val="decimal"/>
      <w:lvlText w:val="%1)"/>
      <w:lvlJc w:val="left"/>
      <w:pPr>
        <w:tabs>
          <w:tab w:val="num" w:pos="1440"/>
        </w:tabs>
        <w:ind w:left="1440" w:hanging="363"/>
      </w:pPr>
    </w:lvl>
  </w:abstractNum>
  <w:abstractNum w:abstractNumId="11" w15:restartNumberingAfterBreak="0">
    <w:nsid w:val="00000054"/>
    <w:multiLevelType w:val="singleLevel"/>
    <w:tmpl w:val="00000054"/>
    <w:name w:val="WW8Num86"/>
    <w:lvl w:ilvl="0">
      <w:start w:val="1"/>
      <w:numFmt w:val="decimal"/>
      <w:lvlText w:val="%1)"/>
      <w:lvlJc w:val="left"/>
      <w:pPr>
        <w:tabs>
          <w:tab w:val="num" w:pos="1440"/>
        </w:tabs>
        <w:ind w:left="1440" w:hanging="363"/>
      </w:pPr>
    </w:lvl>
  </w:abstractNum>
  <w:abstractNum w:abstractNumId="12" w15:restartNumberingAfterBreak="0">
    <w:nsid w:val="00000057"/>
    <w:multiLevelType w:val="multilevel"/>
    <w:tmpl w:val="8BBE813C"/>
    <w:name w:val="WW8Num89"/>
    <w:lvl w:ilvl="0">
      <w:start w:val="1"/>
      <w:numFmt w:val="decimal"/>
      <w:lvlText w:val="%1)"/>
      <w:lvlJc w:val="left"/>
      <w:pPr>
        <w:tabs>
          <w:tab w:val="num" w:pos="786"/>
        </w:tabs>
        <w:ind w:left="786" w:hanging="360"/>
      </w:pPr>
      <w:rPr>
        <w:b w:val="0"/>
      </w:rPr>
    </w:lvl>
    <w:lvl w:ilvl="1">
      <w:start w:val="1"/>
      <w:numFmt w:val="decimal"/>
      <w:lvlText w:val="%2)"/>
      <w:lvlJc w:val="left"/>
      <w:pPr>
        <w:tabs>
          <w:tab w:val="num" w:pos="1443"/>
        </w:tabs>
        <w:ind w:left="1443"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5F"/>
    <w:multiLevelType w:val="singleLevel"/>
    <w:tmpl w:val="04150011"/>
    <w:lvl w:ilvl="0">
      <w:start w:val="1"/>
      <w:numFmt w:val="decimal"/>
      <w:lvlText w:val="%1)"/>
      <w:lvlJc w:val="left"/>
      <w:pPr>
        <w:ind w:left="720" w:hanging="360"/>
      </w:pPr>
    </w:lvl>
  </w:abstractNum>
  <w:abstractNum w:abstractNumId="14" w15:restartNumberingAfterBreak="0">
    <w:nsid w:val="00000061"/>
    <w:multiLevelType w:val="singleLevel"/>
    <w:tmpl w:val="00000061"/>
    <w:name w:val="WW8Num96"/>
    <w:lvl w:ilvl="0">
      <w:start w:val="1"/>
      <w:numFmt w:val="decimal"/>
      <w:lvlText w:val="%1."/>
      <w:lvlJc w:val="left"/>
      <w:pPr>
        <w:tabs>
          <w:tab w:val="num" w:pos="0"/>
        </w:tabs>
        <w:ind w:left="360" w:hanging="360"/>
      </w:pPr>
      <w:rPr>
        <w:rFonts w:ascii="Arial" w:hAnsi="Arial" w:cs="Arial"/>
        <w:sz w:val="20"/>
        <w:szCs w:val="20"/>
      </w:rPr>
    </w:lvl>
  </w:abstractNum>
  <w:abstractNum w:abstractNumId="15" w15:restartNumberingAfterBreak="0">
    <w:nsid w:val="00000062"/>
    <w:multiLevelType w:val="singleLevel"/>
    <w:tmpl w:val="00000062"/>
    <w:name w:val="WW8Num100"/>
    <w:lvl w:ilvl="0">
      <w:start w:val="1"/>
      <w:numFmt w:val="decimal"/>
      <w:lvlText w:val="%1)"/>
      <w:lvlJc w:val="left"/>
      <w:pPr>
        <w:tabs>
          <w:tab w:val="num" w:pos="1440"/>
        </w:tabs>
        <w:ind w:left="1440" w:hanging="360"/>
      </w:pPr>
      <w:rPr>
        <w:color w:val="auto"/>
      </w:rPr>
    </w:lvl>
  </w:abstractNum>
  <w:abstractNum w:abstractNumId="16" w15:restartNumberingAfterBreak="0">
    <w:nsid w:val="00000063"/>
    <w:multiLevelType w:val="multilevel"/>
    <w:tmpl w:val="00000063"/>
    <w:name w:val="WW8Num101"/>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68"/>
    <w:multiLevelType w:val="singleLevel"/>
    <w:tmpl w:val="00000068"/>
    <w:name w:val="WW8Num106"/>
    <w:lvl w:ilvl="0">
      <w:start w:val="1"/>
      <w:numFmt w:val="decimal"/>
      <w:lvlText w:val="%1)"/>
      <w:lvlJc w:val="left"/>
      <w:pPr>
        <w:tabs>
          <w:tab w:val="num" w:pos="1440"/>
        </w:tabs>
        <w:ind w:left="1440" w:hanging="363"/>
      </w:pPr>
    </w:lvl>
  </w:abstractNum>
  <w:abstractNum w:abstractNumId="18" w15:restartNumberingAfterBreak="0">
    <w:nsid w:val="0000006C"/>
    <w:multiLevelType w:val="singleLevel"/>
    <w:tmpl w:val="0000006C"/>
    <w:name w:val="WW8Num110"/>
    <w:lvl w:ilvl="0">
      <w:start w:val="1"/>
      <w:numFmt w:val="decimal"/>
      <w:lvlText w:val="%1)"/>
      <w:lvlJc w:val="left"/>
      <w:pPr>
        <w:tabs>
          <w:tab w:val="num" w:pos="1440"/>
        </w:tabs>
        <w:ind w:left="1440" w:hanging="360"/>
      </w:pPr>
    </w:lvl>
  </w:abstractNum>
  <w:abstractNum w:abstractNumId="19" w15:restartNumberingAfterBreak="0">
    <w:nsid w:val="00000073"/>
    <w:multiLevelType w:val="singleLevel"/>
    <w:tmpl w:val="00000073"/>
    <w:name w:val="WW8Num117"/>
    <w:lvl w:ilvl="0">
      <w:start w:val="1"/>
      <w:numFmt w:val="decimal"/>
      <w:lvlText w:val="%1."/>
      <w:lvlJc w:val="left"/>
      <w:pPr>
        <w:tabs>
          <w:tab w:val="num" w:pos="720"/>
        </w:tabs>
        <w:ind w:left="720" w:hanging="360"/>
      </w:pPr>
    </w:lvl>
  </w:abstractNum>
  <w:abstractNum w:abstractNumId="20" w15:restartNumberingAfterBreak="0">
    <w:nsid w:val="00000078"/>
    <w:multiLevelType w:val="singleLevel"/>
    <w:tmpl w:val="00000078"/>
    <w:lvl w:ilvl="0">
      <w:start w:val="1"/>
      <w:numFmt w:val="decimal"/>
      <w:lvlText w:val="%1)"/>
      <w:lvlJc w:val="left"/>
      <w:pPr>
        <w:tabs>
          <w:tab w:val="num" w:pos="0"/>
        </w:tabs>
        <w:ind w:left="360" w:hanging="360"/>
      </w:pPr>
      <w:rPr>
        <w:rFonts w:ascii="Arial" w:hAnsi="Arial" w:cs="Arial"/>
        <w:sz w:val="20"/>
        <w:szCs w:val="20"/>
      </w:rPr>
    </w:lvl>
  </w:abstractNum>
  <w:abstractNum w:abstractNumId="21" w15:restartNumberingAfterBreak="0">
    <w:nsid w:val="00000086"/>
    <w:multiLevelType w:val="singleLevel"/>
    <w:tmpl w:val="00000086"/>
    <w:name w:val="WW8Num133"/>
    <w:lvl w:ilvl="0">
      <w:start w:val="1"/>
      <w:numFmt w:val="decimal"/>
      <w:lvlText w:val="%1)"/>
      <w:lvlJc w:val="left"/>
      <w:pPr>
        <w:tabs>
          <w:tab w:val="num" w:pos="0"/>
        </w:tabs>
        <w:ind w:left="360" w:hanging="360"/>
      </w:pPr>
      <w:rPr>
        <w:rFonts w:ascii="Arial" w:hAnsi="Arial" w:cs="Arial"/>
        <w:sz w:val="20"/>
        <w:szCs w:val="20"/>
      </w:rPr>
    </w:lvl>
  </w:abstractNum>
  <w:abstractNum w:abstractNumId="22" w15:restartNumberingAfterBreak="0">
    <w:nsid w:val="0000009A"/>
    <w:multiLevelType w:val="singleLevel"/>
    <w:tmpl w:val="0000009A"/>
    <w:name w:val="WW8Num153"/>
    <w:lvl w:ilvl="0">
      <w:start w:val="1"/>
      <w:numFmt w:val="decimal"/>
      <w:lvlText w:val="%1)"/>
      <w:lvlJc w:val="left"/>
      <w:pPr>
        <w:tabs>
          <w:tab w:val="num" w:pos="0"/>
        </w:tabs>
        <w:ind w:left="360" w:hanging="360"/>
      </w:pPr>
      <w:rPr>
        <w:rFonts w:ascii="Arial" w:hAnsi="Arial" w:cs="Arial"/>
        <w:sz w:val="20"/>
        <w:szCs w:val="20"/>
      </w:rPr>
    </w:lvl>
  </w:abstractNum>
  <w:abstractNum w:abstractNumId="23" w15:restartNumberingAfterBreak="0">
    <w:nsid w:val="000000A2"/>
    <w:multiLevelType w:val="singleLevel"/>
    <w:tmpl w:val="000000A2"/>
    <w:name w:val="WW8Num161"/>
    <w:lvl w:ilvl="0">
      <w:start w:val="1"/>
      <w:numFmt w:val="decimal"/>
      <w:lvlText w:val="%1."/>
      <w:lvlJc w:val="left"/>
      <w:pPr>
        <w:tabs>
          <w:tab w:val="num" w:pos="0"/>
        </w:tabs>
        <w:ind w:left="360" w:hanging="360"/>
      </w:pPr>
      <w:rPr>
        <w:rFonts w:ascii="Arial" w:hAnsi="Arial" w:cs="Arial"/>
        <w:sz w:val="20"/>
        <w:szCs w:val="20"/>
      </w:rPr>
    </w:lvl>
  </w:abstractNum>
  <w:abstractNum w:abstractNumId="24" w15:restartNumberingAfterBreak="0">
    <w:nsid w:val="000000A4"/>
    <w:multiLevelType w:val="singleLevel"/>
    <w:tmpl w:val="000000A4"/>
    <w:name w:val="WW8Num163"/>
    <w:lvl w:ilvl="0">
      <w:start w:val="1"/>
      <w:numFmt w:val="decimal"/>
      <w:lvlText w:val="%1."/>
      <w:lvlJc w:val="left"/>
      <w:pPr>
        <w:tabs>
          <w:tab w:val="num" w:pos="0"/>
        </w:tabs>
        <w:ind w:left="360" w:hanging="360"/>
      </w:pPr>
    </w:lvl>
  </w:abstractNum>
  <w:abstractNum w:abstractNumId="25" w15:restartNumberingAfterBreak="0">
    <w:nsid w:val="000000A5"/>
    <w:multiLevelType w:val="singleLevel"/>
    <w:tmpl w:val="000000A5"/>
    <w:name w:val="WW8Num164"/>
    <w:lvl w:ilvl="0">
      <w:start w:val="1"/>
      <w:numFmt w:val="decimal"/>
      <w:lvlText w:val="%1."/>
      <w:lvlJc w:val="left"/>
      <w:pPr>
        <w:tabs>
          <w:tab w:val="num" w:pos="0"/>
        </w:tabs>
        <w:ind w:left="360" w:hanging="360"/>
      </w:pPr>
      <w:rPr>
        <w:b w:val="0"/>
      </w:rPr>
    </w:lvl>
  </w:abstractNum>
  <w:abstractNum w:abstractNumId="26" w15:restartNumberingAfterBreak="0">
    <w:nsid w:val="000000A6"/>
    <w:multiLevelType w:val="singleLevel"/>
    <w:tmpl w:val="000000A6"/>
    <w:name w:val="WW8Num165"/>
    <w:lvl w:ilvl="0">
      <w:start w:val="1"/>
      <w:numFmt w:val="decimal"/>
      <w:lvlText w:val="%1)"/>
      <w:lvlJc w:val="left"/>
      <w:pPr>
        <w:tabs>
          <w:tab w:val="num" w:pos="0"/>
        </w:tabs>
        <w:ind w:left="360" w:hanging="360"/>
      </w:pPr>
    </w:lvl>
  </w:abstractNum>
  <w:abstractNum w:abstractNumId="27" w15:restartNumberingAfterBreak="0">
    <w:nsid w:val="000000A9"/>
    <w:multiLevelType w:val="singleLevel"/>
    <w:tmpl w:val="000000A9"/>
    <w:name w:val="WW8Num168"/>
    <w:lvl w:ilvl="0">
      <w:start w:val="1"/>
      <w:numFmt w:val="decimal"/>
      <w:lvlText w:val="%1)"/>
      <w:lvlJc w:val="left"/>
      <w:pPr>
        <w:tabs>
          <w:tab w:val="num" w:pos="0"/>
        </w:tabs>
        <w:ind w:left="360" w:hanging="360"/>
      </w:pPr>
      <w:rPr>
        <w:rFonts w:ascii="Arial" w:hAnsi="Arial" w:cs="Arial"/>
        <w:sz w:val="20"/>
        <w:szCs w:val="20"/>
      </w:rPr>
    </w:lvl>
  </w:abstractNum>
  <w:abstractNum w:abstractNumId="28" w15:restartNumberingAfterBreak="0">
    <w:nsid w:val="000000B0"/>
    <w:multiLevelType w:val="singleLevel"/>
    <w:tmpl w:val="000000B0"/>
    <w:name w:val="WW8Num175"/>
    <w:lvl w:ilvl="0">
      <w:start w:val="1"/>
      <w:numFmt w:val="decimal"/>
      <w:lvlText w:val="%1."/>
      <w:lvlJc w:val="left"/>
      <w:pPr>
        <w:tabs>
          <w:tab w:val="num" w:pos="0"/>
        </w:tabs>
        <w:ind w:left="360" w:hanging="360"/>
      </w:pPr>
      <w:rPr>
        <w:rFonts w:ascii="Arial" w:hAnsi="Arial" w:cs="Arial"/>
        <w:b w:val="0"/>
        <w:sz w:val="20"/>
        <w:szCs w:val="20"/>
      </w:rPr>
    </w:lvl>
  </w:abstractNum>
  <w:abstractNum w:abstractNumId="29" w15:restartNumberingAfterBreak="0">
    <w:nsid w:val="000000B2"/>
    <w:multiLevelType w:val="singleLevel"/>
    <w:tmpl w:val="000000B2"/>
    <w:name w:val="WW8Num177"/>
    <w:lvl w:ilvl="0">
      <w:start w:val="1"/>
      <w:numFmt w:val="decimal"/>
      <w:lvlText w:val="%1)"/>
      <w:lvlJc w:val="left"/>
      <w:pPr>
        <w:tabs>
          <w:tab w:val="num" w:pos="0"/>
        </w:tabs>
        <w:ind w:left="360" w:hanging="360"/>
      </w:pPr>
      <w:rPr>
        <w:rFonts w:ascii="Arial" w:hAnsi="Arial" w:cs="Arial"/>
        <w:sz w:val="20"/>
        <w:szCs w:val="20"/>
      </w:rPr>
    </w:lvl>
  </w:abstractNum>
  <w:abstractNum w:abstractNumId="30" w15:restartNumberingAfterBreak="0">
    <w:nsid w:val="000000B9"/>
    <w:multiLevelType w:val="singleLevel"/>
    <w:tmpl w:val="000000B9"/>
    <w:name w:val="WW8Num184"/>
    <w:lvl w:ilvl="0">
      <w:start w:val="1"/>
      <w:numFmt w:val="decimal"/>
      <w:lvlText w:val="%1."/>
      <w:lvlJc w:val="left"/>
      <w:pPr>
        <w:tabs>
          <w:tab w:val="num" w:pos="0"/>
        </w:tabs>
        <w:ind w:left="360" w:hanging="360"/>
      </w:pPr>
      <w:rPr>
        <w:rFonts w:ascii="Arial" w:hAnsi="Arial" w:cs="Arial"/>
        <w:sz w:val="20"/>
        <w:szCs w:val="20"/>
      </w:rPr>
    </w:lvl>
  </w:abstractNum>
  <w:abstractNum w:abstractNumId="31" w15:restartNumberingAfterBreak="0">
    <w:nsid w:val="000000BA"/>
    <w:multiLevelType w:val="singleLevel"/>
    <w:tmpl w:val="000000BA"/>
    <w:name w:val="WW8Num185"/>
    <w:lvl w:ilvl="0">
      <w:start w:val="1"/>
      <w:numFmt w:val="decimal"/>
      <w:lvlText w:val="%1."/>
      <w:lvlJc w:val="left"/>
      <w:pPr>
        <w:tabs>
          <w:tab w:val="num" w:pos="0"/>
        </w:tabs>
        <w:ind w:left="360" w:hanging="360"/>
      </w:pPr>
    </w:lvl>
  </w:abstractNum>
  <w:abstractNum w:abstractNumId="32" w15:restartNumberingAfterBreak="0">
    <w:nsid w:val="000000C0"/>
    <w:multiLevelType w:val="singleLevel"/>
    <w:tmpl w:val="000000C0"/>
    <w:name w:val="WW8Num191"/>
    <w:lvl w:ilvl="0">
      <w:start w:val="1"/>
      <w:numFmt w:val="decimal"/>
      <w:lvlText w:val="%1."/>
      <w:lvlJc w:val="left"/>
      <w:pPr>
        <w:tabs>
          <w:tab w:val="num" w:pos="0"/>
        </w:tabs>
        <w:ind w:left="360" w:hanging="360"/>
      </w:pPr>
      <w:rPr>
        <w:rFonts w:ascii="Arial" w:hAnsi="Arial" w:cs="Arial"/>
        <w:sz w:val="20"/>
        <w:szCs w:val="20"/>
      </w:rPr>
    </w:lvl>
  </w:abstractNum>
  <w:abstractNum w:abstractNumId="33" w15:restartNumberingAfterBreak="0">
    <w:nsid w:val="000000C2"/>
    <w:multiLevelType w:val="singleLevel"/>
    <w:tmpl w:val="000000C2"/>
    <w:name w:val="WW8Num193"/>
    <w:lvl w:ilvl="0">
      <w:start w:val="1"/>
      <w:numFmt w:val="decimal"/>
      <w:lvlText w:val="%1."/>
      <w:lvlJc w:val="left"/>
      <w:pPr>
        <w:tabs>
          <w:tab w:val="num" w:pos="0"/>
        </w:tabs>
        <w:ind w:left="360" w:hanging="360"/>
      </w:pPr>
    </w:lvl>
  </w:abstractNum>
  <w:abstractNum w:abstractNumId="34" w15:restartNumberingAfterBreak="0">
    <w:nsid w:val="000000CB"/>
    <w:multiLevelType w:val="singleLevel"/>
    <w:tmpl w:val="000000CB"/>
    <w:name w:val="WW8Num202"/>
    <w:lvl w:ilvl="0">
      <w:start w:val="1"/>
      <w:numFmt w:val="decimal"/>
      <w:lvlText w:val="%1."/>
      <w:lvlJc w:val="left"/>
      <w:pPr>
        <w:tabs>
          <w:tab w:val="num" w:pos="0"/>
        </w:tabs>
        <w:ind w:left="360" w:hanging="360"/>
      </w:pPr>
      <w:rPr>
        <w:rFonts w:ascii="Arial" w:hAnsi="Arial" w:cs="Arial"/>
        <w:sz w:val="20"/>
        <w:szCs w:val="20"/>
      </w:rPr>
    </w:lvl>
  </w:abstractNum>
  <w:abstractNum w:abstractNumId="35" w15:restartNumberingAfterBreak="0">
    <w:nsid w:val="000000CF"/>
    <w:multiLevelType w:val="singleLevel"/>
    <w:tmpl w:val="000000CF"/>
    <w:name w:val="WW8Num206"/>
    <w:lvl w:ilvl="0">
      <w:start w:val="1"/>
      <w:numFmt w:val="decimal"/>
      <w:lvlText w:val="%1."/>
      <w:lvlJc w:val="left"/>
      <w:pPr>
        <w:tabs>
          <w:tab w:val="num" w:pos="0"/>
        </w:tabs>
        <w:ind w:left="360" w:hanging="360"/>
      </w:pPr>
    </w:lvl>
  </w:abstractNum>
  <w:abstractNum w:abstractNumId="36" w15:restartNumberingAfterBreak="0">
    <w:nsid w:val="000000D0"/>
    <w:multiLevelType w:val="singleLevel"/>
    <w:tmpl w:val="000000D0"/>
    <w:name w:val="WW8Num207"/>
    <w:lvl w:ilvl="0">
      <w:start w:val="1"/>
      <w:numFmt w:val="decimal"/>
      <w:lvlText w:val="%1."/>
      <w:lvlJc w:val="left"/>
      <w:pPr>
        <w:tabs>
          <w:tab w:val="num" w:pos="0"/>
        </w:tabs>
        <w:ind w:left="360" w:hanging="360"/>
      </w:pPr>
    </w:lvl>
  </w:abstractNum>
  <w:abstractNum w:abstractNumId="37" w15:restartNumberingAfterBreak="0">
    <w:nsid w:val="000000D2"/>
    <w:multiLevelType w:val="singleLevel"/>
    <w:tmpl w:val="000000D2"/>
    <w:name w:val="WW8Num209"/>
    <w:lvl w:ilvl="0">
      <w:start w:val="1"/>
      <w:numFmt w:val="decimal"/>
      <w:lvlText w:val="%1)"/>
      <w:lvlJc w:val="left"/>
      <w:pPr>
        <w:tabs>
          <w:tab w:val="num" w:pos="0"/>
        </w:tabs>
        <w:ind w:left="360" w:hanging="360"/>
      </w:pPr>
      <w:rPr>
        <w:rFonts w:ascii="Arial" w:hAnsi="Arial" w:cs="Arial"/>
        <w:sz w:val="20"/>
        <w:szCs w:val="20"/>
      </w:rPr>
    </w:lvl>
  </w:abstractNum>
  <w:abstractNum w:abstractNumId="38" w15:restartNumberingAfterBreak="0">
    <w:nsid w:val="000000D6"/>
    <w:multiLevelType w:val="singleLevel"/>
    <w:tmpl w:val="000000D6"/>
    <w:name w:val="WW8Num213"/>
    <w:lvl w:ilvl="0">
      <w:start w:val="1"/>
      <w:numFmt w:val="decimal"/>
      <w:lvlText w:val="%1."/>
      <w:lvlJc w:val="left"/>
      <w:pPr>
        <w:tabs>
          <w:tab w:val="num" w:pos="0"/>
        </w:tabs>
        <w:ind w:left="360" w:hanging="360"/>
      </w:pPr>
      <w:rPr>
        <w:rFonts w:ascii="Arial" w:hAnsi="Arial" w:cs="Arial"/>
        <w:sz w:val="20"/>
        <w:szCs w:val="20"/>
      </w:rPr>
    </w:lvl>
  </w:abstractNum>
  <w:abstractNum w:abstractNumId="39" w15:restartNumberingAfterBreak="0">
    <w:nsid w:val="000000DA"/>
    <w:multiLevelType w:val="singleLevel"/>
    <w:tmpl w:val="000000DA"/>
    <w:name w:val="WW8Num217"/>
    <w:lvl w:ilvl="0">
      <w:start w:val="1"/>
      <w:numFmt w:val="decimal"/>
      <w:lvlText w:val="%1."/>
      <w:lvlJc w:val="left"/>
      <w:pPr>
        <w:tabs>
          <w:tab w:val="num" w:pos="0"/>
        </w:tabs>
        <w:ind w:left="360" w:hanging="360"/>
      </w:pPr>
    </w:lvl>
  </w:abstractNum>
  <w:abstractNum w:abstractNumId="40" w15:restartNumberingAfterBreak="0">
    <w:nsid w:val="00A5781C"/>
    <w:multiLevelType w:val="hybridMultilevel"/>
    <w:tmpl w:val="F9CCAD12"/>
    <w:lvl w:ilvl="0" w:tplc="25ACC3EE">
      <w:start w:val="1"/>
      <w:numFmt w:val="decimal"/>
      <w:lvlText w:val="%1)"/>
      <w:lvlJc w:val="left"/>
      <w:pPr>
        <w:ind w:left="1249" w:hanging="286"/>
      </w:pPr>
      <w:rPr>
        <w:rFonts w:ascii="Arial" w:eastAsia="Arial" w:hAnsi="Arial" w:cs="Arial" w:hint="default"/>
        <w:w w:val="91"/>
        <w:sz w:val="24"/>
        <w:szCs w:val="24"/>
        <w:lang w:val="pl-PL" w:eastAsia="pl-PL" w:bidi="pl-PL"/>
      </w:rPr>
    </w:lvl>
    <w:lvl w:ilvl="1" w:tplc="1D5E21DE">
      <w:start w:val="1"/>
      <w:numFmt w:val="lowerLetter"/>
      <w:lvlText w:val="%2)"/>
      <w:lvlJc w:val="left"/>
      <w:pPr>
        <w:ind w:left="1534" w:hanging="286"/>
      </w:pPr>
      <w:rPr>
        <w:rFonts w:asciiTheme="minorHAnsi" w:eastAsiaTheme="minorHAnsi" w:hAnsiTheme="minorHAnsi" w:cs="Times New Roman" w:hint="default"/>
        <w:w w:val="100"/>
        <w:sz w:val="24"/>
        <w:szCs w:val="24"/>
        <w:lang w:val="pl-PL" w:eastAsia="pl-PL" w:bidi="pl-PL"/>
      </w:rPr>
    </w:lvl>
    <w:lvl w:ilvl="2" w:tplc="40043958">
      <w:numFmt w:val="bullet"/>
      <w:lvlText w:val="•"/>
      <w:lvlJc w:val="left"/>
      <w:pPr>
        <w:ind w:left="2402" w:hanging="286"/>
      </w:pPr>
      <w:rPr>
        <w:rFonts w:hint="default"/>
        <w:lang w:val="pl-PL" w:eastAsia="pl-PL" w:bidi="pl-PL"/>
      </w:rPr>
    </w:lvl>
    <w:lvl w:ilvl="3" w:tplc="66F425D2">
      <w:numFmt w:val="bullet"/>
      <w:lvlText w:val="•"/>
      <w:lvlJc w:val="left"/>
      <w:pPr>
        <w:ind w:left="3265" w:hanging="286"/>
      </w:pPr>
      <w:rPr>
        <w:rFonts w:hint="default"/>
        <w:lang w:val="pl-PL" w:eastAsia="pl-PL" w:bidi="pl-PL"/>
      </w:rPr>
    </w:lvl>
    <w:lvl w:ilvl="4" w:tplc="380CA1B6">
      <w:numFmt w:val="bullet"/>
      <w:lvlText w:val="•"/>
      <w:lvlJc w:val="left"/>
      <w:pPr>
        <w:ind w:left="4128" w:hanging="286"/>
      </w:pPr>
      <w:rPr>
        <w:rFonts w:hint="default"/>
        <w:lang w:val="pl-PL" w:eastAsia="pl-PL" w:bidi="pl-PL"/>
      </w:rPr>
    </w:lvl>
    <w:lvl w:ilvl="5" w:tplc="2A9CF954">
      <w:numFmt w:val="bullet"/>
      <w:lvlText w:val="•"/>
      <w:lvlJc w:val="left"/>
      <w:pPr>
        <w:ind w:left="4991" w:hanging="286"/>
      </w:pPr>
      <w:rPr>
        <w:rFonts w:hint="default"/>
        <w:lang w:val="pl-PL" w:eastAsia="pl-PL" w:bidi="pl-PL"/>
      </w:rPr>
    </w:lvl>
    <w:lvl w:ilvl="6" w:tplc="C8DE76F8">
      <w:numFmt w:val="bullet"/>
      <w:lvlText w:val="•"/>
      <w:lvlJc w:val="left"/>
      <w:pPr>
        <w:ind w:left="5854" w:hanging="286"/>
      </w:pPr>
      <w:rPr>
        <w:rFonts w:hint="default"/>
        <w:lang w:val="pl-PL" w:eastAsia="pl-PL" w:bidi="pl-PL"/>
      </w:rPr>
    </w:lvl>
    <w:lvl w:ilvl="7" w:tplc="7102C89C">
      <w:numFmt w:val="bullet"/>
      <w:lvlText w:val="•"/>
      <w:lvlJc w:val="left"/>
      <w:pPr>
        <w:ind w:left="6717" w:hanging="286"/>
      </w:pPr>
      <w:rPr>
        <w:rFonts w:hint="default"/>
        <w:lang w:val="pl-PL" w:eastAsia="pl-PL" w:bidi="pl-PL"/>
      </w:rPr>
    </w:lvl>
    <w:lvl w:ilvl="8" w:tplc="B8820356">
      <w:numFmt w:val="bullet"/>
      <w:lvlText w:val="•"/>
      <w:lvlJc w:val="left"/>
      <w:pPr>
        <w:ind w:left="7580" w:hanging="286"/>
      </w:pPr>
      <w:rPr>
        <w:rFonts w:hint="default"/>
        <w:lang w:val="pl-PL" w:eastAsia="pl-PL" w:bidi="pl-PL"/>
      </w:rPr>
    </w:lvl>
  </w:abstractNum>
  <w:abstractNum w:abstractNumId="41" w15:restartNumberingAfterBreak="0">
    <w:nsid w:val="00B2657B"/>
    <w:multiLevelType w:val="hybridMultilevel"/>
    <w:tmpl w:val="DC30C778"/>
    <w:lvl w:ilvl="0" w:tplc="DE9A45AC">
      <w:start w:val="10"/>
      <w:numFmt w:val="decimal"/>
      <w:lvlText w:val="%1)"/>
      <w:lvlJc w:val="center"/>
      <w:pPr>
        <w:ind w:left="720" w:hanging="36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3" w15:restartNumberingAfterBreak="0">
    <w:nsid w:val="01F95FE1"/>
    <w:multiLevelType w:val="multilevel"/>
    <w:tmpl w:val="1B92F9BC"/>
    <w:lvl w:ilvl="0">
      <w:start w:val="2"/>
      <w:numFmt w:val="decimal"/>
      <w:lvlText w:val="%1."/>
      <w:lvlJc w:val="right"/>
      <w:pPr>
        <w:ind w:left="720" w:hanging="360"/>
      </w:pPr>
      <w:rPr>
        <w:rFonts w:ascii="Calibri" w:hAnsi="Calibri"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1E300D"/>
    <w:multiLevelType w:val="multilevel"/>
    <w:tmpl w:val="8C0E5BA8"/>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048C2CF3"/>
    <w:multiLevelType w:val="multilevel"/>
    <w:tmpl w:val="EBD4D9F0"/>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decimal"/>
      <w:lvlText w:val="%3."/>
      <w:lvlJc w:val="left"/>
      <w:pPr>
        <w:ind w:left="2547" w:hanging="360"/>
      </w:pPr>
      <w:rPr>
        <w:rFonts w:hint="default"/>
      </w:rPr>
    </w:lvl>
    <w:lvl w:ilvl="3">
      <w:start w:val="1"/>
      <w:numFmt w:val="lowerLetter"/>
      <w:lvlText w:val="%4."/>
      <w:lvlJc w:val="left"/>
      <w:pPr>
        <w:ind w:left="3087" w:hanging="360"/>
      </w:pPr>
      <w:rPr>
        <w:rFonts w:hint="default"/>
      </w:rPr>
    </w:lvl>
    <w:lvl w:ilvl="4">
      <w:start w:val="1"/>
      <w:numFmt w:val="decimal"/>
      <w:lvlText w:val="%5."/>
      <w:lvlJc w:val="left"/>
      <w:pPr>
        <w:ind w:left="3807" w:hanging="360"/>
      </w:pPr>
      <w:rPr>
        <w:rFonts w:hint="default"/>
      </w:rPr>
    </w:lvl>
    <w:lvl w:ilvl="5">
      <w:start w:val="1"/>
      <w:numFmt w:val="lowerLetter"/>
      <w:lvlText w:val="%6."/>
      <w:lvlJc w:val="left"/>
      <w:pPr>
        <w:ind w:left="4707" w:hanging="36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9" w15:restartNumberingAfterBreak="0">
    <w:nsid w:val="05EB40A1"/>
    <w:multiLevelType w:val="multilevel"/>
    <w:tmpl w:val="21F65410"/>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086B180D"/>
    <w:multiLevelType w:val="multilevel"/>
    <w:tmpl w:val="1CBA588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1" w15:restartNumberingAfterBreak="0">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09897013"/>
    <w:multiLevelType w:val="multilevel"/>
    <w:tmpl w:val="8F32E528"/>
    <w:lvl w:ilvl="0">
      <w:start w:val="2"/>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55" w15:restartNumberingAfterBreak="0">
    <w:nsid w:val="0C195B35"/>
    <w:multiLevelType w:val="hybridMultilevel"/>
    <w:tmpl w:val="A6CA2CA8"/>
    <w:lvl w:ilvl="0" w:tplc="DCAA25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8" w15:restartNumberingAfterBreak="0">
    <w:nsid w:val="0E2429C8"/>
    <w:multiLevelType w:val="hybridMultilevel"/>
    <w:tmpl w:val="6B540262"/>
    <w:lvl w:ilvl="0" w:tplc="C492BE8E">
      <w:start w:val="2"/>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E93534D"/>
    <w:multiLevelType w:val="hybridMultilevel"/>
    <w:tmpl w:val="0CE046C0"/>
    <w:lvl w:ilvl="0" w:tplc="8FC05998">
      <w:start w:val="2"/>
      <w:numFmt w:val="decimal"/>
      <w:lvlText w:val="%1."/>
      <w:lvlJc w:val="left"/>
      <w:pPr>
        <w:ind w:left="1287"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CA77AD"/>
    <w:multiLevelType w:val="multilevel"/>
    <w:tmpl w:val="780613BE"/>
    <w:lvl w:ilvl="0">
      <w:start w:val="1"/>
      <w:numFmt w:val="decimal"/>
      <w:lvlText w:val="%1."/>
      <w:lvlJc w:val="left"/>
      <w:pPr>
        <w:ind w:left="360" w:hanging="360"/>
      </w:pPr>
      <w:rPr>
        <w:rFonts w:asciiTheme="minorHAnsi" w:hAnsiTheme="minorHAnsi" w:cs="Times New Roman" w:hint="default"/>
        <w:b w:val="0"/>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62" w15:restartNumberingAfterBreak="0">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63" w15:restartNumberingAfterBreak="0">
    <w:nsid w:val="10B36146"/>
    <w:multiLevelType w:val="multilevel"/>
    <w:tmpl w:val="DE52B48E"/>
    <w:lvl w:ilvl="0">
      <w:start w:val="4"/>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2D3630F"/>
    <w:multiLevelType w:val="hybridMultilevel"/>
    <w:tmpl w:val="F15CEF86"/>
    <w:lvl w:ilvl="0" w:tplc="7636879C">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68" w15:restartNumberingAfterBreak="0">
    <w:nsid w:val="14360F17"/>
    <w:multiLevelType w:val="multilevel"/>
    <w:tmpl w:val="3F225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70" w15:restartNumberingAfterBreak="0">
    <w:nsid w:val="144E2561"/>
    <w:multiLevelType w:val="hybridMultilevel"/>
    <w:tmpl w:val="2862B882"/>
    <w:lvl w:ilvl="0" w:tplc="D11A493A">
      <w:start w:val="1"/>
      <w:numFmt w:val="decimal"/>
      <w:lvlText w:val="%1)"/>
      <w:lvlJc w:val="center"/>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2" w15:restartNumberingAfterBreak="0">
    <w:nsid w:val="14D678FC"/>
    <w:multiLevelType w:val="multilevel"/>
    <w:tmpl w:val="0EDE9BC6"/>
    <w:lvl w:ilvl="0">
      <w:start w:val="2"/>
      <w:numFmt w:val="decimal"/>
      <w:lvlText w:val="%1."/>
      <w:lvlJc w:val="left"/>
      <w:pPr>
        <w:ind w:left="913" w:hanging="346"/>
      </w:pPr>
      <w:rPr>
        <w:rFonts w:ascii="Calibri" w:hAnsi="Calibri" w:cs="Calibri" w:hint="default"/>
        <w:b w:val="0"/>
        <w:color w:val="000000"/>
        <w:sz w:val="24"/>
      </w:rPr>
    </w:lvl>
    <w:lvl w:ilvl="1">
      <w:start w:val="1"/>
      <w:numFmt w:val="none"/>
      <w:lvlText w:val="%2"/>
      <w:lvlJc w:val="left"/>
      <w:pPr>
        <w:ind w:left="567" w:firstLine="0"/>
      </w:pPr>
      <w:rPr>
        <w:rFonts w:hint="default"/>
      </w:rPr>
    </w:lvl>
    <w:lvl w:ilvl="2">
      <w:start w:val="1"/>
      <w:numFmt w:val="none"/>
      <w:lvlText w:val="%3"/>
      <w:lvlJc w:val="left"/>
      <w:pPr>
        <w:ind w:left="567" w:firstLine="0"/>
      </w:pPr>
      <w:rPr>
        <w:rFonts w:hint="default"/>
      </w:rPr>
    </w:lvl>
    <w:lvl w:ilvl="3">
      <w:start w:val="1"/>
      <w:numFmt w:val="none"/>
      <w:lvlText w:val="%4"/>
      <w:lvlJc w:val="left"/>
      <w:pPr>
        <w:ind w:left="567" w:firstLine="0"/>
      </w:pPr>
      <w:rPr>
        <w:rFonts w:hint="default"/>
      </w:rPr>
    </w:lvl>
    <w:lvl w:ilvl="4">
      <w:start w:val="1"/>
      <w:numFmt w:val="none"/>
      <w:lvlText w:val="%5"/>
      <w:lvlJc w:val="left"/>
      <w:pPr>
        <w:ind w:left="567" w:firstLine="0"/>
      </w:pPr>
      <w:rPr>
        <w:rFonts w:hint="default"/>
      </w:rPr>
    </w:lvl>
    <w:lvl w:ilvl="5">
      <w:start w:val="1"/>
      <w:numFmt w:val="none"/>
      <w:lvlText w:val="%6"/>
      <w:lvlJc w:val="left"/>
      <w:pPr>
        <w:ind w:left="567" w:firstLine="0"/>
      </w:pPr>
      <w:rPr>
        <w:rFonts w:hint="default"/>
      </w:rPr>
    </w:lvl>
    <w:lvl w:ilvl="6">
      <w:start w:val="1"/>
      <w:numFmt w:val="none"/>
      <w:lvlText w:val="%7"/>
      <w:lvlJc w:val="left"/>
      <w:pPr>
        <w:ind w:left="567" w:firstLine="0"/>
      </w:pPr>
      <w:rPr>
        <w:rFonts w:hint="default"/>
      </w:rPr>
    </w:lvl>
    <w:lvl w:ilvl="7">
      <w:start w:val="1"/>
      <w:numFmt w:val="none"/>
      <w:lvlText w:val="%8"/>
      <w:lvlJc w:val="left"/>
      <w:pPr>
        <w:ind w:left="567" w:firstLine="0"/>
      </w:pPr>
      <w:rPr>
        <w:rFonts w:hint="default"/>
      </w:rPr>
    </w:lvl>
    <w:lvl w:ilvl="8">
      <w:start w:val="1"/>
      <w:numFmt w:val="none"/>
      <w:lvlText w:val="%9"/>
      <w:lvlJc w:val="left"/>
      <w:pPr>
        <w:ind w:left="567" w:firstLine="0"/>
      </w:pPr>
      <w:rPr>
        <w:rFonts w:hint="default"/>
      </w:rPr>
    </w:lvl>
  </w:abstractNum>
  <w:abstractNum w:abstractNumId="73" w15:restartNumberingAfterBreak="0">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169926B7"/>
    <w:multiLevelType w:val="multilevel"/>
    <w:tmpl w:val="90825924"/>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Calibri" w:eastAsia="Calibri" w:hAnsi="Calibri"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173F07CD"/>
    <w:multiLevelType w:val="hybridMultilevel"/>
    <w:tmpl w:val="E21620E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1785039B"/>
    <w:multiLevelType w:val="multilevel"/>
    <w:tmpl w:val="9E3E1BD6"/>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9" w15:restartNumberingAfterBreak="0">
    <w:nsid w:val="17C04A3E"/>
    <w:multiLevelType w:val="hybridMultilevel"/>
    <w:tmpl w:val="AC327C74"/>
    <w:lvl w:ilvl="0" w:tplc="0415000F">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1AFA2B5D"/>
    <w:multiLevelType w:val="hybridMultilevel"/>
    <w:tmpl w:val="CB02BC56"/>
    <w:lvl w:ilvl="0" w:tplc="AA40C75C">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D3827E1"/>
    <w:multiLevelType w:val="hybridMultilevel"/>
    <w:tmpl w:val="BEE83F08"/>
    <w:lvl w:ilvl="0" w:tplc="7F4E3F52">
      <w:start w:val="2"/>
      <w:numFmt w:val="decimal"/>
      <w:lvlText w:val="%1."/>
      <w:lvlJc w:val="left"/>
      <w:pPr>
        <w:ind w:left="720" w:hanging="360"/>
      </w:pPr>
      <w:rPr>
        <w:rFonts w:ascii="Calibri" w:hAnsi="Calibri" w:cs="Calibri" w:hint="default"/>
        <w:b w:val="0"/>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83" w15:restartNumberingAfterBreak="0">
    <w:nsid w:val="1D7005D3"/>
    <w:multiLevelType w:val="hybridMultilevel"/>
    <w:tmpl w:val="2B5E3070"/>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1DCF3CD5"/>
    <w:multiLevelType w:val="hybridMultilevel"/>
    <w:tmpl w:val="7AE4FC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3C588EFA">
      <w:start w:val="1"/>
      <w:numFmt w:val="lowerLetter"/>
      <w:lvlText w:val="%3)"/>
      <w:lvlJc w:val="center"/>
      <w:pPr>
        <w:ind w:left="2727" w:hanging="180"/>
      </w:pPr>
      <w:rPr>
        <w:rFonts w:ascii="Calibri" w:hAnsi="Calibri" w:cs="Calibri"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E8E60A3"/>
    <w:multiLevelType w:val="hybridMultilevel"/>
    <w:tmpl w:val="FE103D7C"/>
    <w:lvl w:ilvl="0" w:tplc="2800CBFA">
      <w:start w:val="1"/>
      <w:numFmt w:val="decimal"/>
      <w:lvlText w:val="%1)"/>
      <w:lvlJc w:val="left"/>
      <w:pPr>
        <w:ind w:left="1287" w:hanging="360"/>
      </w:pPr>
      <w:rPr>
        <w:rFonts w:ascii="Calibri" w:eastAsia="Times New Roman" w:hAnsi="Calibri" w:cs="Calibri"/>
      </w:rPr>
    </w:lvl>
    <w:lvl w:ilvl="1" w:tplc="04150011">
      <w:start w:val="1"/>
      <w:numFmt w:val="decimal"/>
      <w:lvlText w:val="%2)"/>
      <w:lvlJc w:val="left"/>
      <w:pPr>
        <w:ind w:left="2007" w:hanging="360"/>
      </w:pPr>
    </w:lvl>
    <w:lvl w:ilvl="2" w:tplc="04150011">
      <w:start w:val="1"/>
      <w:numFmt w:val="decimal"/>
      <w:lvlText w:val="%3)"/>
      <w:lvlJc w:val="left"/>
      <w:pPr>
        <w:ind w:left="74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1F010E65"/>
    <w:multiLevelType w:val="multilevel"/>
    <w:tmpl w:val="DDB29270"/>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8" w15:restartNumberingAfterBreak="0">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CC189D"/>
    <w:multiLevelType w:val="multilevel"/>
    <w:tmpl w:val="9E3E1BD6"/>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0" w15:restartNumberingAfterBreak="0">
    <w:nsid w:val="23577005"/>
    <w:multiLevelType w:val="multilevel"/>
    <w:tmpl w:val="34C276C8"/>
    <w:lvl w:ilvl="0">
      <w:start w:val="2"/>
      <w:numFmt w:val="decimal"/>
      <w:lvlText w:val="%1."/>
      <w:lvlJc w:val="left"/>
      <w:pPr>
        <w:ind w:left="786"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91" w15:restartNumberingAfterBreak="0">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2" w15:restartNumberingAfterBreak="0">
    <w:nsid w:val="24D53A29"/>
    <w:multiLevelType w:val="hybridMultilevel"/>
    <w:tmpl w:val="287EC8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4D65298"/>
    <w:multiLevelType w:val="multilevel"/>
    <w:tmpl w:val="E6503FEE"/>
    <w:lvl w:ilvl="0">
      <w:start w:val="1"/>
      <w:numFmt w:val="decimal"/>
      <w:lvlText w:val="%1)"/>
      <w:lvlJc w:val="left"/>
      <w:pPr>
        <w:ind w:left="927" w:hanging="360"/>
      </w:pPr>
      <w:rPr>
        <w:rFonts w:ascii="Calibri" w:eastAsia="Calibri" w:hAnsi="Calibri" w:cs="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269B4791"/>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95" w15:restartNumberingAfterBreak="0">
    <w:nsid w:val="2792573F"/>
    <w:multiLevelType w:val="multilevel"/>
    <w:tmpl w:val="7E666FEA"/>
    <w:lvl w:ilvl="0">
      <w:start w:val="2"/>
      <w:numFmt w:val="decimal"/>
      <w:lvlText w:val="%1."/>
      <w:lvlJc w:val="left"/>
      <w:pPr>
        <w:ind w:left="1069" w:hanging="360"/>
      </w:pPr>
      <w:rPr>
        <w:rFonts w:hint="default"/>
      </w:rPr>
    </w:lvl>
    <w:lvl w:ilvl="1">
      <w:start w:val="1"/>
      <w:numFmt w:val="decimal"/>
      <w:lvlText w:val="%2)"/>
      <w:lvlJc w:val="center"/>
      <w:pPr>
        <w:ind w:left="1520" w:hanging="360"/>
      </w:pPr>
      <w:rPr>
        <w:rFonts w:ascii="Calibri" w:hAnsi="Calibri" w:hint="default"/>
        <w:sz w:val="24"/>
      </w:rPr>
    </w:lvl>
    <w:lvl w:ilvl="2">
      <w:start w:val="1"/>
      <w:numFmt w:val="lowerRoman"/>
      <w:lvlText w:val="%3."/>
      <w:lvlJc w:val="right"/>
      <w:pPr>
        <w:ind w:left="2240" w:hanging="180"/>
      </w:pPr>
      <w:rPr>
        <w:rFonts w:hint="default"/>
      </w:rPr>
    </w:lvl>
    <w:lvl w:ilvl="3">
      <w:start w:val="1"/>
      <w:numFmt w:val="decimal"/>
      <w:lvlText w:val="%4."/>
      <w:lvlJc w:val="left"/>
      <w:pPr>
        <w:ind w:left="1069" w:hanging="360"/>
      </w:pPr>
      <w:rPr>
        <w:rFonts w:ascii="Calibri" w:hAnsi="Calibri"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96" w15:restartNumberingAfterBreak="0">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98226D5"/>
    <w:multiLevelType w:val="multilevel"/>
    <w:tmpl w:val="D86C51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8" w15:restartNumberingAfterBreak="0">
    <w:nsid w:val="2A251053"/>
    <w:multiLevelType w:val="multilevel"/>
    <w:tmpl w:val="E54ACB10"/>
    <w:lvl w:ilvl="0">
      <w:start w:val="1"/>
      <w:numFmt w:val="decimal"/>
      <w:lvlText w:val="%1)"/>
      <w:lvlJc w:val="left"/>
      <w:pPr>
        <w:ind w:left="927" w:hanging="360"/>
      </w:pPr>
      <w:rPr>
        <w:rFonts w:ascii="Calibri" w:eastAsia="Calibri" w:hAnsi="Calibri" w:cs="Times New Roman" w:hint="default"/>
        <w:b w:val="0"/>
      </w:r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99" w15:restartNumberingAfterBreak="0">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2E8E4658"/>
    <w:multiLevelType w:val="hybridMultilevel"/>
    <w:tmpl w:val="AFF6E9F0"/>
    <w:lvl w:ilvl="0" w:tplc="281E6252">
      <w:start w:val="3"/>
      <w:numFmt w:val="decimal"/>
      <w:lvlText w:val="%1."/>
      <w:lvlJc w:val="left"/>
      <w:pPr>
        <w:ind w:left="1495"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2" w15:restartNumberingAfterBreak="0">
    <w:nsid w:val="310B35CC"/>
    <w:multiLevelType w:val="multilevel"/>
    <w:tmpl w:val="900EE2A2"/>
    <w:lvl w:ilvl="0">
      <w:start w:val="1"/>
      <w:numFmt w:val="decimal"/>
      <w:lvlText w:val="%1)"/>
      <w:lvlJc w:val="center"/>
      <w:pPr>
        <w:ind w:left="1440" w:hanging="360"/>
      </w:pPr>
      <w:rPr>
        <w:rFonts w:ascii="Calibri" w:hAnsi="Calibri"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325936AF"/>
    <w:multiLevelType w:val="hybridMultilevel"/>
    <w:tmpl w:val="37C6F222"/>
    <w:lvl w:ilvl="0" w:tplc="8ADA67CA">
      <w:start w:val="1"/>
      <w:numFmt w:val="lowerLetter"/>
      <w:lvlText w:val="%1)"/>
      <w:lvlJc w:val="center"/>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329B2503"/>
    <w:multiLevelType w:val="multilevel"/>
    <w:tmpl w:val="F6F475E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5" w15:restartNumberingAfterBreak="0">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336E3496"/>
    <w:multiLevelType w:val="multilevel"/>
    <w:tmpl w:val="F15CFA96"/>
    <w:lvl w:ilvl="0">
      <w:start w:val="4"/>
      <w:numFmt w:val="decimal"/>
      <w:lvlText w:val="%1."/>
      <w:lvlJc w:val="left"/>
      <w:pPr>
        <w:ind w:left="1440" w:hanging="360"/>
      </w:pPr>
      <w:rPr>
        <w:rFonts w:hint="default"/>
      </w:rPr>
    </w:lvl>
    <w:lvl w:ilvl="1">
      <w:start w:val="1"/>
      <w:numFmt w:val="decimal"/>
      <w:lvlText w:val="%2."/>
      <w:lvlJc w:val="left"/>
      <w:pPr>
        <w:ind w:left="2367" w:hanging="567"/>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7" w15:restartNumberingAfterBreak="0">
    <w:nsid w:val="340865BB"/>
    <w:multiLevelType w:val="multilevel"/>
    <w:tmpl w:val="1DAA580C"/>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09" w15:restartNumberingAfterBreak="0">
    <w:nsid w:val="35152FA4"/>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351D52C4"/>
    <w:multiLevelType w:val="multilevel"/>
    <w:tmpl w:val="ADA4F90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1" w15:restartNumberingAfterBreak="0">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35E556C2"/>
    <w:multiLevelType w:val="hybridMultilevel"/>
    <w:tmpl w:val="4424A53A"/>
    <w:lvl w:ilvl="0" w:tplc="B1325F0A">
      <w:start w:val="2"/>
      <w:numFmt w:val="decimal"/>
      <w:lvlText w:val="%1."/>
      <w:lvlJc w:val="left"/>
      <w:pPr>
        <w:ind w:left="1353"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E24756"/>
    <w:multiLevelType w:val="hybridMultilevel"/>
    <w:tmpl w:val="2250E41C"/>
    <w:lvl w:ilvl="0" w:tplc="85267BC4">
      <w:start w:val="1"/>
      <w:numFmt w:val="decimal"/>
      <w:lvlText w:val="%1)"/>
      <w:lvlJc w:val="center"/>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87050D2"/>
    <w:multiLevelType w:val="hybridMultilevel"/>
    <w:tmpl w:val="60F28BA2"/>
    <w:lvl w:ilvl="0" w:tplc="396EAEAE">
      <w:start w:val="2"/>
      <w:numFmt w:val="decimal"/>
      <w:lvlText w:val="%1."/>
      <w:lvlJc w:val="left"/>
      <w:pPr>
        <w:ind w:left="927" w:hanging="360"/>
      </w:pPr>
      <w:rPr>
        <w:rFonts w:ascii="Calibri" w:hAnsi="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B10646"/>
    <w:multiLevelType w:val="hybridMultilevel"/>
    <w:tmpl w:val="BFA00D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3A2C5973"/>
    <w:multiLevelType w:val="multilevel"/>
    <w:tmpl w:val="C96CA7D2"/>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9" w15:restartNumberingAfterBreak="0">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1" w15:restartNumberingAfterBreak="0">
    <w:nsid w:val="407D41BD"/>
    <w:multiLevelType w:val="multilevel"/>
    <w:tmpl w:val="0610CE64"/>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38753F4"/>
    <w:multiLevelType w:val="hybridMultilevel"/>
    <w:tmpl w:val="05921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802B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26" w15:restartNumberingAfterBreak="0">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7" w15:restartNumberingAfterBreak="0">
    <w:nsid w:val="450E5D9A"/>
    <w:multiLevelType w:val="multilevel"/>
    <w:tmpl w:val="F086E80C"/>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459D49A7"/>
    <w:multiLevelType w:val="multilevel"/>
    <w:tmpl w:val="D7B60A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0" w15:restartNumberingAfterBreak="0">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47C20EDB"/>
    <w:multiLevelType w:val="hybridMultilevel"/>
    <w:tmpl w:val="9F3EA1AC"/>
    <w:lvl w:ilvl="0" w:tplc="B850781C">
      <w:start w:val="15"/>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85F356B"/>
    <w:multiLevelType w:val="hybridMultilevel"/>
    <w:tmpl w:val="D8C82636"/>
    <w:lvl w:ilvl="0" w:tplc="6FCEA7EA">
      <w:start w:val="3"/>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34" w15:restartNumberingAfterBreak="0">
    <w:nsid w:val="4B5A0CD3"/>
    <w:multiLevelType w:val="hybridMultilevel"/>
    <w:tmpl w:val="77FC9B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4B931875"/>
    <w:multiLevelType w:val="hybridMultilevel"/>
    <w:tmpl w:val="15E094E4"/>
    <w:lvl w:ilvl="0" w:tplc="847E5332">
      <w:start w:val="1"/>
      <w:numFmt w:val="decimal"/>
      <w:lvlText w:val="%1)"/>
      <w:lvlJc w:val="center"/>
      <w:pPr>
        <w:ind w:left="1854" w:hanging="360"/>
      </w:pPr>
      <w:rPr>
        <w:rFonts w:ascii="Calibri" w:hAnsi="Calibri"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6"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15:restartNumberingAfterBreak="0">
    <w:nsid w:val="4C7162BF"/>
    <w:multiLevelType w:val="multilevel"/>
    <w:tmpl w:val="8E3AB882"/>
    <w:lvl w:ilvl="0">
      <w:start w:val="2"/>
      <w:numFmt w:val="decimal"/>
      <w:lvlText w:val="%1."/>
      <w:lvlJc w:val="righ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9" w15:restartNumberingAfterBreak="0">
    <w:nsid w:val="4CAB1196"/>
    <w:multiLevelType w:val="multilevel"/>
    <w:tmpl w:val="D97882D4"/>
    <w:lvl w:ilvl="0">
      <w:start w:val="1"/>
      <w:numFmt w:val="decimal"/>
      <w:lvlText w:val="%1."/>
      <w:lvlJc w:val="left"/>
      <w:pPr>
        <w:ind w:left="360" w:hanging="360"/>
      </w:pPr>
      <w:rPr>
        <w:rFonts w:asciiTheme="minorHAnsi" w:hAnsiTheme="minorHAnsi"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40" w15:restartNumberingAfterBreak="0">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1" w15:restartNumberingAfterBreak="0">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4D6A25E6"/>
    <w:multiLevelType w:val="hybridMultilevel"/>
    <w:tmpl w:val="661CB1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4D741202"/>
    <w:multiLevelType w:val="multilevel"/>
    <w:tmpl w:val="2A5A3CC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4" w15:restartNumberingAfterBreak="0">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46" w15:restartNumberingAfterBreak="0">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EA60243"/>
    <w:multiLevelType w:val="hybridMultilevel"/>
    <w:tmpl w:val="96F82508"/>
    <w:lvl w:ilvl="0" w:tplc="9FA61CBC">
      <w:start w:val="6"/>
      <w:numFmt w:val="decimal"/>
      <w:lvlText w:val="%1."/>
      <w:lvlJc w:val="left"/>
      <w:pPr>
        <w:ind w:left="-981" w:hanging="360"/>
      </w:pPr>
      <w:rPr>
        <w:rFonts w:ascii="Times New Roman" w:hAnsi="Times New Roman" w:hint="default"/>
        <w:color w:val="000000"/>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48"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49" w15:restartNumberingAfterBreak="0">
    <w:nsid w:val="4ECE7029"/>
    <w:multiLevelType w:val="multilevel"/>
    <w:tmpl w:val="1DC09FC4"/>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0" w15:restartNumberingAfterBreak="0">
    <w:nsid w:val="4EF14AC8"/>
    <w:multiLevelType w:val="multilevel"/>
    <w:tmpl w:val="1A42DCBE"/>
    <w:lvl w:ilvl="0">
      <w:start w:val="2"/>
      <w:numFmt w:val="decimal"/>
      <w:lvlText w:val="%1."/>
      <w:lvlJc w:val="right"/>
      <w:pPr>
        <w:ind w:left="862" w:hanging="360"/>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1" w15:restartNumberingAfterBreak="0">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52" w15:restartNumberingAfterBreak="0">
    <w:nsid w:val="518774D9"/>
    <w:multiLevelType w:val="hybridMultilevel"/>
    <w:tmpl w:val="C6DED73E"/>
    <w:lvl w:ilvl="0" w:tplc="D9E48DD2">
      <w:start w:val="2"/>
      <w:numFmt w:val="decimal"/>
      <w:lvlText w:val="%1."/>
      <w:lvlJc w:val="left"/>
      <w:pPr>
        <w:ind w:left="682" w:hanging="284"/>
        <w:jc w:val="right"/>
      </w:pPr>
      <w:rPr>
        <w:rFonts w:ascii="Arial" w:eastAsia="Arial" w:hAnsi="Arial" w:cs="Arial" w:hint="default"/>
        <w:w w:val="91"/>
        <w:sz w:val="24"/>
        <w:szCs w:val="24"/>
        <w:lang w:val="pl-PL" w:eastAsia="pl-PL" w:bidi="pl-PL"/>
      </w:rPr>
    </w:lvl>
    <w:lvl w:ilvl="1" w:tplc="6FF80892">
      <w:start w:val="1"/>
      <w:numFmt w:val="decimal"/>
      <w:lvlText w:val="%2)"/>
      <w:lvlJc w:val="left"/>
      <w:pPr>
        <w:ind w:left="968" w:hanging="708"/>
      </w:pPr>
      <w:rPr>
        <w:rFonts w:ascii="Times New Roman" w:eastAsia="Arial" w:hAnsi="Times New Roman" w:cs="Times New Roman" w:hint="default"/>
        <w:w w:val="100"/>
        <w:sz w:val="24"/>
        <w:szCs w:val="24"/>
        <w:lang w:val="pl-PL" w:eastAsia="pl-PL" w:bidi="pl-PL"/>
      </w:rPr>
    </w:lvl>
    <w:lvl w:ilvl="2" w:tplc="FEFCB2CA">
      <w:start w:val="1"/>
      <w:numFmt w:val="lowerLetter"/>
      <w:lvlText w:val="%3)"/>
      <w:lvlJc w:val="left"/>
      <w:pPr>
        <w:ind w:left="1135" w:hanging="284"/>
      </w:pPr>
      <w:rPr>
        <w:rFonts w:asciiTheme="minorHAnsi" w:eastAsia="Arial" w:hAnsiTheme="minorHAnsi" w:cs="Times New Roman" w:hint="default"/>
        <w:color w:val="FF0000"/>
        <w:w w:val="100"/>
        <w:sz w:val="24"/>
        <w:szCs w:val="24"/>
        <w:lang w:val="pl-PL" w:eastAsia="pl-PL" w:bidi="pl-PL"/>
      </w:rPr>
    </w:lvl>
    <w:lvl w:ilvl="3" w:tplc="B31CB8C4">
      <w:numFmt w:val="bullet"/>
      <w:lvlText w:val="•"/>
      <w:lvlJc w:val="left"/>
      <w:pPr>
        <w:ind w:left="1240" w:hanging="284"/>
      </w:pPr>
      <w:rPr>
        <w:rFonts w:hint="default"/>
        <w:lang w:val="pl-PL" w:eastAsia="pl-PL" w:bidi="pl-PL"/>
      </w:rPr>
    </w:lvl>
    <w:lvl w:ilvl="4" w:tplc="EC12F6F8">
      <w:numFmt w:val="bullet"/>
      <w:lvlText w:val="•"/>
      <w:lvlJc w:val="left"/>
      <w:pPr>
        <w:ind w:left="1540" w:hanging="284"/>
      </w:pPr>
      <w:rPr>
        <w:rFonts w:hint="default"/>
        <w:lang w:val="pl-PL" w:eastAsia="pl-PL" w:bidi="pl-PL"/>
      </w:rPr>
    </w:lvl>
    <w:lvl w:ilvl="5" w:tplc="15549CBE">
      <w:numFmt w:val="bullet"/>
      <w:lvlText w:val="•"/>
      <w:lvlJc w:val="left"/>
      <w:pPr>
        <w:ind w:left="1820" w:hanging="284"/>
      </w:pPr>
      <w:rPr>
        <w:rFonts w:hint="default"/>
        <w:lang w:val="pl-PL" w:eastAsia="pl-PL" w:bidi="pl-PL"/>
      </w:rPr>
    </w:lvl>
    <w:lvl w:ilvl="6" w:tplc="D048F1F4">
      <w:numFmt w:val="bullet"/>
      <w:lvlText w:val="•"/>
      <w:lvlJc w:val="left"/>
      <w:pPr>
        <w:ind w:left="3317" w:hanging="284"/>
      </w:pPr>
      <w:rPr>
        <w:rFonts w:hint="default"/>
        <w:lang w:val="pl-PL" w:eastAsia="pl-PL" w:bidi="pl-PL"/>
      </w:rPr>
    </w:lvl>
    <w:lvl w:ilvl="7" w:tplc="C7E8C61E">
      <w:numFmt w:val="bullet"/>
      <w:lvlText w:val="•"/>
      <w:lvlJc w:val="left"/>
      <w:pPr>
        <w:ind w:left="4814" w:hanging="284"/>
      </w:pPr>
      <w:rPr>
        <w:rFonts w:hint="default"/>
        <w:lang w:val="pl-PL" w:eastAsia="pl-PL" w:bidi="pl-PL"/>
      </w:rPr>
    </w:lvl>
    <w:lvl w:ilvl="8" w:tplc="2A986E40">
      <w:numFmt w:val="bullet"/>
      <w:lvlText w:val="•"/>
      <w:lvlJc w:val="left"/>
      <w:pPr>
        <w:ind w:left="6311" w:hanging="284"/>
      </w:pPr>
      <w:rPr>
        <w:rFonts w:hint="default"/>
        <w:lang w:val="pl-PL" w:eastAsia="pl-PL" w:bidi="pl-PL"/>
      </w:rPr>
    </w:lvl>
  </w:abstractNum>
  <w:abstractNum w:abstractNumId="153" w15:restartNumberingAfterBreak="0">
    <w:nsid w:val="532A43DF"/>
    <w:multiLevelType w:val="hybridMultilevel"/>
    <w:tmpl w:val="F55A4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57" w15:restartNumberingAfterBreak="0">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9" w15:restartNumberingAfterBreak="0">
    <w:nsid w:val="59C475B7"/>
    <w:multiLevelType w:val="multilevel"/>
    <w:tmpl w:val="82B4DAFA"/>
    <w:lvl w:ilvl="0">
      <w:start w:val="2"/>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2"/>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160" w15:restartNumberingAfterBreak="0">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5B3C541B"/>
    <w:multiLevelType w:val="hybridMultilevel"/>
    <w:tmpl w:val="A046302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2" w15:restartNumberingAfterBreak="0">
    <w:nsid w:val="5B593466"/>
    <w:multiLevelType w:val="multilevel"/>
    <w:tmpl w:val="7E0CFE3C"/>
    <w:lvl w:ilvl="0">
      <w:start w:val="2"/>
      <w:numFmt w:val="decimal"/>
      <w:lvlText w:val="%1."/>
      <w:lvlJc w:val="left"/>
      <w:pPr>
        <w:ind w:left="644" w:hanging="360"/>
      </w:pPr>
      <w:rPr>
        <w:rFonts w:ascii="Calibri" w:eastAsia="Times New Roman" w:hAnsi="Calibri" w:cs="Times New Roman" w:hint="default"/>
        <w:color w:val="auto"/>
      </w:rPr>
    </w:lvl>
    <w:lvl w:ilvl="1">
      <w:numFmt w:val="bullet"/>
      <w:lvlText w:val=""/>
      <w:lvlJc w:val="left"/>
      <w:pPr>
        <w:ind w:left="1364" w:hanging="360"/>
      </w:pPr>
      <w:rPr>
        <w:rFonts w:ascii="Wingdings" w:hAnsi="Wingdings" w:hint="default"/>
      </w:rPr>
    </w:lvl>
    <w:lvl w:ilvl="2">
      <w:start w:val="2"/>
      <w:numFmt w:val="decimal"/>
      <w:lvlText w:val="%3."/>
      <w:lvlJc w:val="left"/>
      <w:pPr>
        <w:ind w:left="2084" w:hanging="360"/>
      </w:pPr>
      <w:rPr>
        <w:rFonts w:hint="default"/>
        <w:color w:val="000000"/>
        <w:sz w:val="22"/>
      </w:rPr>
    </w:lvl>
    <w:lvl w:ilvl="3">
      <w:numFmt w:val="bullet"/>
      <w:lvlText w:val=""/>
      <w:lvlJc w:val="left"/>
      <w:pPr>
        <w:ind w:left="2804" w:hanging="360"/>
      </w:pPr>
      <w:rPr>
        <w:rFonts w:ascii="Wingdings" w:hAnsi="Wingdings" w:hint="default"/>
      </w:rPr>
    </w:lvl>
    <w:lvl w:ilvl="4">
      <w:numFmt w:val="bullet"/>
      <w:lvlText w:val=""/>
      <w:lvlJc w:val="left"/>
      <w:pPr>
        <w:ind w:left="3524" w:hanging="360"/>
      </w:pPr>
      <w:rPr>
        <w:rFonts w:ascii="Wingdings" w:hAnsi="Wingdings" w:hint="default"/>
      </w:rPr>
    </w:lvl>
    <w:lvl w:ilvl="5">
      <w:numFmt w:val="bullet"/>
      <w:lvlText w:val=""/>
      <w:lvlJc w:val="left"/>
      <w:pPr>
        <w:ind w:left="4244" w:hanging="360"/>
      </w:pPr>
      <w:rPr>
        <w:rFonts w:ascii="Wingdings" w:hAnsi="Wingdings" w:hint="default"/>
      </w:rPr>
    </w:lvl>
    <w:lvl w:ilvl="6">
      <w:numFmt w:val="bullet"/>
      <w:lvlText w:val=""/>
      <w:lvlJc w:val="left"/>
      <w:pPr>
        <w:ind w:left="4964" w:hanging="360"/>
      </w:pPr>
      <w:rPr>
        <w:rFonts w:ascii="Wingdings" w:hAnsi="Wingdings" w:hint="default"/>
      </w:rPr>
    </w:lvl>
    <w:lvl w:ilvl="7">
      <w:numFmt w:val="bullet"/>
      <w:lvlText w:val=""/>
      <w:lvlJc w:val="left"/>
      <w:pPr>
        <w:ind w:left="5684" w:hanging="360"/>
      </w:pPr>
      <w:rPr>
        <w:rFonts w:ascii="Wingdings" w:hAnsi="Wingdings" w:hint="default"/>
      </w:rPr>
    </w:lvl>
    <w:lvl w:ilvl="8">
      <w:numFmt w:val="bullet"/>
      <w:lvlText w:val=""/>
      <w:lvlJc w:val="left"/>
      <w:pPr>
        <w:ind w:left="6404" w:hanging="360"/>
      </w:pPr>
      <w:rPr>
        <w:rFonts w:ascii="Wingdings" w:hAnsi="Wingdings" w:hint="default"/>
      </w:rPr>
    </w:lvl>
  </w:abstractNum>
  <w:abstractNum w:abstractNumId="163" w15:restartNumberingAfterBreak="0">
    <w:nsid w:val="5BE104C1"/>
    <w:multiLevelType w:val="multilevel"/>
    <w:tmpl w:val="ACF815B4"/>
    <w:lvl w:ilvl="0">
      <w:start w:val="2"/>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4" w15:restartNumberingAfterBreak="0">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6" w15:restartNumberingAfterBreak="0">
    <w:nsid w:val="5D9554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2345"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67" w15:restartNumberingAfterBreak="0">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5FAD4DAB"/>
    <w:multiLevelType w:val="hybridMultilevel"/>
    <w:tmpl w:val="A25C4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15:restartNumberingAfterBreak="0">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70" w15:restartNumberingAfterBreak="0">
    <w:nsid w:val="624674CF"/>
    <w:multiLevelType w:val="multilevel"/>
    <w:tmpl w:val="1610A734"/>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927"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1" w15:restartNumberingAfterBreak="0">
    <w:nsid w:val="62C5724C"/>
    <w:multiLevelType w:val="hybridMultilevel"/>
    <w:tmpl w:val="83AE4DE8"/>
    <w:lvl w:ilvl="0" w:tplc="A3F2E28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4D62863"/>
    <w:multiLevelType w:val="hybridMultilevel"/>
    <w:tmpl w:val="1F509ED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4" w15:restartNumberingAfterBreak="0">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77" w15:restartNumberingAfterBreak="0">
    <w:nsid w:val="66800F73"/>
    <w:multiLevelType w:val="hybridMultilevel"/>
    <w:tmpl w:val="AB2C6720"/>
    <w:lvl w:ilvl="0" w:tplc="3E2EDB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B27DD0"/>
    <w:multiLevelType w:val="hybridMultilevel"/>
    <w:tmpl w:val="F43E7FD6"/>
    <w:lvl w:ilvl="0" w:tplc="985EEB54">
      <w:start w:val="2"/>
      <w:numFmt w:val="decimal"/>
      <w:lvlText w:val="%1."/>
      <w:lvlJc w:val="center"/>
      <w:pPr>
        <w:ind w:left="927" w:hanging="360"/>
      </w:pPr>
      <w:rPr>
        <w:rFonts w:ascii="Calibri" w:hAnsi="Calibri" w:cs="Times New Roman"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9" w15:restartNumberingAfterBreak="0">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80" w15:restartNumberingAfterBreak="0">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1" w15:restartNumberingAfterBreak="0">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15:restartNumberingAfterBreak="0">
    <w:nsid w:val="68C92568"/>
    <w:multiLevelType w:val="multilevel"/>
    <w:tmpl w:val="5EECD836"/>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3" w15:restartNumberingAfterBreak="0">
    <w:nsid w:val="68D63702"/>
    <w:multiLevelType w:val="hybridMultilevel"/>
    <w:tmpl w:val="94261830"/>
    <w:lvl w:ilvl="0" w:tplc="335CBFD0">
      <w:start w:val="2"/>
      <w:numFmt w:val="decimal"/>
      <w:lvlText w:val="%1."/>
      <w:lvlJc w:val="left"/>
      <w:pPr>
        <w:ind w:left="927" w:hanging="360"/>
      </w:pPr>
      <w:rPr>
        <w:rFonts w:hint="default"/>
        <w:b w:val="0"/>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84" w15:restartNumberingAfterBreak="0">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15:restartNumberingAfterBreak="0">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7" w15:restartNumberingAfterBreak="0">
    <w:nsid w:val="6C5A0B5C"/>
    <w:multiLevelType w:val="hybridMultilevel"/>
    <w:tmpl w:val="D3027DF0"/>
    <w:lvl w:ilvl="0" w:tplc="04150011">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9" w15:restartNumberingAfterBreak="0">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72556A96"/>
    <w:multiLevelType w:val="multilevel"/>
    <w:tmpl w:val="F840466E"/>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91" w15:restartNumberingAfterBreak="0">
    <w:nsid w:val="72FB6384"/>
    <w:multiLevelType w:val="hybridMultilevel"/>
    <w:tmpl w:val="1326DCAC"/>
    <w:lvl w:ilvl="0" w:tplc="549EA2DC">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B77362"/>
    <w:multiLevelType w:val="multilevel"/>
    <w:tmpl w:val="84F635E6"/>
    <w:lvl w:ilvl="0">
      <w:start w:val="1"/>
      <w:numFmt w:val="decimal"/>
      <w:lvlText w:val="%1)"/>
      <w:lvlJc w:val="left"/>
      <w:pPr>
        <w:ind w:left="886" w:hanging="360"/>
      </w:pPr>
    </w:lvl>
    <w:lvl w:ilvl="1">
      <w:start w:val="1"/>
      <w:numFmt w:val="decimal"/>
      <w:lvlText w:val="%2)"/>
      <w:lvlJc w:val="left"/>
      <w:pPr>
        <w:ind w:left="1606" w:hanging="360"/>
      </w:pPr>
      <w:rPr>
        <w:rFonts w:ascii="Calibri" w:eastAsia="Calibri" w:hAnsi="Calibri" w:cs="Times New Roman" w:hint="default"/>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93" w15:restartNumberingAfterBreak="0">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4" w15:restartNumberingAfterBreak="0">
    <w:nsid w:val="74DC67EA"/>
    <w:multiLevelType w:val="hybridMultilevel"/>
    <w:tmpl w:val="97144C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5" w15:restartNumberingAfterBreak="0">
    <w:nsid w:val="7613059B"/>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96" w15:restartNumberingAfterBreak="0">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15:restartNumberingAfterBreak="0">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98" w15:restartNumberingAfterBreak="0">
    <w:nsid w:val="779267B0"/>
    <w:multiLevelType w:val="multilevel"/>
    <w:tmpl w:val="67083E00"/>
    <w:lvl w:ilvl="0">
      <w:start w:val="1"/>
      <w:numFmt w:val="decimal"/>
      <w:lvlText w:val="%1."/>
      <w:lvlJc w:val="left"/>
      <w:pPr>
        <w:ind w:left="927"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927"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99" w15:restartNumberingAfterBreak="0">
    <w:nsid w:val="78F6499D"/>
    <w:multiLevelType w:val="hybridMultilevel"/>
    <w:tmpl w:val="1B1E9448"/>
    <w:name w:val="WW8Num762"/>
    <w:lvl w:ilvl="0" w:tplc="386A8F56">
      <w:start w:val="2"/>
      <w:numFmt w:val="decimal"/>
      <w:lvlText w:val="%1."/>
      <w:lvlJc w:val="left"/>
      <w:pPr>
        <w:ind w:left="927" w:hanging="360"/>
      </w:pPr>
      <w:rPr>
        <w:rFonts w:hint="default"/>
        <w:b w:val="0"/>
        <w:i w:val="0"/>
        <w:color w:val="000000"/>
        <w:sz w:val="24"/>
        <w:szCs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00" w15:restartNumberingAfterBreak="0">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01" w15:restartNumberingAfterBreak="0">
    <w:nsid w:val="7CD544B0"/>
    <w:multiLevelType w:val="hybridMultilevel"/>
    <w:tmpl w:val="1B5E2768"/>
    <w:lvl w:ilvl="0" w:tplc="0EECB722">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3" w15:restartNumberingAfterBreak="0">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65"/>
  </w:num>
  <w:num w:numId="3">
    <w:abstractNumId w:val="163"/>
  </w:num>
  <w:num w:numId="4">
    <w:abstractNumId w:val="144"/>
  </w:num>
  <w:num w:numId="5">
    <w:abstractNumId w:val="140"/>
  </w:num>
  <w:num w:numId="6">
    <w:abstractNumId w:val="74"/>
  </w:num>
  <w:num w:numId="7">
    <w:abstractNumId w:val="180"/>
  </w:num>
  <w:num w:numId="8">
    <w:abstractNumId w:val="175"/>
  </w:num>
  <w:num w:numId="9">
    <w:abstractNumId w:val="49"/>
  </w:num>
  <w:num w:numId="10">
    <w:abstractNumId w:val="119"/>
  </w:num>
  <w:num w:numId="11">
    <w:abstractNumId w:val="41"/>
  </w:num>
  <w:num w:numId="12">
    <w:abstractNumId w:val="107"/>
  </w:num>
  <w:num w:numId="13">
    <w:abstractNumId w:val="161"/>
  </w:num>
  <w:num w:numId="14">
    <w:abstractNumId w:val="141"/>
  </w:num>
  <w:num w:numId="15">
    <w:abstractNumId w:val="103"/>
  </w:num>
  <w:num w:numId="16">
    <w:abstractNumId w:val="79"/>
  </w:num>
  <w:num w:numId="17">
    <w:abstractNumId w:val="84"/>
  </w:num>
  <w:num w:numId="18">
    <w:abstractNumId w:val="177"/>
  </w:num>
  <w:num w:numId="19">
    <w:abstractNumId w:val="78"/>
  </w:num>
  <w:num w:numId="20">
    <w:abstractNumId w:val="89"/>
  </w:num>
  <w:num w:numId="21">
    <w:abstractNumId w:val="185"/>
  </w:num>
  <w:num w:numId="22">
    <w:abstractNumId w:val="166"/>
  </w:num>
  <w:num w:numId="23">
    <w:abstractNumId w:val="109"/>
  </w:num>
  <w:num w:numId="24">
    <w:abstractNumId w:val="186"/>
  </w:num>
  <w:num w:numId="25">
    <w:abstractNumId w:val="99"/>
  </w:num>
  <w:num w:numId="26">
    <w:abstractNumId w:val="125"/>
  </w:num>
  <w:num w:numId="27">
    <w:abstractNumId w:val="189"/>
  </w:num>
  <w:num w:numId="28">
    <w:abstractNumId w:val="72"/>
  </w:num>
  <w:num w:numId="29">
    <w:abstractNumId w:val="194"/>
  </w:num>
  <w:num w:numId="30">
    <w:abstractNumId w:val="147"/>
  </w:num>
  <w:num w:numId="31">
    <w:abstractNumId w:val="70"/>
  </w:num>
  <w:num w:numId="32">
    <w:abstractNumId w:val="58"/>
  </w:num>
  <w:num w:numId="33">
    <w:abstractNumId w:val="60"/>
  </w:num>
  <w:num w:numId="34">
    <w:abstractNumId w:val="48"/>
  </w:num>
  <w:num w:numId="35">
    <w:abstractNumId w:val="129"/>
  </w:num>
  <w:num w:numId="36">
    <w:abstractNumId w:val="143"/>
  </w:num>
  <w:num w:numId="37">
    <w:abstractNumId w:val="198"/>
  </w:num>
  <w:num w:numId="38">
    <w:abstractNumId w:val="190"/>
  </w:num>
  <w:num w:numId="39">
    <w:abstractNumId w:val="112"/>
  </w:num>
  <w:num w:numId="40">
    <w:abstractNumId w:val="199"/>
  </w:num>
  <w:num w:numId="41">
    <w:abstractNumId w:val="90"/>
  </w:num>
  <w:num w:numId="42">
    <w:abstractNumId w:val="81"/>
  </w:num>
  <w:num w:numId="43">
    <w:abstractNumId w:val="162"/>
  </w:num>
  <w:num w:numId="44">
    <w:abstractNumId w:val="183"/>
  </w:num>
  <w:num w:numId="45">
    <w:abstractNumId w:val="86"/>
  </w:num>
  <w:num w:numId="46">
    <w:abstractNumId w:val="170"/>
  </w:num>
  <w:num w:numId="47">
    <w:abstractNumId w:val="83"/>
  </w:num>
  <w:num w:numId="48">
    <w:abstractNumId w:val="134"/>
  </w:num>
  <w:num w:numId="49">
    <w:abstractNumId w:val="171"/>
  </w:num>
  <w:num w:numId="50">
    <w:abstractNumId w:val="76"/>
  </w:num>
  <w:num w:numId="51">
    <w:abstractNumId w:val="122"/>
  </w:num>
  <w:num w:numId="52">
    <w:abstractNumId w:val="148"/>
  </w:num>
  <w:num w:numId="53">
    <w:abstractNumId w:val="164"/>
  </w:num>
  <w:num w:numId="54">
    <w:abstractNumId w:val="124"/>
  </w:num>
  <w:num w:numId="55">
    <w:abstractNumId w:val="195"/>
  </w:num>
  <w:num w:numId="56">
    <w:abstractNumId w:val="87"/>
  </w:num>
  <w:num w:numId="57">
    <w:abstractNumId w:val="55"/>
  </w:num>
  <w:num w:numId="58">
    <w:abstractNumId w:val="155"/>
  </w:num>
  <w:num w:numId="59">
    <w:abstractNumId w:val="178"/>
  </w:num>
  <w:num w:numId="60">
    <w:abstractNumId w:val="149"/>
  </w:num>
  <w:num w:numId="61">
    <w:abstractNumId w:val="98"/>
  </w:num>
  <w:num w:numId="62">
    <w:abstractNumId w:val="54"/>
  </w:num>
  <w:num w:numId="63">
    <w:abstractNumId w:val="104"/>
  </w:num>
  <w:num w:numId="64">
    <w:abstractNumId w:val="114"/>
  </w:num>
  <w:num w:numId="65">
    <w:abstractNumId w:val="126"/>
  </w:num>
  <w:num w:numId="66">
    <w:abstractNumId w:val="53"/>
  </w:num>
  <w:num w:numId="67">
    <w:abstractNumId w:val="135"/>
  </w:num>
  <w:num w:numId="68">
    <w:abstractNumId w:val="146"/>
  </w:num>
  <w:num w:numId="69">
    <w:abstractNumId w:val="66"/>
  </w:num>
  <w:num w:numId="70">
    <w:abstractNumId w:val="168"/>
  </w:num>
  <w:num w:numId="71">
    <w:abstractNumId w:val="136"/>
  </w:num>
  <w:num w:numId="72">
    <w:abstractNumId w:val="151"/>
  </w:num>
  <w:num w:numId="73">
    <w:abstractNumId w:val="52"/>
  </w:num>
  <w:num w:numId="74">
    <w:abstractNumId w:val="172"/>
  </w:num>
  <w:num w:numId="75">
    <w:abstractNumId w:val="106"/>
  </w:num>
  <w:num w:numId="76">
    <w:abstractNumId w:val="138"/>
  </w:num>
  <w:num w:numId="77">
    <w:abstractNumId w:val="150"/>
  </w:num>
  <w:num w:numId="78">
    <w:abstractNumId w:val="123"/>
  </w:num>
  <w:num w:numId="79">
    <w:abstractNumId w:val="200"/>
  </w:num>
  <w:num w:numId="80">
    <w:abstractNumId w:val="68"/>
  </w:num>
  <w:num w:numId="81">
    <w:abstractNumId w:val="184"/>
  </w:num>
  <w:num w:numId="82">
    <w:abstractNumId w:val="71"/>
  </w:num>
  <w:num w:numId="83">
    <w:abstractNumId w:val="91"/>
  </w:num>
  <w:num w:numId="84">
    <w:abstractNumId w:val="137"/>
  </w:num>
  <w:num w:numId="85">
    <w:abstractNumId w:val="46"/>
  </w:num>
  <w:num w:numId="86">
    <w:abstractNumId w:val="202"/>
  </w:num>
  <w:num w:numId="87">
    <w:abstractNumId w:val="110"/>
  </w:num>
  <w:num w:numId="88">
    <w:abstractNumId w:val="142"/>
  </w:num>
  <w:num w:numId="89">
    <w:abstractNumId w:val="203"/>
  </w:num>
  <w:num w:numId="90">
    <w:abstractNumId w:val="130"/>
  </w:num>
  <w:num w:numId="91">
    <w:abstractNumId w:val="159"/>
  </w:num>
  <w:num w:numId="92">
    <w:abstractNumId w:val="95"/>
  </w:num>
  <w:num w:numId="93">
    <w:abstractNumId w:val="88"/>
  </w:num>
  <w:num w:numId="94">
    <w:abstractNumId w:val="59"/>
  </w:num>
  <w:num w:numId="95">
    <w:abstractNumId w:val="188"/>
  </w:num>
  <w:num w:numId="96">
    <w:abstractNumId w:val="115"/>
  </w:num>
  <w:num w:numId="97">
    <w:abstractNumId w:val="77"/>
  </w:num>
  <w:num w:numId="98">
    <w:abstractNumId w:val="154"/>
  </w:num>
  <w:num w:numId="99">
    <w:abstractNumId w:val="43"/>
  </w:num>
  <w:num w:numId="100">
    <w:abstractNumId w:val="182"/>
  </w:num>
  <w:num w:numId="101">
    <w:abstractNumId w:val="117"/>
  </w:num>
  <w:num w:numId="102">
    <w:abstractNumId w:val="120"/>
  </w:num>
  <w:num w:numId="103">
    <w:abstractNumId w:val="102"/>
  </w:num>
  <w:num w:numId="104">
    <w:abstractNumId w:val="62"/>
  </w:num>
  <w:num w:numId="105">
    <w:abstractNumId w:val="127"/>
  </w:num>
  <w:num w:numId="106">
    <w:abstractNumId w:val="44"/>
  </w:num>
  <w:num w:numId="107">
    <w:abstractNumId w:val="63"/>
  </w:num>
  <w:num w:numId="108">
    <w:abstractNumId w:val="174"/>
  </w:num>
  <w:num w:numId="109">
    <w:abstractNumId w:val="47"/>
  </w:num>
  <w:num w:numId="110">
    <w:abstractNumId w:val="56"/>
  </w:num>
  <w:num w:numId="111">
    <w:abstractNumId w:val="165"/>
  </w:num>
  <w:num w:numId="112">
    <w:abstractNumId w:val="169"/>
  </w:num>
  <w:num w:numId="113">
    <w:abstractNumId w:val="108"/>
  </w:num>
  <w:num w:numId="114">
    <w:abstractNumId w:val="181"/>
  </w:num>
  <w:num w:numId="115">
    <w:abstractNumId w:val="73"/>
  </w:num>
  <w:num w:numId="116">
    <w:abstractNumId w:val="111"/>
  </w:num>
  <w:num w:numId="117">
    <w:abstractNumId w:val="196"/>
  </w:num>
  <w:num w:numId="118">
    <w:abstractNumId w:val="167"/>
  </w:num>
  <w:num w:numId="119">
    <w:abstractNumId w:val="160"/>
  </w:num>
  <w:num w:numId="120">
    <w:abstractNumId w:val="176"/>
  </w:num>
  <w:num w:numId="121">
    <w:abstractNumId w:val="156"/>
  </w:num>
  <w:num w:numId="122">
    <w:abstractNumId w:val="96"/>
  </w:num>
  <w:num w:numId="123">
    <w:abstractNumId w:val="61"/>
  </w:num>
  <w:num w:numId="124">
    <w:abstractNumId w:val="118"/>
  </w:num>
  <w:num w:numId="125">
    <w:abstractNumId w:val="192"/>
  </w:num>
  <w:num w:numId="126">
    <w:abstractNumId w:val="93"/>
  </w:num>
  <w:num w:numId="127">
    <w:abstractNumId w:val="145"/>
  </w:num>
  <w:num w:numId="128">
    <w:abstractNumId w:val="193"/>
  </w:num>
  <w:num w:numId="129">
    <w:abstractNumId w:val="197"/>
  </w:num>
  <w:num w:numId="130">
    <w:abstractNumId w:val="82"/>
  </w:num>
  <w:num w:numId="131">
    <w:abstractNumId w:val="101"/>
  </w:num>
  <w:num w:numId="132">
    <w:abstractNumId w:val="116"/>
  </w:num>
  <w:num w:numId="133">
    <w:abstractNumId w:val="121"/>
  </w:num>
  <w:num w:numId="134">
    <w:abstractNumId w:val="67"/>
  </w:num>
  <w:num w:numId="135">
    <w:abstractNumId w:val="132"/>
  </w:num>
  <w:num w:numId="136">
    <w:abstractNumId w:val="187"/>
  </w:num>
  <w:num w:numId="137">
    <w:abstractNumId w:val="131"/>
  </w:num>
  <w:num w:numId="138">
    <w:abstractNumId w:val="191"/>
  </w:num>
  <w:num w:numId="139">
    <w:abstractNumId w:val="51"/>
  </w:num>
  <w:num w:numId="140">
    <w:abstractNumId w:val="50"/>
  </w:num>
  <w:num w:numId="141">
    <w:abstractNumId w:val="201"/>
  </w:num>
  <w:num w:numId="142">
    <w:abstractNumId w:val="80"/>
  </w:num>
  <w:num w:numId="143">
    <w:abstractNumId w:val="75"/>
  </w:num>
  <w:num w:numId="144">
    <w:abstractNumId w:val="158"/>
  </w:num>
  <w:num w:numId="145">
    <w:abstractNumId w:val="105"/>
  </w:num>
  <w:num w:numId="146">
    <w:abstractNumId w:val="157"/>
  </w:num>
  <w:num w:numId="147">
    <w:abstractNumId w:val="97"/>
  </w:num>
  <w:num w:numId="148">
    <w:abstractNumId w:val="85"/>
  </w:num>
  <w:num w:numId="149">
    <w:abstractNumId w:val="64"/>
  </w:num>
  <w:num w:numId="150">
    <w:abstractNumId w:val="179"/>
  </w:num>
  <w:num w:numId="151">
    <w:abstractNumId w:val="57"/>
  </w:num>
  <w:num w:numId="152">
    <w:abstractNumId w:val="69"/>
  </w:num>
  <w:num w:numId="153">
    <w:abstractNumId w:val="45"/>
  </w:num>
  <w:num w:numId="154">
    <w:abstractNumId w:val="113"/>
  </w:num>
  <w:num w:numId="155">
    <w:abstractNumId w:val="139"/>
  </w:num>
  <w:num w:numId="156">
    <w:abstractNumId w:val="100"/>
  </w:num>
  <w:num w:numId="157">
    <w:abstractNumId w:val="133"/>
  </w:num>
  <w:num w:numId="158">
    <w:abstractNumId w:val="42"/>
  </w:num>
  <w:num w:numId="159">
    <w:abstractNumId w:val="128"/>
  </w:num>
  <w:num w:numId="160">
    <w:abstractNumId w:val="173"/>
  </w:num>
  <w:num w:numId="161">
    <w:abstractNumId w:val="94"/>
  </w:num>
  <w:num w:numId="162">
    <w:abstractNumId w:val="3"/>
  </w:num>
  <w:num w:numId="163">
    <w:abstractNumId w:val="12"/>
  </w:num>
  <w:num w:numId="164">
    <w:abstractNumId w:val="1"/>
  </w:num>
  <w:num w:numId="165">
    <w:abstractNumId w:val="4"/>
  </w:num>
  <w:num w:numId="166">
    <w:abstractNumId w:val="6"/>
  </w:num>
  <w:num w:numId="167">
    <w:abstractNumId w:val="7"/>
  </w:num>
  <w:num w:numId="168">
    <w:abstractNumId w:val="8"/>
  </w:num>
  <w:num w:numId="169">
    <w:abstractNumId w:val="9"/>
  </w:num>
  <w:num w:numId="170">
    <w:abstractNumId w:val="13"/>
  </w:num>
  <w:num w:numId="171">
    <w:abstractNumId w:val="16"/>
  </w:num>
  <w:num w:numId="172">
    <w:abstractNumId w:val="17"/>
  </w:num>
  <w:num w:numId="173">
    <w:abstractNumId w:val="18"/>
  </w:num>
  <w:num w:numId="174">
    <w:abstractNumId w:val="20"/>
  </w:num>
  <w:num w:numId="175">
    <w:abstractNumId w:val="21"/>
  </w:num>
  <w:num w:numId="176">
    <w:abstractNumId w:val="22"/>
  </w:num>
  <w:num w:numId="177">
    <w:abstractNumId w:val="26"/>
  </w:num>
  <w:num w:numId="178">
    <w:abstractNumId w:val="27"/>
  </w:num>
  <w:num w:numId="179">
    <w:abstractNumId w:val="29"/>
  </w:num>
  <w:num w:numId="180">
    <w:abstractNumId w:val="37"/>
  </w:num>
  <w:num w:numId="181">
    <w:abstractNumId w:val="152"/>
  </w:num>
  <w:num w:numId="182">
    <w:abstractNumId w:val="40"/>
  </w:num>
  <w:num w:numId="183">
    <w:abstractNumId w:val="92"/>
  </w:num>
  <w:num w:numId="184">
    <w:abstractNumId w:val="15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BC"/>
    <w:rsid w:val="000144B7"/>
    <w:rsid w:val="000B24EE"/>
    <w:rsid w:val="00123485"/>
    <w:rsid w:val="0013501C"/>
    <w:rsid w:val="001B7999"/>
    <w:rsid w:val="001C4D6D"/>
    <w:rsid w:val="001D0332"/>
    <w:rsid w:val="001E2694"/>
    <w:rsid w:val="00201511"/>
    <w:rsid w:val="0020234D"/>
    <w:rsid w:val="0021360D"/>
    <w:rsid w:val="00270386"/>
    <w:rsid w:val="00294052"/>
    <w:rsid w:val="0030337A"/>
    <w:rsid w:val="0030414A"/>
    <w:rsid w:val="00312448"/>
    <w:rsid w:val="00323553"/>
    <w:rsid w:val="0033636A"/>
    <w:rsid w:val="00341B7A"/>
    <w:rsid w:val="003514C4"/>
    <w:rsid w:val="003A3293"/>
    <w:rsid w:val="003A5094"/>
    <w:rsid w:val="003B7679"/>
    <w:rsid w:val="003C28E1"/>
    <w:rsid w:val="00415E86"/>
    <w:rsid w:val="00446877"/>
    <w:rsid w:val="00484B5C"/>
    <w:rsid w:val="00493F3B"/>
    <w:rsid w:val="004F0A67"/>
    <w:rsid w:val="005221BD"/>
    <w:rsid w:val="00534E5B"/>
    <w:rsid w:val="00545BBC"/>
    <w:rsid w:val="005574A4"/>
    <w:rsid w:val="005C4173"/>
    <w:rsid w:val="00652DF7"/>
    <w:rsid w:val="006627F7"/>
    <w:rsid w:val="00667EFE"/>
    <w:rsid w:val="00684B06"/>
    <w:rsid w:val="006B28FC"/>
    <w:rsid w:val="006F38CE"/>
    <w:rsid w:val="00703CE1"/>
    <w:rsid w:val="00730909"/>
    <w:rsid w:val="00731DB2"/>
    <w:rsid w:val="00742757"/>
    <w:rsid w:val="007604B2"/>
    <w:rsid w:val="0076064A"/>
    <w:rsid w:val="0079737C"/>
    <w:rsid w:val="007C13C8"/>
    <w:rsid w:val="007C344A"/>
    <w:rsid w:val="007D0E90"/>
    <w:rsid w:val="007F6F47"/>
    <w:rsid w:val="007F770D"/>
    <w:rsid w:val="00863B76"/>
    <w:rsid w:val="008743FD"/>
    <w:rsid w:val="00894ADB"/>
    <w:rsid w:val="008A07C8"/>
    <w:rsid w:val="008C5C39"/>
    <w:rsid w:val="00927A58"/>
    <w:rsid w:val="00944F1F"/>
    <w:rsid w:val="00972761"/>
    <w:rsid w:val="00995AC1"/>
    <w:rsid w:val="009E30C9"/>
    <w:rsid w:val="00A07593"/>
    <w:rsid w:val="00A67FD0"/>
    <w:rsid w:val="00AC52D6"/>
    <w:rsid w:val="00AF3AF4"/>
    <w:rsid w:val="00AF4F4B"/>
    <w:rsid w:val="00AF6338"/>
    <w:rsid w:val="00B00411"/>
    <w:rsid w:val="00B12603"/>
    <w:rsid w:val="00B44EF4"/>
    <w:rsid w:val="00B7541F"/>
    <w:rsid w:val="00BA6E04"/>
    <w:rsid w:val="00BB0DC8"/>
    <w:rsid w:val="00BC10FC"/>
    <w:rsid w:val="00BD2FAD"/>
    <w:rsid w:val="00BE00B3"/>
    <w:rsid w:val="00BF14CD"/>
    <w:rsid w:val="00BF4503"/>
    <w:rsid w:val="00BF4C0C"/>
    <w:rsid w:val="00C10151"/>
    <w:rsid w:val="00C122C5"/>
    <w:rsid w:val="00C570D4"/>
    <w:rsid w:val="00C80045"/>
    <w:rsid w:val="00C83231"/>
    <w:rsid w:val="00CD3159"/>
    <w:rsid w:val="00CF59D6"/>
    <w:rsid w:val="00D204FA"/>
    <w:rsid w:val="00D47E08"/>
    <w:rsid w:val="00D7246A"/>
    <w:rsid w:val="00D8265B"/>
    <w:rsid w:val="00D84F41"/>
    <w:rsid w:val="00D97F02"/>
    <w:rsid w:val="00DD4F6B"/>
    <w:rsid w:val="00E0040B"/>
    <w:rsid w:val="00E07607"/>
    <w:rsid w:val="00E3022A"/>
    <w:rsid w:val="00E37D54"/>
    <w:rsid w:val="00E448B0"/>
    <w:rsid w:val="00E6337E"/>
    <w:rsid w:val="00E97F6A"/>
    <w:rsid w:val="00EB384E"/>
    <w:rsid w:val="00F35B1B"/>
    <w:rsid w:val="00F52D21"/>
    <w:rsid w:val="00F5437F"/>
    <w:rsid w:val="00F615B0"/>
    <w:rsid w:val="00FA23B1"/>
    <w:rsid w:val="00FA5789"/>
    <w:rsid w:val="00FA6C92"/>
    <w:rsid w:val="00FB633C"/>
    <w:rsid w:val="00FE4FA6"/>
    <w:rsid w:val="00FF4AC4"/>
    <w:rsid w:val="00FF6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76DFC-5431-47AD-AA26-C237D44A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BC"/>
    <w:rPr>
      <w:rFonts w:ascii="Calibri" w:eastAsia="Calibri" w:hAnsi="Calibri" w:cs="Times New Roman"/>
    </w:rPr>
  </w:style>
  <w:style w:type="paragraph" w:styleId="Nagwek3">
    <w:name w:val="heading 3"/>
    <w:basedOn w:val="Normalny"/>
    <w:next w:val="Normalny"/>
    <w:link w:val="Nagwek3Znak"/>
    <w:uiPriority w:val="9"/>
    <w:semiHidden/>
    <w:unhideWhenUsed/>
    <w:qFormat/>
    <w:rsid w:val="00545BBC"/>
    <w:pPr>
      <w:keepNext/>
      <w:keepLines/>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qFormat/>
    <w:rsid w:val="00545BBC"/>
    <w:pPr>
      <w:keepNext/>
      <w:numPr>
        <w:numId w:val="1"/>
      </w:numPr>
      <w:spacing w:after="0" w:line="240" w:lineRule="auto"/>
      <w:jc w:val="center"/>
      <w:outlineLvl w:val="4"/>
    </w:pPr>
    <w:rPr>
      <w:rFonts w:ascii="Times New Roman" w:eastAsia="Times New Roman" w:hAnsi="Times New Roman"/>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545BBC"/>
    <w:rPr>
      <w:rFonts w:ascii="Cambria" w:eastAsia="Times New Roman" w:hAnsi="Cambria" w:cs="Times New Roman"/>
      <w:b/>
      <w:bCs/>
      <w:color w:val="4F81BD"/>
      <w:sz w:val="20"/>
      <w:szCs w:val="20"/>
    </w:rPr>
  </w:style>
  <w:style w:type="character" w:customStyle="1" w:styleId="Nagwek5Znak">
    <w:name w:val="Nagłówek 5 Znak"/>
    <w:basedOn w:val="Domylnaczcionkaakapitu"/>
    <w:link w:val="Nagwek5"/>
    <w:rsid w:val="00545BBC"/>
    <w:rPr>
      <w:rFonts w:ascii="Times New Roman" w:eastAsia="Times New Roman" w:hAnsi="Times New Roman" w:cs="Times New Roman"/>
      <w:sz w:val="36"/>
      <w:szCs w:val="20"/>
      <w:lang w:eastAsia="zh-CN"/>
    </w:rPr>
  </w:style>
  <w:style w:type="paragraph" w:styleId="Tekstpodstawowywcity">
    <w:name w:val="Body Text Indent"/>
    <w:basedOn w:val="Normalny"/>
    <w:link w:val="TekstpodstawowywcityZnak"/>
    <w:rsid w:val="00545BBC"/>
    <w:pPr>
      <w:spacing w:after="0" w:line="240" w:lineRule="auto"/>
      <w:ind w:left="284" w:hanging="284"/>
    </w:pPr>
    <w:rPr>
      <w:rFonts w:ascii="Times New Roman" w:eastAsia="Times New Roman" w:hAnsi="Times New Roman"/>
      <w:sz w:val="32"/>
      <w:szCs w:val="20"/>
      <w:lang w:eastAsia="zh-CN"/>
    </w:rPr>
  </w:style>
  <w:style w:type="character" w:customStyle="1" w:styleId="TekstpodstawowywcityZnak">
    <w:name w:val="Tekst podstawowy wcięty Znak"/>
    <w:basedOn w:val="Domylnaczcionkaakapitu"/>
    <w:link w:val="Tekstpodstawowywcity"/>
    <w:rsid w:val="00545BBC"/>
    <w:rPr>
      <w:rFonts w:ascii="Times New Roman" w:eastAsia="Times New Roman" w:hAnsi="Times New Roman" w:cs="Times New Roman"/>
      <w:sz w:val="32"/>
      <w:szCs w:val="20"/>
      <w:lang w:eastAsia="zh-CN"/>
    </w:rPr>
  </w:style>
  <w:style w:type="paragraph" w:styleId="Tekstpodstawowy">
    <w:name w:val="Body Text"/>
    <w:basedOn w:val="Normalny"/>
    <w:link w:val="TekstpodstawowyZnak"/>
    <w:uiPriority w:val="99"/>
    <w:unhideWhenUsed/>
    <w:rsid w:val="00545BBC"/>
    <w:pPr>
      <w:spacing w:after="120"/>
    </w:pPr>
  </w:style>
  <w:style w:type="character" w:customStyle="1" w:styleId="TekstpodstawowyZnak">
    <w:name w:val="Tekst podstawowy Znak"/>
    <w:basedOn w:val="Domylnaczcionkaakapitu"/>
    <w:link w:val="Tekstpodstawowy"/>
    <w:uiPriority w:val="99"/>
    <w:rsid w:val="00545BBC"/>
    <w:rPr>
      <w:rFonts w:ascii="Calibri" w:eastAsia="Calibri" w:hAnsi="Calibri" w:cs="Times New Roman"/>
    </w:rPr>
  </w:style>
  <w:style w:type="paragraph" w:styleId="Nagwek">
    <w:name w:val="header"/>
    <w:basedOn w:val="Normalny"/>
    <w:link w:val="NagwekZnak"/>
    <w:rsid w:val="00545BBC"/>
    <w:pPr>
      <w:tabs>
        <w:tab w:val="center" w:pos="4536"/>
        <w:tab w:val="right" w:pos="9072"/>
      </w:tabs>
      <w:spacing w:after="0" w:line="240" w:lineRule="auto"/>
    </w:pPr>
    <w:rPr>
      <w:rFonts w:ascii="Times New Roman" w:eastAsia="Times New Roman" w:hAnsi="Times New Roman"/>
      <w:sz w:val="28"/>
      <w:szCs w:val="20"/>
      <w:lang w:eastAsia="zh-CN"/>
    </w:rPr>
  </w:style>
  <w:style w:type="character" w:customStyle="1" w:styleId="NagwekZnak">
    <w:name w:val="Nagłówek Znak"/>
    <w:basedOn w:val="Domylnaczcionkaakapitu"/>
    <w:link w:val="Nagwek"/>
    <w:rsid w:val="00545BBC"/>
    <w:rPr>
      <w:rFonts w:ascii="Times New Roman" w:eastAsia="Times New Roman" w:hAnsi="Times New Roman" w:cs="Times New Roman"/>
      <w:sz w:val="28"/>
      <w:szCs w:val="20"/>
      <w:lang w:eastAsia="zh-CN"/>
    </w:rPr>
  </w:style>
  <w:style w:type="paragraph" w:customStyle="1" w:styleId="Normalny1">
    <w:name w:val="Normalny1"/>
    <w:rsid w:val="00545BBC"/>
    <w:pPr>
      <w:suppressAutoHyphens/>
      <w:autoSpaceDE w:val="0"/>
      <w:spacing w:after="0" w:line="240" w:lineRule="auto"/>
    </w:pPr>
    <w:rPr>
      <w:rFonts w:ascii="Arial" w:eastAsia="Calibri" w:hAnsi="Arial" w:cs="Arial"/>
      <w:color w:val="000000"/>
      <w:sz w:val="24"/>
      <w:szCs w:val="24"/>
      <w:lang w:eastAsia="zh-CN"/>
    </w:rPr>
  </w:style>
  <w:style w:type="paragraph" w:styleId="Akapitzlist">
    <w:name w:val="List Paragraph"/>
    <w:basedOn w:val="Normalny"/>
    <w:qFormat/>
    <w:rsid w:val="00545BBC"/>
    <w:pPr>
      <w:ind w:left="720"/>
      <w:contextualSpacing/>
    </w:pPr>
    <w:rPr>
      <w:rFonts w:cs="Calibri"/>
      <w:lang w:eastAsia="zh-CN"/>
    </w:rPr>
  </w:style>
  <w:style w:type="paragraph" w:styleId="Bezodstpw">
    <w:name w:val="No Spacing"/>
    <w:qFormat/>
    <w:rsid w:val="00545BBC"/>
    <w:pPr>
      <w:suppressAutoHyphens/>
      <w:spacing w:after="0" w:line="240" w:lineRule="auto"/>
    </w:pPr>
    <w:rPr>
      <w:rFonts w:ascii="Calibri" w:eastAsia="Calibri" w:hAnsi="Calibri" w:cs="Calibri"/>
      <w:lang w:eastAsia="zh-CN"/>
    </w:rPr>
  </w:style>
  <w:style w:type="character" w:styleId="Pogrubienie">
    <w:name w:val="Strong"/>
    <w:qFormat/>
    <w:rsid w:val="00545BBC"/>
    <w:rPr>
      <w:b/>
      <w:bCs/>
    </w:rPr>
  </w:style>
  <w:style w:type="character" w:styleId="Hipercze">
    <w:name w:val="Hyperlink"/>
    <w:rsid w:val="00545BBC"/>
    <w:rPr>
      <w:color w:val="000080"/>
      <w:u w:val="single"/>
    </w:rPr>
  </w:style>
  <w:style w:type="paragraph" w:customStyle="1" w:styleId="Default">
    <w:name w:val="Default"/>
    <w:rsid w:val="00545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545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BBC"/>
    <w:rPr>
      <w:rFonts w:ascii="Tahoma" w:eastAsia="Calibri" w:hAnsi="Tahoma" w:cs="Tahoma"/>
      <w:sz w:val="16"/>
      <w:szCs w:val="16"/>
    </w:rPr>
  </w:style>
  <w:style w:type="character" w:customStyle="1" w:styleId="h1">
    <w:name w:val="h1"/>
    <w:rsid w:val="00545BBC"/>
  </w:style>
  <w:style w:type="paragraph" w:customStyle="1" w:styleId="PKTpunkt">
    <w:name w:val="PKT – punkt"/>
    <w:rsid w:val="00545BBC"/>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545BBC"/>
    <w:pPr>
      <w:autoSpaceDE w:val="0"/>
      <w:autoSpaceDN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rsid w:val="00545BBC"/>
    <w:pPr>
      <w:suppressAutoHyphens/>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545BBC"/>
    <w:pPr>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545BBC"/>
  </w:style>
  <w:style w:type="paragraph" w:customStyle="1" w:styleId="ZLITwPKTzmlitwpktartykuempunktem">
    <w:name w:val="Z/LIT_w_PKT – zm. lit. w pkt artykułem (punktem)"/>
    <w:basedOn w:val="Normalny"/>
    <w:rsid w:val="00545BBC"/>
    <w:pPr>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545BBC"/>
    <w:pPr>
      <w:autoSpaceDE w:val="0"/>
      <w:autoSpaceDN w:val="0"/>
      <w:spacing w:before="360" w:after="120" w:line="240" w:lineRule="auto"/>
      <w:jc w:val="center"/>
    </w:pPr>
    <w:rPr>
      <w:rFonts w:ascii="Arial" w:hAnsi="Arial" w:cs="Arial"/>
      <w:b/>
      <w:bCs/>
      <w:szCs w:val="16"/>
    </w:rPr>
  </w:style>
  <w:style w:type="paragraph" w:styleId="NormalnyWeb">
    <w:name w:val="Normal (Web)"/>
    <w:basedOn w:val="Normalny"/>
    <w:rsid w:val="00545BBC"/>
    <w:pPr>
      <w:autoSpaceDN w:val="0"/>
      <w:spacing w:before="100" w:after="100"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415E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E86"/>
    <w:rPr>
      <w:rFonts w:ascii="Calibri" w:eastAsia="Calibri" w:hAnsi="Calibri" w:cs="Times New Roman"/>
    </w:rPr>
  </w:style>
  <w:style w:type="paragraph" w:customStyle="1" w:styleId="Standard">
    <w:name w:val="Standard"/>
    <w:rsid w:val="00AF4F4B"/>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42C7-02BE-42C8-9D53-D7AEC00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26187</Words>
  <Characters>157123</Characters>
  <Application>Microsoft Office Word</Application>
  <DocSecurity>4</DocSecurity>
  <Lines>1309</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Dyrektor</cp:lastModifiedBy>
  <cp:revision>2</cp:revision>
  <cp:lastPrinted>2019-09-25T10:22:00Z</cp:lastPrinted>
  <dcterms:created xsi:type="dcterms:W3CDTF">2019-09-25T10:25:00Z</dcterms:created>
  <dcterms:modified xsi:type="dcterms:W3CDTF">2019-09-25T10:25:00Z</dcterms:modified>
</cp:coreProperties>
</file>