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135E" w14:textId="671242F6" w:rsidR="00876C5F" w:rsidRDefault="006B0578" w:rsidP="004511DA">
      <w:pPr>
        <w:spacing w:after="0" w:line="0" w:lineRule="atLeast"/>
        <w:ind w:left="142" w:right="-703" w:hanging="1558"/>
        <w:jc w:val="center"/>
        <w:rPr>
          <w:rFonts w:ascii="Arial" w:eastAsia="Times New Roman" w:hAnsi="Arial" w:cs="Arial"/>
          <w:b/>
          <w:lang w:eastAsia="pl-PL"/>
        </w:rPr>
      </w:pPr>
      <w:r w:rsidRPr="00876C5F">
        <w:rPr>
          <w:rFonts w:ascii="Arial" w:eastAsia="Times New Roman" w:hAnsi="Arial" w:cs="Arial"/>
          <w:b/>
          <w:lang w:eastAsia="pl-PL"/>
        </w:rPr>
        <w:t>REGULAMIN DZIELNICOWEGO KONKURSU PLASTYCZNEGO</w:t>
      </w:r>
    </w:p>
    <w:p w14:paraId="796CF2AE" w14:textId="4D27AE3C" w:rsidR="006B0578" w:rsidRPr="00876C5F" w:rsidRDefault="006B0578" w:rsidP="004511DA">
      <w:pPr>
        <w:spacing w:after="0" w:line="280" w:lineRule="auto"/>
        <w:ind w:right="6"/>
        <w:jc w:val="center"/>
        <w:rPr>
          <w:rFonts w:ascii="Arial" w:eastAsia="Times New Roman" w:hAnsi="Arial" w:cs="Arial"/>
          <w:b/>
          <w:lang w:eastAsia="pl-PL"/>
        </w:rPr>
      </w:pPr>
      <w:r w:rsidRPr="00876C5F">
        <w:rPr>
          <w:rFonts w:ascii="Arial" w:eastAsia="Times New Roman" w:hAnsi="Arial" w:cs="Arial"/>
          <w:b/>
          <w:lang w:eastAsia="pl-PL"/>
        </w:rPr>
        <w:t xml:space="preserve">DLA </w:t>
      </w:r>
      <w:r w:rsidR="001D4B5D">
        <w:rPr>
          <w:rFonts w:ascii="Arial" w:eastAsia="Times New Roman" w:hAnsi="Arial" w:cs="Arial"/>
          <w:b/>
          <w:lang w:eastAsia="pl-PL"/>
        </w:rPr>
        <w:t xml:space="preserve">UCZNIÓW </w:t>
      </w:r>
      <w:r w:rsidRPr="00876C5F">
        <w:rPr>
          <w:rFonts w:ascii="Arial" w:eastAsia="Times New Roman" w:hAnsi="Arial" w:cs="Arial"/>
          <w:b/>
          <w:lang w:eastAsia="pl-PL"/>
        </w:rPr>
        <w:t>SZKÓŁ PODSTAWOWYCH DZIELNICY BEMOWO M.ST. WARSZAWY</w:t>
      </w:r>
    </w:p>
    <w:p w14:paraId="63A704C1" w14:textId="77777777" w:rsidR="006B0578" w:rsidRPr="00876C5F" w:rsidRDefault="006B0578" w:rsidP="004511DA">
      <w:pPr>
        <w:spacing w:after="0" w:line="13" w:lineRule="exact"/>
        <w:jc w:val="center"/>
        <w:rPr>
          <w:rFonts w:ascii="Arial" w:eastAsia="Times New Roman" w:hAnsi="Arial" w:cs="Arial"/>
          <w:lang w:eastAsia="pl-PL"/>
        </w:rPr>
      </w:pPr>
    </w:p>
    <w:p w14:paraId="0694BB6B" w14:textId="429FC596" w:rsidR="00876C5F" w:rsidRDefault="006B0578" w:rsidP="004511DA">
      <w:pPr>
        <w:spacing w:after="0" w:line="270" w:lineRule="auto"/>
        <w:ind w:right="460"/>
        <w:jc w:val="center"/>
        <w:rPr>
          <w:rFonts w:ascii="Arial" w:eastAsia="Times New Roman" w:hAnsi="Arial" w:cs="Arial"/>
          <w:b/>
          <w:lang w:eastAsia="pl-PL"/>
        </w:rPr>
      </w:pPr>
      <w:r w:rsidRPr="00876C5F">
        <w:rPr>
          <w:rFonts w:ascii="Arial" w:eastAsia="Times New Roman" w:hAnsi="Arial" w:cs="Arial"/>
          <w:b/>
          <w:lang w:eastAsia="pl-PL"/>
        </w:rPr>
        <w:t>PT.</w:t>
      </w:r>
      <w:r>
        <w:rPr>
          <w:rFonts w:ascii="Arial" w:eastAsia="Times New Roman" w:hAnsi="Arial" w:cs="Arial"/>
          <w:b/>
          <w:lang w:eastAsia="pl-PL"/>
        </w:rPr>
        <w:t>:</w:t>
      </w:r>
      <w:r w:rsidRPr="00876C5F">
        <w:rPr>
          <w:rFonts w:ascii="Arial" w:eastAsia="Times New Roman" w:hAnsi="Arial" w:cs="Arial"/>
          <w:b/>
          <w:lang w:eastAsia="pl-PL"/>
        </w:rPr>
        <w:t xml:space="preserve"> „</w:t>
      </w:r>
      <w:r>
        <w:rPr>
          <w:rFonts w:ascii="Arial" w:eastAsia="Times New Roman" w:hAnsi="Arial" w:cs="Arial"/>
          <w:b/>
          <w:lang w:eastAsia="pl-PL"/>
        </w:rPr>
        <w:t>FUTURYSTYCZNA WIZJA ŚWIATA</w:t>
      </w:r>
      <w:r w:rsidRPr="00876C5F">
        <w:rPr>
          <w:rFonts w:ascii="Arial" w:eastAsia="Times New Roman" w:hAnsi="Arial" w:cs="Arial"/>
          <w:b/>
          <w:lang w:eastAsia="pl-PL"/>
        </w:rPr>
        <w:t>”</w:t>
      </w:r>
    </w:p>
    <w:p w14:paraId="6D440F77" w14:textId="77777777" w:rsidR="004511DA" w:rsidRPr="00876C5F" w:rsidRDefault="004511DA" w:rsidP="006B0578">
      <w:pPr>
        <w:spacing w:after="0" w:line="270" w:lineRule="auto"/>
        <w:ind w:right="460"/>
        <w:jc w:val="both"/>
        <w:rPr>
          <w:rFonts w:ascii="Arial" w:eastAsia="Times New Roman" w:hAnsi="Arial" w:cs="Arial"/>
          <w:b/>
          <w:lang w:eastAsia="pl-PL"/>
        </w:rPr>
      </w:pPr>
    </w:p>
    <w:p w14:paraId="71420675" w14:textId="77777777" w:rsidR="00876C5F" w:rsidRPr="00876C5F" w:rsidRDefault="00876C5F" w:rsidP="006B057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76C5F">
        <w:rPr>
          <w:rFonts w:ascii="Arial" w:eastAsia="Times New Roman" w:hAnsi="Arial" w:cs="Arial"/>
          <w:b/>
          <w:bCs/>
          <w:lang w:eastAsia="pl-PL"/>
        </w:rPr>
        <w:t>Organizatorzy:</w:t>
      </w:r>
    </w:p>
    <w:p w14:paraId="06042A23" w14:textId="77777777" w:rsidR="001A69AC" w:rsidRDefault="00876C5F" w:rsidP="001A69AC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6C5F">
        <w:rPr>
          <w:rFonts w:ascii="Arial" w:eastAsia="Times New Roman" w:hAnsi="Arial" w:cs="Arial"/>
          <w:lang w:eastAsia="pl-PL"/>
        </w:rPr>
        <w:t xml:space="preserve">Organizatorem konkursu jest Szkoła Podstawowa z Oddziałami Integracyjnymi nr 82 im. Jana Pawła II w Warszawie, ul. Górczewska 201, 01 - 459 Warszawa, tel. (22) 664 06 99,  </w:t>
      </w:r>
      <w:r w:rsidRPr="00876C5F">
        <w:rPr>
          <w:rFonts w:ascii="Arial" w:eastAsia="Times New Roman" w:hAnsi="Arial" w:cs="Arial"/>
          <w:lang w:eastAsia="pl-PL"/>
        </w:rPr>
        <w:br/>
        <w:t xml:space="preserve">(22) 664 10 98, e-mail: </w:t>
      </w:r>
      <w:hyperlink r:id="rId7" w:history="1">
        <w:r w:rsidRPr="00876C5F">
          <w:rPr>
            <w:rFonts w:ascii="Arial" w:eastAsia="Times New Roman" w:hAnsi="Arial" w:cs="Arial"/>
            <w:bCs/>
            <w:color w:val="0000FF"/>
            <w:u w:val="single"/>
            <w:lang w:eastAsia="pl-PL"/>
          </w:rPr>
          <w:t>sp82@edu.um.warszawa.pl</w:t>
        </w:r>
      </w:hyperlink>
    </w:p>
    <w:p w14:paraId="6F7B0F32" w14:textId="3FEEEE82" w:rsidR="00876C5F" w:rsidRPr="001A69AC" w:rsidRDefault="00876C5F" w:rsidP="001A6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A69AC">
        <w:rPr>
          <w:rFonts w:ascii="Arial" w:eastAsia="Times New Roman" w:hAnsi="Arial" w:cs="Arial"/>
          <w:b/>
          <w:bCs/>
          <w:lang w:eastAsia="pl-PL"/>
        </w:rPr>
        <w:t>Cele konkursu</w:t>
      </w:r>
    </w:p>
    <w:p w14:paraId="0718743B" w14:textId="0ABD9A9B" w:rsidR="00043553" w:rsidRPr="00043553" w:rsidRDefault="00043553" w:rsidP="006B057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hd w:val="clear" w:color="auto" w:fill="FFFFFF"/>
        </w:rPr>
        <w:t>Przybliżenie uczniom  problemów związanych ze zmianami klimatycznymi</w:t>
      </w:r>
      <w:r w:rsidR="006B0578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7BBF6035" w14:textId="77777777" w:rsidR="001A69AC" w:rsidRDefault="00043553" w:rsidP="001A69AC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hd w:val="clear" w:color="auto" w:fill="FFFFFF"/>
        </w:rPr>
        <w:t>Zapoznanie uczniów z probl</w:t>
      </w:r>
      <w:r w:rsidR="00F16CB0">
        <w:rPr>
          <w:rFonts w:ascii="Arial" w:hAnsi="Arial" w:cs="Arial"/>
          <w:shd w:val="clear" w:color="auto" w:fill="FFFFFF"/>
        </w:rPr>
        <w:t xml:space="preserve">emem zmieniającego się klimatu i </w:t>
      </w:r>
      <w:r>
        <w:rPr>
          <w:rFonts w:ascii="Arial" w:hAnsi="Arial" w:cs="Arial"/>
          <w:shd w:val="clear" w:color="auto" w:fill="FFFFFF"/>
        </w:rPr>
        <w:t xml:space="preserve">konsekwencji </w:t>
      </w:r>
      <w:r w:rsidR="00F16CB0">
        <w:rPr>
          <w:rFonts w:ascii="Arial" w:hAnsi="Arial" w:cs="Arial"/>
          <w:shd w:val="clear" w:color="auto" w:fill="FFFFFF"/>
        </w:rPr>
        <w:t>jakie te zmiany za sobą niosą.</w:t>
      </w:r>
    </w:p>
    <w:p w14:paraId="7D11FC85" w14:textId="36388F86" w:rsidR="00876C5F" w:rsidRPr="001A69AC" w:rsidRDefault="00876C5F" w:rsidP="001A6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1A69AC">
        <w:rPr>
          <w:rStyle w:val="Pogrubienie"/>
          <w:rFonts w:ascii="Arial" w:hAnsi="Arial" w:cs="Arial"/>
        </w:rPr>
        <w:t>Uczestnicy konkursu</w:t>
      </w:r>
    </w:p>
    <w:p w14:paraId="3611889B" w14:textId="68FD5E22" w:rsidR="00876C5F" w:rsidRPr="00876C5F" w:rsidRDefault="00876C5F" w:rsidP="001A69AC">
      <w:pPr>
        <w:spacing w:after="0" w:line="276" w:lineRule="auto"/>
        <w:rPr>
          <w:rFonts w:ascii="Arial" w:hAnsi="Arial" w:cs="Arial"/>
        </w:rPr>
      </w:pPr>
      <w:r w:rsidRPr="00876C5F">
        <w:rPr>
          <w:rFonts w:ascii="Arial" w:hAnsi="Arial" w:cs="Arial"/>
        </w:rPr>
        <w:t xml:space="preserve">Konkurs </w:t>
      </w:r>
      <w:r w:rsidR="001A69AC">
        <w:rPr>
          <w:rFonts w:ascii="Arial" w:hAnsi="Arial" w:cs="Arial"/>
        </w:rPr>
        <w:t>dedykowany jest uczniom</w:t>
      </w:r>
      <w:r w:rsidRPr="00876C5F">
        <w:rPr>
          <w:rFonts w:ascii="Arial" w:hAnsi="Arial" w:cs="Arial"/>
        </w:rPr>
        <w:t xml:space="preserve"> z </w:t>
      </w:r>
      <w:r w:rsidR="00043553">
        <w:rPr>
          <w:rFonts w:ascii="Arial" w:hAnsi="Arial" w:cs="Arial"/>
          <w:b/>
        </w:rPr>
        <w:t>klas IV</w:t>
      </w:r>
      <w:r w:rsidR="006B0578">
        <w:rPr>
          <w:rFonts w:ascii="Arial" w:hAnsi="Arial" w:cs="Arial"/>
          <w:b/>
        </w:rPr>
        <w:t xml:space="preserve"> </w:t>
      </w:r>
      <w:r w:rsidR="00043553">
        <w:rPr>
          <w:rFonts w:ascii="Arial" w:hAnsi="Arial" w:cs="Arial"/>
          <w:b/>
        </w:rPr>
        <w:t xml:space="preserve">– VIII </w:t>
      </w:r>
      <w:r w:rsidR="006B0578">
        <w:rPr>
          <w:rFonts w:ascii="Arial" w:hAnsi="Arial" w:cs="Arial"/>
        </w:rPr>
        <w:t>z</w:t>
      </w:r>
      <w:r w:rsidR="001A69AC">
        <w:rPr>
          <w:rFonts w:ascii="Arial" w:hAnsi="Arial" w:cs="Arial"/>
        </w:rPr>
        <w:t>e</w:t>
      </w:r>
      <w:r w:rsidRPr="00876C5F">
        <w:rPr>
          <w:rFonts w:ascii="Arial" w:hAnsi="Arial" w:cs="Arial"/>
        </w:rPr>
        <w:t xml:space="preserve"> szkół podstawowych</w:t>
      </w:r>
      <w:r w:rsidR="006B0578">
        <w:rPr>
          <w:rFonts w:ascii="Arial" w:hAnsi="Arial" w:cs="Arial"/>
        </w:rPr>
        <w:t xml:space="preserve"> dzielnicy Bemowo m. st. Warszawy</w:t>
      </w:r>
      <w:r w:rsidRPr="00876C5F">
        <w:rPr>
          <w:rFonts w:ascii="Arial" w:hAnsi="Arial" w:cs="Arial"/>
        </w:rPr>
        <w:t>.</w:t>
      </w:r>
    </w:p>
    <w:p w14:paraId="7526DD83" w14:textId="2D415E09" w:rsidR="004511DA" w:rsidRPr="004511DA" w:rsidRDefault="00876C5F" w:rsidP="004511D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  <w:b/>
        </w:rPr>
        <w:t>Zasady uczestnictwa</w:t>
      </w:r>
    </w:p>
    <w:p w14:paraId="7327A815" w14:textId="77777777" w:rsidR="001A69AC" w:rsidRPr="00876C5F" w:rsidRDefault="001A69AC" w:rsidP="001A69A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</w:rPr>
        <w:t xml:space="preserve">Udział w konkursie jest dobrowolny i bezpłatny. </w:t>
      </w:r>
    </w:p>
    <w:p w14:paraId="53681C99" w14:textId="77777777" w:rsidR="001A69AC" w:rsidRPr="00876C5F" w:rsidRDefault="001A69AC" w:rsidP="001A69A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76C5F">
        <w:rPr>
          <w:rFonts w:ascii="Arial" w:hAnsi="Arial" w:cs="Arial"/>
        </w:rPr>
        <w:t xml:space="preserve">Konkurs podzielony jest na </w:t>
      </w:r>
      <w:r>
        <w:rPr>
          <w:rFonts w:ascii="Arial" w:hAnsi="Arial" w:cs="Arial"/>
          <w:b/>
        </w:rPr>
        <w:t>dwie</w:t>
      </w:r>
      <w:r w:rsidRPr="00876C5F">
        <w:rPr>
          <w:rFonts w:ascii="Arial" w:hAnsi="Arial" w:cs="Arial"/>
          <w:b/>
        </w:rPr>
        <w:t xml:space="preserve"> kategorie wiekowe</w:t>
      </w:r>
      <w:r w:rsidRPr="00876C5F">
        <w:rPr>
          <w:rFonts w:ascii="Arial" w:hAnsi="Arial" w:cs="Arial"/>
        </w:rPr>
        <w:t>:</w:t>
      </w:r>
    </w:p>
    <w:p w14:paraId="5C1DF3DF" w14:textId="77777777" w:rsidR="001A69AC" w:rsidRPr="00876C5F" w:rsidRDefault="001A69AC" w:rsidP="001A69A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 4-6</w:t>
      </w:r>
    </w:p>
    <w:p w14:paraId="04218722" w14:textId="77777777" w:rsidR="001A69AC" w:rsidRPr="00043553" w:rsidRDefault="001A69AC" w:rsidP="001A69A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 7-8</w:t>
      </w:r>
    </w:p>
    <w:p w14:paraId="0E72102E" w14:textId="07B4CF3A" w:rsidR="006B0578" w:rsidRPr="006B0578" w:rsidRDefault="006B0578" w:rsidP="004511D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hAnsi="Arial" w:cs="Arial"/>
          <w:b/>
          <w:color w:val="000000"/>
        </w:rPr>
        <w:t xml:space="preserve">Uczestnicy konkursu </w:t>
      </w:r>
      <w:r w:rsidR="00876C5F" w:rsidRPr="00876C5F">
        <w:rPr>
          <w:rFonts w:ascii="Arial" w:hAnsi="Arial" w:cs="Arial"/>
          <w:color w:val="000000"/>
        </w:rPr>
        <w:t>przygotowują prac</w:t>
      </w:r>
      <w:r w:rsidR="00876C5F">
        <w:rPr>
          <w:rFonts w:ascii="Arial" w:hAnsi="Arial" w:cs="Arial"/>
          <w:color w:val="000000"/>
        </w:rPr>
        <w:t>ę</w:t>
      </w:r>
      <w:r w:rsidR="00876C5F" w:rsidRPr="00876C5F">
        <w:rPr>
          <w:rFonts w:ascii="Arial" w:hAnsi="Arial" w:cs="Arial"/>
          <w:color w:val="000000"/>
        </w:rPr>
        <w:t xml:space="preserve"> konkursow</w:t>
      </w:r>
      <w:r w:rsidR="00876C5F">
        <w:rPr>
          <w:rFonts w:ascii="Arial" w:hAnsi="Arial" w:cs="Arial"/>
          <w:color w:val="000000"/>
        </w:rPr>
        <w:t>ą</w:t>
      </w:r>
      <w:r w:rsidR="00876C5F" w:rsidRPr="00876C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– </w:t>
      </w:r>
      <w:r w:rsidR="00876C5F" w:rsidRPr="00876C5F">
        <w:rPr>
          <w:rFonts w:ascii="Arial" w:eastAsia="Times New Roman" w:hAnsi="Arial" w:cs="Arial"/>
          <w:b/>
          <w:bCs/>
          <w:color w:val="000000" w:themeColor="text1"/>
          <w:lang w:eastAsia="pl-PL"/>
        </w:rPr>
        <w:t>PLAKAT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hAnsi="Arial" w:cs="Arial"/>
          <w:b/>
        </w:rPr>
        <w:t>na wybrany temat</w:t>
      </w:r>
      <w:r w:rsidRPr="00876C5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07610424" w14:textId="77777777" w:rsidR="001A69AC" w:rsidRDefault="001A69AC" w:rsidP="004511DA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color w:val="00B050"/>
        </w:rPr>
      </w:pPr>
    </w:p>
    <w:p w14:paraId="48E3620B" w14:textId="7152887C" w:rsidR="006B0578" w:rsidRPr="004511DA" w:rsidRDefault="006B0578" w:rsidP="004511DA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color w:val="00B050"/>
        </w:rPr>
      </w:pPr>
      <w:r w:rsidRPr="004511DA">
        <w:rPr>
          <w:rFonts w:ascii="Arial" w:hAnsi="Arial" w:cs="Arial"/>
          <w:b/>
          <w:color w:val="00B050"/>
        </w:rPr>
        <w:t>„Zmiany klimatu i jego wpływ na zjawiska zachodzące na Ziemi”</w:t>
      </w:r>
    </w:p>
    <w:p w14:paraId="25C36070" w14:textId="77777777" w:rsidR="006B0578" w:rsidRPr="006B0578" w:rsidRDefault="006B0578" w:rsidP="006B0578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</w:rPr>
      </w:pPr>
    </w:p>
    <w:p w14:paraId="563515B7" w14:textId="376F7596" w:rsidR="006B0578" w:rsidRDefault="006B0578" w:rsidP="006B05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6B0578">
        <w:rPr>
          <w:rFonts w:ascii="Arial" w:hAnsi="Arial" w:cs="Arial"/>
        </w:rPr>
        <w:t>Zobrazowanie zjawiska bą</w:t>
      </w:r>
      <w:r w:rsidRPr="006B0578">
        <w:rPr>
          <w:rStyle w:val="Odwoanieprzypisukocowego"/>
          <w:rFonts w:ascii="Arial" w:hAnsi="Arial" w:cs="Arial"/>
          <w:vertAlign w:val="baseline"/>
        </w:rPr>
        <w:t>dź</w:t>
      </w:r>
      <w:r w:rsidRPr="006B0578">
        <w:rPr>
          <w:rFonts w:ascii="Arial" w:hAnsi="Arial" w:cs="Arial"/>
        </w:rPr>
        <w:t xml:space="preserve"> zjawisk jakie zachodzą i zachodzić mogą w przypadku braku reakcji na zmiany klimatu np. pożary, huragany, topnienie lodowców, pustynnienie, zmiany </w:t>
      </w:r>
      <w:r>
        <w:rPr>
          <w:rFonts w:ascii="Arial" w:hAnsi="Arial" w:cs="Arial"/>
        </w:rPr>
        <w:t xml:space="preserve">       </w:t>
      </w:r>
      <w:r w:rsidRPr="006B0578">
        <w:rPr>
          <w:rFonts w:ascii="Arial" w:hAnsi="Arial" w:cs="Arial"/>
        </w:rPr>
        <w:t>w oceanach</w:t>
      </w:r>
      <w:r>
        <w:rPr>
          <w:rFonts w:ascii="Arial" w:hAnsi="Arial" w:cs="Arial"/>
        </w:rPr>
        <w:t>. )</w:t>
      </w:r>
    </w:p>
    <w:p w14:paraId="066BECC1" w14:textId="77777777" w:rsidR="004511DA" w:rsidRDefault="004511DA" w:rsidP="006B0578">
      <w:pPr>
        <w:spacing w:after="0" w:line="240" w:lineRule="auto"/>
        <w:jc w:val="both"/>
        <w:rPr>
          <w:rFonts w:ascii="Arial" w:hAnsi="Arial" w:cs="Arial"/>
        </w:rPr>
      </w:pPr>
    </w:p>
    <w:p w14:paraId="4D8EDF87" w14:textId="0E5BD0BF" w:rsidR="006B0578" w:rsidRPr="004511DA" w:rsidRDefault="006B0578" w:rsidP="004511DA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color w:val="00B050"/>
        </w:rPr>
      </w:pPr>
      <w:r w:rsidRPr="006B0578">
        <w:rPr>
          <w:rFonts w:ascii="Arial" w:hAnsi="Arial" w:cs="Arial"/>
          <w:b/>
        </w:rPr>
        <w:t>„</w:t>
      </w:r>
      <w:r w:rsidRPr="004511DA">
        <w:rPr>
          <w:rFonts w:ascii="Arial" w:hAnsi="Arial" w:cs="Arial"/>
          <w:b/>
          <w:color w:val="00B050"/>
        </w:rPr>
        <w:t>Życie na Ziemi w obliczu katastrofy klimatycznej”</w:t>
      </w:r>
    </w:p>
    <w:p w14:paraId="7363F884" w14:textId="77777777" w:rsidR="006B0578" w:rsidRPr="006B0578" w:rsidRDefault="006B0578" w:rsidP="006B0578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</w:rPr>
      </w:pPr>
    </w:p>
    <w:p w14:paraId="7D2213E8" w14:textId="0E3917C2" w:rsidR="006B0578" w:rsidRDefault="006B0578" w:rsidP="006B05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Wizja świata-wyobrażenie</w:t>
      </w:r>
      <w:r w:rsidRPr="006B0578">
        <w:rPr>
          <w:rFonts w:ascii="Arial" w:hAnsi="Arial" w:cs="Arial"/>
        </w:rPr>
        <w:t xml:space="preserve"> jak będzie wyglądało życie na Ziemi jeżeli nie będzie reakcji  na zm</w:t>
      </w:r>
      <w:r>
        <w:rPr>
          <w:rFonts w:ascii="Arial" w:hAnsi="Arial" w:cs="Arial"/>
        </w:rPr>
        <w:t>iany klimatyczne jakie zachodzą obecnie.</w:t>
      </w:r>
      <w:r w:rsidR="001A69AC">
        <w:rPr>
          <w:rFonts w:ascii="Arial" w:hAnsi="Arial" w:cs="Arial"/>
        </w:rPr>
        <w:t xml:space="preserve"> </w:t>
      </w:r>
    </w:p>
    <w:p w14:paraId="3F512513" w14:textId="77777777" w:rsidR="001A69AC" w:rsidRDefault="001A69AC" w:rsidP="006B0578">
      <w:pPr>
        <w:spacing w:after="0" w:line="240" w:lineRule="auto"/>
        <w:jc w:val="both"/>
        <w:rPr>
          <w:rFonts w:ascii="Arial" w:hAnsi="Arial" w:cs="Arial"/>
        </w:rPr>
      </w:pPr>
    </w:p>
    <w:p w14:paraId="61E5A32C" w14:textId="151389CA" w:rsidR="004511DA" w:rsidRPr="004511DA" w:rsidRDefault="006B0578" w:rsidP="004511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11DA">
        <w:rPr>
          <w:rFonts w:ascii="Arial" w:eastAsia="Times New Roman" w:hAnsi="Arial" w:cs="Arial"/>
          <w:bCs/>
          <w:color w:val="000000" w:themeColor="text1"/>
          <w:lang w:eastAsia="pl-PL"/>
        </w:rPr>
        <w:t>Kryteria pracy konkursowej:</w:t>
      </w:r>
    </w:p>
    <w:p w14:paraId="503D489B" w14:textId="77777777" w:rsidR="004511DA" w:rsidRPr="004511DA" w:rsidRDefault="00876C5F" w:rsidP="004511D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11DA">
        <w:rPr>
          <w:rFonts w:ascii="Arial" w:hAnsi="Arial" w:cs="Arial"/>
          <w:b/>
          <w:bCs/>
          <w:lang w:eastAsia="pl-PL"/>
        </w:rPr>
        <w:t>Technika prac</w:t>
      </w:r>
      <w:r w:rsidRPr="004511DA">
        <w:rPr>
          <w:rFonts w:ascii="Arial" w:hAnsi="Arial" w:cs="Arial"/>
          <w:lang w:eastAsia="pl-PL"/>
        </w:rPr>
        <w:t xml:space="preserve">: </w:t>
      </w:r>
      <w:r w:rsidRPr="004511DA">
        <w:rPr>
          <w:rFonts w:ascii="Arial" w:hAnsi="Arial" w:cs="Arial"/>
        </w:rPr>
        <w:t>rysunek kredką, tuszem, węglem, malarstwo, collage (kolaż), witraż, wydzieranka oraz inne do wyboru przez uczestnika konkursu</w:t>
      </w:r>
      <w:r w:rsidR="009E5B8B" w:rsidRPr="004511DA">
        <w:rPr>
          <w:rFonts w:ascii="Arial" w:hAnsi="Arial" w:cs="Arial"/>
        </w:rPr>
        <w:t>.</w:t>
      </w:r>
    </w:p>
    <w:p w14:paraId="5981FF36" w14:textId="77777777" w:rsidR="004511DA" w:rsidRPr="004511DA" w:rsidRDefault="00876C5F" w:rsidP="004511D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11DA">
        <w:rPr>
          <w:rFonts w:ascii="Arial" w:hAnsi="Arial" w:cs="Arial"/>
          <w:b/>
        </w:rPr>
        <w:t>Format:</w:t>
      </w:r>
      <w:r w:rsidRPr="004511DA">
        <w:rPr>
          <w:rFonts w:ascii="Arial" w:hAnsi="Arial" w:cs="Arial"/>
        </w:rPr>
        <w:t xml:space="preserve"> </w:t>
      </w:r>
      <w:r w:rsidR="00A01F81" w:rsidRPr="004511DA">
        <w:rPr>
          <w:rFonts w:ascii="Arial" w:hAnsi="Arial" w:cs="Arial"/>
        </w:rPr>
        <w:t xml:space="preserve"> prac plastycznych: </w:t>
      </w:r>
      <w:r w:rsidRPr="004511DA">
        <w:rPr>
          <w:rFonts w:ascii="Arial" w:hAnsi="Arial" w:cs="Arial"/>
        </w:rPr>
        <w:t xml:space="preserve">A3 </w:t>
      </w:r>
      <w:r w:rsidR="00A01F81" w:rsidRPr="004511DA">
        <w:rPr>
          <w:rFonts w:ascii="Arial" w:hAnsi="Arial" w:cs="Arial"/>
        </w:rPr>
        <w:t xml:space="preserve">lub </w:t>
      </w:r>
      <w:r w:rsidRPr="004511DA">
        <w:rPr>
          <w:rFonts w:ascii="Arial" w:hAnsi="Arial" w:cs="Arial"/>
        </w:rPr>
        <w:t>A2</w:t>
      </w:r>
      <w:r w:rsidR="00A01F81" w:rsidRPr="004511DA">
        <w:rPr>
          <w:rFonts w:ascii="Arial" w:hAnsi="Arial" w:cs="Arial"/>
        </w:rPr>
        <w:t>.</w:t>
      </w:r>
    </w:p>
    <w:p w14:paraId="5DF10712" w14:textId="77777777" w:rsidR="004511DA" w:rsidRPr="004511DA" w:rsidRDefault="00876C5F" w:rsidP="004511D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11DA">
        <w:rPr>
          <w:rFonts w:ascii="Arial" w:hAnsi="Arial" w:cs="Arial"/>
          <w:color w:val="000000"/>
        </w:rPr>
        <w:t xml:space="preserve">Prace konkursowe muszą być </w:t>
      </w:r>
      <w:r w:rsidRPr="004511DA">
        <w:rPr>
          <w:rFonts w:ascii="Arial" w:hAnsi="Arial" w:cs="Arial"/>
          <w:b/>
          <w:color w:val="000000"/>
        </w:rPr>
        <w:t>wykonane indywidualnie i samodzielnie</w:t>
      </w:r>
      <w:r w:rsidRPr="004511DA">
        <w:rPr>
          <w:rFonts w:ascii="Arial" w:hAnsi="Arial" w:cs="Arial"/>
          <w:color w:val="000000"/>
        </w:rPr>
        <w:t xml:space="preserve">. </w:t>
      </w:r>
    </w:p>
    <w:p w14:paraId="429FFCD3" w14:textId="02A9385A" w:rsidR="00876C5F" w:rsidRPr="004511DA" w:rsidRDefault="00876C5F" w:rsidP="004511D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11DA">
        <w:rPr>
          <w:rFonts w:ascii="Arial" w:eastAsia="Times New Roman" w:hAnsi="Arial" w:cs="Arial"/>
          <w:color w:val="000000"/>
          <w:szCs w:val="24"/>
          <w:lang w:eastAsia="pl-PL"/>
        </w:rPr>
        <w:t xml:space="preserve">Każda praca powinna posiadać </w:t>
      </w:r>
      <w:r w:rsidR="004511DA" w:rsidRPr="004511D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na </w:t>
      </w:r>
      <w:r w:rsidRPr="004511DA">
        <w:rPr>
          <w:rFonts w:ascii="Arial" w:eastAsia="Times New Roman" w:hAnsi="Arial" w:cs="Arial"/>
          <w:b/>
          <w:color w:val="000000"/>
          <w:szCs w:val="24"/>
          <w:lang w:eastAsia="pl-PL"/>
        </w:rPr>
        <w:t>odwrotnej stronie</w:t>
      </w:r>
      <w:r w:rsidRPr="004511DA">
        <w:rPr>
          <w:rFonts w:ascii="Arial" w:eastAsia="Times New Roman" w:hAnsi="Arial" w:cs="Arial"/>
          <w:color w:val="000000"/>
          <w:szCs w:val="24"/>
          <w:lang w:eastAsia="pl-PL"/>
        </w:rPr>
        <w:t xml:space="preserve"> czytelną informację według wzoru:</w:t>
      </w:r>
    </w:p>
    <w:p w14:paraId="0EB30060" w14:textId="77777777" w:rsidR="00876C5F" w:rsidRPr="00876C5F" w:rsidRDefault="00876C5F" w:rsidP="006B0578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>imię i nazwisko uczestnika</w:t>
      </w:r>
    </w:p>
    <w:p w14:paraId="04220E90" w14:textId="77777777" w:rsidR="00876C5F" w:rsidRPr="00876C5F" w:rsidRDefault="00876C5F" w:rsidP="006B0578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>klasa</w:t>
      </w:r>
    </w:p>
    <w:p w14:paraId="299559D2" w14:textId="379F57D7" w:rsidR="00876C5F" w:rsidRPr="00876C5F" w:rsidRDefault="00876C5F" w:rsidP="006B0578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>imię i nazwisko nauczyciela</w:t>
      </w:r>
      <w:r w:rsidR="004511DA">
        <w:rPr>
          <w:rFonts w:ascii="Arial" w:eastAsia="Times New Roman" w:hAnsi="Arial" w:cs="Arial"/>
          <w:color w:val="000000"/>
          <w:szCs w:val="24"/>
          <w:lang w:eastAsia="pl-PL"/>
        </w:rPr>
        <w:t xml:space="preserve"> opiekującego się uczniem</w:t>
      </w:r>
    </w:p>
    <w:p w14:paraId="61A386E8" w14:textId="77777777" w:rsidR="00876C5F" w:rsidRPr="00876C5F" w:rsidRDefault="00876C5F" w:rsidP="006B0578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>adres i telefon placówki</w:t>
      </w:r>
    </w:p>
    <w:p w14:paraId="597B6645" w14:textId="77777777" w:rsidR="00876C5F" w:rsidRDefault="00876C5F" w:rsidP="006B0578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>e-mail placówki</w:t>
      </w:r>
    </w:p>
    <w:p w14:paraId="059C349F" w14:textId="77777777" w:rsidR="001A69AC" w:rsidRPr="001A69AC" w:rsidRDefault="00F16CB0" w:rsidP="004511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511DA">
        <w:rPr>
          <w:rFonts w:ascii="Arial" w:eastAsia="Times New Roman" w:hAnsi="Arial" w:cs="Arial"/>
          <w:b/>
          <w:szCs w:val="24"/>
          <w:lang w:eastAsia="pl-PL"/>
        </w:rPr>
        <w:t>Etap</w:t>
      </w:r>
      <w:r w:rsidR="001A69AC">
        <w:rPr>
          <w:rFonts w:ascii="Arial" w:eastAsia="Times New Roman" w:hAnsi="Arial" w:cs="Arial"/>
          <w:b/>
          <w:szCs w:val="24"/>
          <w:lang w:eastAsia="pl-PL"/>
        </w:rPr>
        <w:t>y konkursu:</w:t>
      </w:r>
    </w:p>
    <w:p w14:paraId="6E0F45CC" w14:textId="4CECD1B9" w:rsidR="00876C5F" w:rsidRPr="001A69AC" w:rsidRDefault="00F16CB0" w:rsidP="001A69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511DA">
        <w:rPr>
          <w:rFonts w:ascii="Arial" w:eastAsia="Times New Roman" w:hAnsi="Arial" w:cs="Arial"/>
          <w:b/>
          <w:szCs w:val="24"/>
          <w:lang w:eastAsia="pl-PL"/>
        </w:rPr>
        <w:t>wewnątrz</w:t>
      </w:r>
      <w:r w:rsidR="000F0316" w:rsidRPr="004511DA">
        <w:rPr>
          <w:rFonts w:ascii="Arial" w:eastAsia="Times New Roman" w:hAnsi="Arial" w:cs="Arial"/>
          <w:b/>
          <w:szCs w:val="24"/>
          <w:lang w:eastAsia="pl-PL"/>
        </w:rPr>
        <w:t>szkolny</w:t>
      </w:r>
      <w:r w:rsidR="001A69AC">
        <w:rPr>
          <w:rFonts w:ascii="Arial" w:eastAsia="Times New Roman" w:hAnsi="Arial" w:cs="Arial"/>
          <w:b/>
          <w:szCs w:val="24"/>
          <w:lang w:eastAsia="pl-PL"/>
        </w:rPr>
        <w:t xml:space="preserve"> - </w:t>
      </w:r>
      <w:r w:rsidR="000F0316" w:rsidRPr="004511D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511DA">
        <w:rPr>
          <w:rFonts w:ascii="Arial" w:eastAsia="Times New Roman" w:hAnsi="Arial" w:cs="Arial"/>
          <w:szCs w:val="24"/>
          <w:lang w:eastAsia="pl-PL"/>
        </w:rPr>
        <w:t xml:space="preserve">przygotowanie, wykonanie i ocena prac uczniowskich w szkołach macierzystych-wyłonienie </w:t>
      </w:r>
      <w:r w:rsidR="00043553" w:rsidRPr="004511D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od 1 do 5 </w:t>
      </w:r>
      <w:r w:rsidR="00876C5F" w:rsidRPr="004511DA">
        <w:rPr>
          <w:rFonts w:ascii="Arial" w:eastAsia="Times New Roman" w:hAnsi="Arial" w:cs="Arial"/>
          <w:b/>
          <w:color w:val="000000"/>
          <w:szCs w:val="24"/>
          <w:lang w:eastAsia="pl-PL"/>
        </w:rPr>
        <w:t>prac w każdej kategorii</w:t>
      </w:r>
      <w:r w:rsidR="00876C5F" w:rsidRPr="004511DA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876C5F" w:rsidRPr="004511DA">
        <w:rPr>
          <w:rFonts w:ascii="Arial" w:eastAsia="Times New Roman" w:hAnsi="Arial" w:cs="Arial"/>
          <w:b/>
          <w:color w:val="000000"/>
          <w:szCs w:val="24"/>
          <w:lang w:eastAsia="pl-PL"/>
        </w:rPr>
        <w:t>wiekowej</w:t>
      </w:r>
      <w:r w:rsidR="001A69AC">
        <w:rPr>
          <w:rFonts w:ascii="Arial" w:eastAsia="Times New Roman" w:hAnsi="Arial" w:cs="Arial"/>
          <w:color w:val="000000"/>
          <w:szCs w:val="24"/>
          <w:lang w:eastAsia="pl-PL"/>
        </w:rPr>
        <w:t>;</w:t>
      </w:r>
    </w:p>
    <w:p w14:paraId="745A72A3" w14:textId="20D0F18C" w:rsidR="001A69AC" w:rsidRPr="004511DA" w:rsidRDefault="001A69AC" w:rsidP="001A69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zewnętrzny </w:t>
      </w:r>
      <w:r>
        <w:rPr>
          <w:rFonts w:ascii="Arial" w:eastAsia="Times New Roman" w:hAnsi="Arial" w:cs="Arial"/>
          <w:szCs w:val="24"/>
          <w:lang w:eastAsia="pl-PL"/>
        </w:rPr>
        <w:t>– realizowany przez organizatora konkursu.</w:t>
      </w:r>
    </w:p>
    <w:p w14:paraId="5AF5900E" w14:textId="04ED3BA5" w:rsidR="00876C5F" w:rsidRPr="00876C5F" w:rsidRDefault="00876C5F" w:rsidP="004511D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 xml:space="preserve">Prace należy </w:t>
      </w:r>
      <w:r w:rsidRPr="00876C5F">
        <w:rPr>
          <w:rFonts w:ascii="Arial" w:eastAsia="Times New Roman" w:hAnsi="Arial" w:cs="Arial"/>
          <w:b/>
          <w:color w:val="000000"/>
          <w:szCs w:val="24"/>
          <w:lang w:eastAsia="pl-PL"/>
        </w:rPr>
        <w:t>dostarczyć do sekretariatu Szkoły Podstawowej z Oddziałami Integracyjnymi nr 82 im. Jana Pawła II</w:t>
      </w: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 xml:space="preserve"> w Warszawie, </w:t>
      </w: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ul. Górczewska 201 </w:t>
      </w:r>
      <w:r w:rsidRPr="00876C5F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do dnia </w:t>
      </w:r>
      <w:r w:rsidR="00F16CB0">
        <w:rPr>
          <w:rFonts w:ascii="Arial" w:eastAsia="Times New Roman" w:hAnsi="Arial" w:cs="Arial"/>
          <w:b/>
          <w:color w:val="FF0000"/>
          <w:szCs w:val="24"/>
          <w:lang w:eastAsia="pl-PL"/>
        </w:rPr>
        <w:t xml:space="preserve">23 marca </w:t>
      </w:r>
      <w:r w:rsidRPr="00876C5F">
        <w:rPr>
          <w:rFonts w:ascii="Arial" w:eastAsia="Times New Roman" w:hAnsi="Arial" w:cs="Arial"/>
          <w:b/>
          <w:color w:val="FF0000"/>
          <w:szCs w:val="24"/>
          <w:lang w:eastAsia="pl-PL"/>
        </w:rPr>
        <w:t>2020 r</w:t>
      </w:r>
      <w:r w:rsidRPr="00876C5F">
        <w:rPr>
          <w:rFonts w:ascii="Arial" w:eastAsia="Times New Roman" w:hAnsi="Arial" w:cs="Arial"/>
          <w:b/>
          <w:color w:val="000000"/>
          <w:szCs w:val="24"/>
          <w:lang w:eastAsia="pl-PL"/>
        </w:rPr>
        <w:t>.</w:t>
      </w:r>
    </w:p>
    <w:p w14:paraId="19A44720" w14:textId="77777777" w:rsidR="00876C5F" w:rsidRPr="00876C5F" w:rsidRDefault="00876C5F" w:rsidP="004511D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 xml:space="preserve">Na konkurs należy dostarczyć prace, które nie były publikowane i nagradzane </w:t>
      </w: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br/>
        <w:t>w  innych konkursach.</w:t>
      </w:r>
    </w:p>
    <w:p w14:paraId="135E8E93" w14:textId="77777777" w:rsidR="001A69AC" w:rsidRDefault="00876C5F" w:rsidP="001A69A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szCs w:val="24"/>
          <w:lang w:eastAsia="pl-PL"/>
        </w:rPr>
        <w:t xml:space="preserve">Warunkiem uczestnictwa w konkursie jest wypełnienie i dostarczenie organizatorom oświadczenia/zgody (załącznik nr 1) na przetwarzanie danych osobowych uczestnika konkursu. Wraz z pracami nauczyciel/opiekun wysyła listę uczestników zgłoszonych do konkursu z danej placówki (załącznik nr 2). </w:t>
      </w:r>
    </w:p>
    <w:p w14:paraId="6C703BD5" w14:textId="2D9061D0" w:rsidR="00876C5F" w:rsidRPr="001A69AC" w:rsidRDefault="00876C5F" w:rsidP="001A69A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1A69AC">
        <w:rPr>
          <w:rFonts w:ascii="Arial" w:eastAsia="Times New Roman" w:hAnsi="Arial" w:cs="Arial"/>
          <w:b/>
          <w:color w:val="000000"/>
          <w:szCs w:val="24"/>
          <w:lang w:eastAsia="pl-PL"/>
        </w:rPr>
        <w:t>Zasady oceniania prac i przyznawan</w:t>
      </w:r>
      <w:r w:rsidR="00A01F81" w:rsidRPr="001A69AC">
        <w:rPr>
          <w:rFonts w:ascii="Arial" w:eastAsia="Times New Roman" w:hAnsi="Arial" w:cs="Arial"/>
          <w:b/>
          <w:color w:val="000000"/>
          <w:szCs w:val="24"/>
          <w:lang w:eastAsia="pl-PL"/>
        </w:rPr>
        <w:t>ia nagród</w:t>
      </w:r>
    </w:p>
    <w:p w14:paraId="25AB69DA" w14:textId="5FAE08C1" w:rsidR="00876C5F" w:rsidRPr="000F0316" w:rsidRDefault="00876C5F" w:rsidP="006B0578">
      <w:pPr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/>
          <w:szCs w:val="24"/>
          <w:lang w:eastAsia="pl-PL"/>
        </w:rPr>
        <w:t>Prace konkursowe zostaną ocenione przez Komisję Konkursową powołaną przez Dyrektora Szkoły Podstawowej nr 82 w Warszawie na podstawie następujących kryteriów:</w:t>
      </w:r>
    </w:p>
    <w:p w14:paraId="3C08992D" w14:textId="7FFE704D" w:rsidR="00876C5F" w:rsidRPr="00876C5F" w:rsidRDefault="004511DA" w:rsidP="006B057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>
        <w:rPr>
          <w:rFonts w:ascii="Arial" w:hAnsi="Arial" w:cs="Arial"/>
          <w:color w:val="000000"/>
        </w:rPr>
        <w:t>p</w:t>
      </w:r>
      <w:r w:rsidR="00876C5F" w:rsidRPr="00876C5F">
        <w:rPr>
          <w:rFonts w:ascii="Arial" w:hAnsi="Arial" w:cs="Arial"/>
          <w:color w:val="000000"/>
        </w:rPr>
        <w:t>oprawność merytoryczna pracy</w:t>
      </w:r>
      <w:r>
        <w:rPr>
          <w:rFonts w:ascii="Arial" w:hAnsi="Arial" w:cs="Arial"/>
          <w:color w:val="000000"/>
        </w:rPr>
        <w:t>;</w:t>
      </w:r>
    </w:p>
    <w:p w14:paraId="30E92A0A" w14:textId="76A31B60" w:rsidR="00876C5F" w:rsidRPr="00876C5F" w:rsidRDefault="004511DA" w:rsidP="006B057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Cs w:val="24"/>
          <w:lang w:eastAsia="pl-PL"/>
        </w:rPr>
        <w:t>szacowany n</w:t>
      </w:r>
      <w:r w:rsidR="00876C5F"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akład pracy</w:t>
      </w:r>
      <w:r>
        <w:rPr>
          <w:rFonts w:ascii="Arial" w:eastAsia="Times New Roman" w:hAnsi="Arial" w:cs="Arial"/>
          <w:color w:val="000000" w:themeColor="text1"/>
          <w:szCs w:val="24"/>
          <w:lang w:eastAsia="pl-PL"/>
        </w:rPr>
        <w:t>;</w:t>
      </w:r>
    </w:p>
    <w:p w14:paraId="7BFEA18A" w14:textId="103193BC" w:rsidR="00876C5F" w:rsidRPr="00876C5F" w:rsidRDefault="004511DA" w:rsidP="006B057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Cs w:val="24"/>
          <w:lang w:eastAsia="pl-PL"/>
        </w:rPr>
        <w:t>k</w:t>
      </w:r>
      <w:r w:rsidR="00876C5F"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reatywność</w:t>
      </w:r>
      <w:r>
        <w:rPr>
          <w:rFonts w:ascii="Arial" w:eastAsia="Times New Roman" w:hAnsi="Arial" w:cs="Arial"/>
          <w:color w:val="000000" w:themeColor="text1"/>
          <w:szCs w:val="24"/>
          <w:lang w:eastAsia="pl-PL"/>
        </w:rPr>
        <w:t>;</w:t>
      </w:r>
    </w:p>
    <w:p w14:paraId="72881827" w14:textId="3AB11B38" w:rsidR="00876C5F" w:rsidRDefault="004511DA" w:rsidP="006B057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Cs w:val="24"/>
          <w:lang w:eastAsia="pl-PL"/>
        </w:rPr>
        <w:t>o</w:t>
      </w:r>
      <w:r w:rsidR="00876C5F"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gólne wrażenie artystyczne</w:t>
      </w:r>
      <w:r>
        <w:rPr>
          <w:rFonts w:ascii="Arial" w:eastAsia="Times New Roman" w:hAnsi="Arial" w:cs="Arial"/>
          <w:color w:val="000000" w:themeColor="text1"/>
          <w:szCs w:val="24"/>
          <w:lang w:eastAsia="pl-PL"/>
        </w:rPr>
        <w:t>.</w:t>
      </w:r>
    </w:p>
    <w:p w14:paraId="6A137518" w14:textId="77777777" w:rsidR="00876C5F" w:rsidRPr="00876C5F" w:rsidRDefault="00876C5F" w:rsidP="006B0578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Prace niezgodne z regulaminem nie będą oceniane.</w:t>
      </w:r>
    </w:p>
    <w:p w14:paraId="07800D56" w14:textId="77777777" w:rsidR="00876C5F" w:rsidRPr="00876C5F" w:rsidRDefault="00876C5F" w:rsidP="006B0578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Na konkurs należy nadsyłać prace, które nie były publikowane i nagradzane w </w:t>
      </w:r>
      <w:r w:rsidR="00D830E4">
        <w:rPr>
          <w:rFonts w:ascii="Arial" w:eastAsia="Times New Roman" w:hAnsi="Arial" w:cs="Arial"/>
          <w:color w:val="000000" w:themeColor="text1"/>
          <w:szCs w:val="24"/>
          <w:lang w:eastAsia="pl-PL"/>
        </w:rPr>
        <w:t> </w:t>
      </w:r>
      <w:r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innych konkursach.</w:t>
      </w:r>
    </w:p>
    <w:p w14:paraId="568C5A22" w14:textId="77777777" w:rsidR="00876C5F" w:rsidRPr="00876C5F" w:rsidRDefault="00876C5F" w:rsidP="006B0578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Decyzja Komisji Konkursowej jest ostateczna.</w:t>
      </w:r>
    </w:p>
    <w:p w14:paraId="616AA58A" w14:textId="77777777" w:rsidR="00876C5F" w:rsidRPr="00876C5F" w:rsidRDefault="00876C5F" w:rsidP="006B0578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Organizatorzy przewidują wyłonienie laureatów I, II i III miejsca oraz przyznanie wyróżnień.</w:t>
      </w:r>
    </w:p>
    <w:p w14:paraId="5D12E77C" w14:textId="77777777" w:rsidR="001A69AC" w:rsidRDefault="00876C5F" w:rsidP="001A69AC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876C5F">
        <w:rPr>
          <w:rFonts w:ascii="Arial" w:eastAsia="Times New Roman" w:hAnsi="Arial" w:cs="Arial"/>
          <w:color w:val="000000" w:themeColor="text1"/>
          <w:szCs w:val="24"/>
          <w:lang w:eastAsia="pl-PL"/>
        </w:rPr>
        <w:t>Laureaci konkursu otrzymają dyplomy i nagrody.</w:t>
      </w:r>
    </w:p>
    <w:p w14:paraId="69495C34" w14:textId="66842837" w:rsidR="00A01F81" w:rsidRPr="001A69AC" w:rsidRDefault="00A01F81" w:rsidP="001A6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1A69AC">
        <w:rPr>
          <w:rFonts w:ascii="Arial" w:hAnsi="Arial" w:cs="Arial"/>
          <w:b/>
          <w:color w:val="000000"/>
        </w:rPr>
        <w:t>Ogłoszenie wyników konkursu</w:t>
      </w:r>
    </w:p>
    <w:p w14:paraId="3E633658" w14:textId="4D57B4E6" w:rsidR="00A01F81" w:rsidRPr="00A01F81" w:rsidRDefault="00A01F81" w:rsidP="006B0578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A01F81">
        <w:rPr>
          <w:rFonts w:ascii="Arial" w:hAnsi="Arial" w:cs="Arial"/>
        </w:rPr>
        <w:t>Lista laureatów zostanie opublikowan</w:t>
      </w:r>
      <w:r w:rsidR="001A69AC">
        <w:rPr>
          <w:rFonts w:ascii="Arial" w:hAnsi="Arial" w:cs="Arial"/>
        </w:rPr>
        <w:t>a na stronie internetowej</w:t>
      </w:r>
      <w:r w:rsidRPr="00A01F81">
        <w:rPr>
          <w:rFonts w:ascii="Arial" w:hAnsi="Arial" w:cs="Arial"/>
        </w:rPr>
        <w:t xml:space="preserve"> SP </w:t>
      </w:r>
      <w:r w:rsidR="001A69AC">
        <w:rPr>
          <w:rFonts w:ascii="Arial" w:hAnsi="Arial" w:cs="Arial"/>
        </w:rPr>
        <w:t xml:space="preserve">nr </w:t>
      </w:r>
      <w:r w:rsidRPr="00A01F81">
        <w:rPr>
          <w:rFonts w:ascii="Arial" w:hAnsi="Arial" w:cs="Arial"/>
        </w:rPr>
        <w:t xml:space="preserve">82. </w:t>
      </w:r>
    </w:p>
    <w:p w14:paraId="7F28A6AE" w14:textId="77777777" w:rsidR="00A01F81" w:rsidRPr="00A01F81" w:rsidRDefault="00A01F81" w:rsidP="006B0578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 w:rsidRPr="00A01F81">
        <w:rPr>
          <w:rFonts w:ascii="Arial" w:hAnsi="Arial" w:cs="Arial"/>
          <w:color w:val="000000"/>
        </w:rPr>
        <w:t>Zwycięzcy konkursu dodatkowo zostaną powiadomieni poprzez e-mail do szkół.</w:t>
      </w:r>
    </w:p>
    <w:p w14:paraId="558F63CF" w14:textId="38C3BB2A" w:rsidR="00A01F81" w:rsidRPr="00A01F81" w:rsidRDefault="00A01F81" w:rsidP="006B0578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 w:rsidRPr="00A01F81">
        <w:rPr>
          <w:rFonts w:ascii="Arial" w:hAnsi="Arial" w:cs="Arial"/>
          <w:color w:val="000000"/>
        </w:rPr>
        <w:t xml:space="preserve">Uroczystość zakończenia konkursu i wręczenie nagród odbędzie się dnia </w:t>
      </w:r>
      <w:r w:rsidRPr="00A01F81">
        <w:rPr>
          <w:rFonts w:ascii="Arial" w:hAnsi="Arial" w:cs="Arial"/>
          <w:b/>
          <w:color w:val="000000"/>
        </w:rPr>
        <w:t>1</w:t>
      </w:r>
      <w:r w:rsidR="006B5111">
        <w:rPr>
          <w:rFonts w:ascii="Arial" w:hAnsi="Arial" w:cs="Arial"/>
          <w:b/>
          <w:color w:val="000000"/>
        </w:rPr>
        <w:t xml:space="preserve"> </w:t>
      </w:r>
      <w:r w:rsidR="00F16CB0">
        <w:rPr>
          <w:rFonts w:ascii="Arial" w:hAnsi="Arial" w:cs="Arial"/>
          <w:b/>
          <w:color w:val="000000"/>
        </w:rPr>
        <w:t xml:space="preserve">kwietnia </w:t>
      </w:r>
      <w:r w:rsidRPr="00A01F8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 xml:space="preserve">20 </w:t>
      </w:r>
      <w:r w:rsidRPr="00A01F81">
        <w:rPr>
          <w:rFonts w:ascii="Arial" w:hAnsi="Arial" w:cs="Arial"/>
          <w:b/>
          <w:color w:val="000000"/>
        </w:rPr>
        <w:t>r.</w:t>
      </w:r>
      <w:r w:rsidR="00F16CB0">
        <w:rPr>
          <w:rFonts w:ascii="Arial" w:hAnsi="Arial" w:cs="Arial"/>
          <w:b/>
          <w:color w:val="000000"/>
        </w:rPr>
        <w:t xml:space="preserve"> o godz. 12:30</w:t>
      </w:r>
      <w:r w:rsidR="00F16CB0">
        <w:rPr>
          <w:rFonts w:ascii="Arial" w:hAnsi="Arial" w:cs="Arial"/>
          <w:color w:val="000000"/>
        </w:rPr>
        <w:t xml:space="preserve"> w sali </w:t>
      </w:r>
      <w:r w:rsidR="001A69AC">
        <w:rPr>
          <w:rFonts w:ascii="Arial" w:hAnsi="Arial" w:cs="Arial"/>
          <w:color w:val="000000"/>
        </w:rPr>
        <w:t xml:space="preserve">nr </w:t>
      </w:r>
      <w:r w:rsidR="00F16CB0">
        <w:rPr>
          <w:rFonts w:ascii="Arial" w:hAnsi="Arial" w:cs="Arial"/>
          <w:color w:val="000000"/>
        </w:rPr>
        <w:t>127</w:t>
      </w:r>
      <w:r w:rsidRPr="00A01F81">
        <w:rPr>
          <w:rFonts w:ascii="Arial" w:hAnsi="Arial" w:cs="Arial"/>
          <w:color w:val="000000"/>
        </w:rPr>
        <w:t xml:space="preserve"> w Szkole Podstawowej </w:t>
      </w:r>
      <w:r w:rsidRPr="00A01F81">
        <w:rPr>
          <w:rFonts w:ascii="Arial" w:hAnsi="Arial" w:cs="Arial"/>
        </w:rPr>
        <w:t>z Oddziałami Integracyjnymi nr 82</w:t>
      </w:r>
      <w:r w:rsidRPr="00A01F81">
        <w:rPr>
          <w:rFonts w:ascii="Arial" w:hAnsi="Arial" w:cs="Arial"/>
          <w:color w:val="000000"/>
        </w:rPr>
        <w:t>, podczas Obcho</w:t>
      </w:r>
      <w:r w:rsidR="00F16CB0">
        <w:rPr>
          <w:rFonts w:ascii="Arial" w:hAnsi="Arial" w:cs="Arial"/>
          <w:color w:val="000000"/>
        </w:rPr>
        <w:t>dów Dnia Ziemi</w:t>
      </w:r>
      <w:r w:rsidR="00751547">
        <w:rPr>
          <w:rFonts w:ascii="Arial" w:hAnsi="Arial" w:cs="Arial"/>
          <w:color w:val="000000"/>
        </w:rPr>
        <w:t>.</w:t>
      </w:r>
    </w:p>
    <w:p w14:paraId="0A89C530" w14:textId="2E1B3D56" w:rsidR="001A69AC" w:rsidRPr="001A69AC" w:rsidRDefault="00A01F81" w:rsidP="001A69AC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Cs w:val="17"/>
        </w:rPr>
      </w:pPr>
      <w:r w:rsidRPr="001A69AC">
        <w:rPr>
          <w:rFonts w:ascii="Arial" w:hAnsi="Arial" w:cs="Arial"/>
          <w:szCs w:val="17"/>
        </w:rPr>
        <w:t>Nagrodzone prace wraz z nazwiskami autorów będą zamieszczone na stronie</w:t>
      </w:r>
      <w:r w:rsidR="001A69AC" w:rsidRPr="001A69AC">
        <w:rPr>
          <w:rFonts w:ascii="Arial" w:hAnsi="Arial" w:cs="Arial"/>
          <w:szCs w:val="17"/>
        </w:rPr>
        <w:t xml:space="preserve"> internetowej SP</w:t>
      </w:r>
      <w:r w:rsidRPr="001A69AC">
        <w:rPr>
          <w:rFonts w:ascii="Arial" w:hAnsi="Arial" w:cs="Arial"/>
          <w:szCs w:val="17"/>
        </w:rPr>
        <w:t xml:space="preserve"> nr 82</w:t>
      </w:r>
      <w:r w:rsidR="001A69AC" w:rsidRPr="001A69AC">
        <w:rPr>
          <w:rFonts w:ascii="Arial" w:hAnsi="Arial" w:cs="Arial"/>
          <w:szCs w:val="17"/>
        </w:rPr>
        <w:t xml:space="preserve"> </w:t>
      </w:r>
      <w:r w:rsidR="001A69AC" w:rsidRPr="00A01F81">
        <w:rPr>
          <w:rFonts w:ascii="Arial" w:hAnsi="Arial" w:cs="Arial"/>
          <w:szCs w:val="17"/>
        </w:rPr>
        <w:t xml:space="preserve">pod adresem </w:t>
      </w:r>
      <w:hyperlink r:id="rId8" w:history="1">
        <w:r w:rsidR="001A69AC" w:rsidRPr="00A01F81">
          <w:rPr>
            <w:rStyle w:val="Hipercze"/>
            <w:rFonts w:ascii="Arial" w:hAnsi="Arial" w:cs="Arial"/>
          </w:rPr>
          <w:t>http://sp82.edupage.org</w:t>
        </w:r>
      </w:hyperlink>
      <w:r w:rsidR="001A69AC">
        <w:rPr>
          <w:rFonts w:ascii="Arial" w:hAnsi="Arial" w:cs="Arial"/>
          <w:color w:val="000000"/>
        </w:rPr>
        <w:t xml:space="preserve"> </w:t>
      </w:r>
      <w:r w:rsidR="001A69AC" w:rsidRPr="001A69AC">
        <w:rPr>
          <w:rFonts w:ascii="Arial" w:hAnsi="Arial" w:cs="Arial"/>
          <w:szCs w:val="17"/>
        </w:rPr>
        <w:t>oraz we wnętrzach SP nr 82</w:t>
      </w:r>
      <w:r w:rsidR="001A69AC">
        <w:rPr>
          <w:rFonts w:ascii="Arial" w:hAnsi="Arial" w:cs="Arial"/>
          <w:szCs w:val="17"/>
        </w:rPr>
        <w:t>.</w:t>
      </w:r>
    </w:p>
    <w:p w14:paraId="20436334" w14:textId="326D5502" w:rsidR="00A01F81" w:rsidRPr="001A69AC" w:rsidRDefault="00A01F81" w:rsidP="001A69A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lang w:eastAsia="pl-PL"/>
        </w:rPr>
      </w:pPr>
      <w:r w:rsidRPr="001A69AC">
        <w:rPr>
          <w:rFonts w:ascii="Arial" w:eastAsia="Times New Roman" w:hAnsi="Arial" w:cs="Arial"/>
          <w:b/>
          <w:bCs/>
          <w:color w:val="000000"/>
          <w:lang w:eastAsia="pl-PL"/>
        </w:rPr>
        <w:t>Postanowienia</w:t>
      </w:r>
      <w:r w:rsidR="001A69AC" w:rsidRPr="001A69AC">
        <w:rPr>
          <w:rFonts w:ascii="Arial" w:eastAsia="Times New Roman" w:hAnsi="Arial" w:cs="Arial"/>
          <w:b/>
          <w:bCs/>
          <w:color w:val="000000"/>
          <w:lang w:eastAsia="pl-PL"/>
        </w:rPr>
        <w:t xml:space="preserve"> końcowe i informacje dodatkowe</w:t>
      </w:r>
    </w:p>
    <w:p w14:paraId="544177FD" w14:textId="2B7D30A8" w:rsidR="00A01F81" w:rsidRPr="001324ED" w:rsidRDefault="00A01F81" w:rsidP="006B057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324ED">
        <w:rPr>
          <w:rFonts w:ascii="Arial" w:eastAsia="Times New Roman" w:hAnsi="Arial" w:cs="Arial"/>
          <w:color w:val="000000"/>
          <w:lang w:eastAsia="pl-PL"/>
        </w:rPr>
        <w:t xml:space="preserve">Niniejszy Regulamin dostępny jest na stronie internetowej </w:t>
      </w:r>
      <w:hyperlink r:id="rId9" w:history="1">
        <w:r w:rsidRPr="001324ED">
          <w:rPr>
            <w:rFonts w:ascii="Arial" w:eastAsia="Times New Roman" w:hAnsi="Arial" w:cs="Arial"/>
            <w:color w:val="0000FF"/>
            <w:u w:val="single"/>
            <w:lang w:eastAsia="pl-PL"/>
          </w:rPr>
          <w:t>http://sp82.edupage.org</w:t>
        </w:r>
      </w:hyperlink>
    </w:p>
    <w:p w14:paraId="6EA5044B" w14:textId="7BABFC90" w:rsidR="00A01F81" w:rsidRPr="001324ED" w:rsidRDefault="00A01F81" w:rsidP="006B0578">
      <w:pPr>
        <w:pStyle w:val="Akapitzlist"/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</w:rPr>
      </w:pPr>
      <w:r w:rsidRPr="001324ED">
        <w:rPr>
          <w:rFonts w:ascii="Arial" w:eastAsia="Times New Roman" w:hAnsi="Arial" w:cs="Arial"/>
        </w:rPr>
        <w:t>Zgłoszenie uczestnictwa w konkursie jest jednoznaczne z p</w:t>
      </w:r>
      <w:r w:rsidR="001A69AC">
        <w:rPr>
          <w:rFonts w:ascii="Arial" w:eastAsia="Times New Roman" w:hAnsi="Arial" w:cs="Arial"/>
        </w:rPr>
        <w:t>rzyjęciem warunków niniejszego R</w:t>
      </w:r>
      <w:r w:rsidRPr="001324ED">
        <w:rPr>
          <w:rFonts w:ascii="Arial" w:eastAsia="Times New Roman" w:hAnsi="Arial" w:cs="Arial"/>
        </w:rPr>
        <w:t>egulaminu.</w:t>
      </w:r>
    </w:p>
    <w:p w14:paraId="4BA293DA" w14:textId="51526CDE" w:rsidR="00A01F81" w:rsidRPr="001324ED" w:rsidRDefault="001A69AC" w:rsidP="006B0578">
      <w:pPr>
        <w:pStyle w:val="Akapitzlist"/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sprawach nie ujętych w niniejszym R</w:t>
      </w:r>
      <w:r w:rsidR="00A01F81" w:rsidRPr="001324ED">
        <w:rPr>
          <w:rFonts w:ascii="Arial" w:eastAsia="Times New Roman" w:hAnsi="Arial" w:cs="Arial"/>
        </w:rPr>
        <w:t>egulamini</w:t>
      </w:r>
      <w:r>
        <w:rPr>
          <w:rFonts w:ascii="Arial" w:eastAsia="Times New Roman" w:hAnsi="Arial" w:cs="Arial"/>
        </w:rPr>
        <w:t>e oraz sporne decyzje</w:t>
      </w:r>
      <w:r w:rsidR="00A01F81" w:rsidRPr="001324ED">
        <w:rPr>
          <w:rFonts w:ascii="Arial" w:eastAsia="Times New Roman" w:hAnsi="Arial" w:cs="Arial"/>
        </w:rPr>
        <w:t xml:space="preserve"> ostatecznie </w:t>
      </w:r>
      <w:r>
        <w:rPr>
          <w:rFonts w:ascii="Arial" w:eastAsia="Times New Roman" w:hAnsi="Arial" w:cs="Arial"/>
        </w:rPr>
        <w:t xml:space="preserve">podejmuje </w:t>
      </w:r>
      <w:r w:rsidR="00A01F81" w:rsidRPr="001324ED">
        <w:rPr>
          <w:rFonts w:ascii="Arial" w:eastAsia="Times New Roman" w:hAnsi="Arial" w:cs="Arial"/>
        </w:rPr>
        <w:t>organizator</w:t>
      </w:r>
      <w:r>
        <w:rPr>
          <w:rFonts w:ascii="Arial" w:eastAsia="Times New Roman" w:hAnsi="Arial" w:cs="Arial"/>
        </w:rPr>
        <w:t xml:space="preserve"> konkursu</w:t>
      </w:r>
      <w:r w:rsidR="00A01F81" w:rsidRPr="001324ED">
        <w:rPr>
          <w:rFonts w:ascii="Arial" w:eastAsia="Times New Roman" w:hAnsi="Arial" w:cs="Arial"/>
        </w:rPr>
        <w:t>.</w:t>
      </w:r>
    </w:p>
    <w:p w14:paraId="370EED89" w14:textId="1AEC9D67" w:rsidR="00A01F81" w:rsidRPr="001324ED" w:rsidRDefault="00A01F81" w:rsidP="006B0578">
      <w:pPr>
        <w:pStyle w:val="Akapitzlist"/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</w:rPr>
      </w:pPr>
      <w:r w:rsidRPr="001324ED">
        <w:rPr>
          <w:rFonts w:ascii="Arial" w:eastAsia="Times New Roman" w:hAnsi="Arial" w:cs="Arial"/>
        </w:rPr>
        <w:t>Organizator zastrzega s</w:t>
      </w:r>
      <w:r w:rsidR="001A69AC">
        <w:rPr>
          <w:rFonts w:ascii="Arial" w:eastAsia="Times New Roman" w:hAnsi="Arial" w:cs="Arial"/>
        </w:rPr>
        <w:t>obie możliwość zmian w niniejszym Regulaminie</w:t>
      </w:r>
      <w:r w:rsidRPr="001324ED">
        <w:rPr>
          <w:rFonts w:ascii="Arial" w:eastAsia="Times New Roman" w:hAnsi="Arial" w:cs="Arial"/>
        </w:rPr>
        <w:t>.</w:t>
      </w:r>
    </w:p>
    <w:p w14:paraId="52BB645B" w14:textId="77777777" w:rsidR="00A01F81" w:rsidRPr="001324ED" w:rsidRDefault="00A01F81" w:rsidP="006B0578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1324ED">
        <w:rPr>
          <w:rFonts w:ascii="Arial" w:eastAsia="Times New Roman" w:hAnsi="Arial" w:cs="Arial"/>
          <w:color w:val="000000"/>
          <w:lang w:eastAsia="pl-PL"/>
        </w:rPr>
        <w:t>W sprawach nieuregulowanych w niniejszym Regulaminie rozstrzyga Organizator.</w:t>
      </w:r>
    </w:p>
    <w:p w14:paraId="7A05CAC0" w14:textId="77777777" w:rsidR="00A01F81" w:rsidRPr="001324ED" w:rsidRDefault="00A01F81" w:rsidP="006B0578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1324ED">
        <w:rPr>
          <w:rFonts w:ascii="Arial" w:eastAsia="Times New Roman" w:hAnsi="Arial" w:cs="Arial"/>
          <w:iCs/>
          <w:color w:val="000000"/>
          <w:lang w:eastAsia="pl-PL"/>
        </w:rPr>
        <w:t>Wszelkie pytania w sprawie konkursu proszę kierować do:</w:t>
      </w:r>
    </w:p>
    <w:p w14:paraId="4B4023D5" w14:textId="08F0B431" w:rsidR="00876C5F" w:rsidRPr="006B0578" w:rsidRDefault="00A01F81" w:rsidP="006B0578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z w:val="24"/>
          <w:lang w:val="en-US" w:eastAsia="pl-PL"/>
        </w:rPr>
      </w:pPr>
      <w:r w:rsidRPr="006B0578">
        <w:rPr>
          <w:rFonts w:ascii="Arial" w:eastAsia="Times New Roman" w:hAnsi="Arial" w:cs="Arial"/>
          <w:iCs/>
          <w:color w:val="000000"/>
          <w:lang w:val="en-US" w:eastAsia="pl-PL"/>
        </w:rPr>
        <w:t xml:space="preserve">e-mail: </w:t>
      </w:r>
      <w:hyperlink r:id="rId10" w:history="1">
        <w:r w:rsidR="00A766F4" w:rsidRPr="00623B77">
          <w:rPr>
            <w:rStyle w:val="Hipercze"/>
            <w:rFonts w:ascii="Arial" w:eastAsia="Times New Roman" w:hAnsi="Arial" w:cs="Arial"/>
            <w:bCs/>
            <w:lang w:val="en-US" w:eastAsia="pl-PL"/>
          </w:rPr>
          <w:t>przyrodasp82@gmail.com</w:t>
        </w:r>
      </w:hyperlink>
      <w:r w:rsidR="00A766F4">
        <w:rPr>
          <w:rFonts w:ascii="Arial" w:eastAsia="Times New Roman" w:hAnsi="Arial" w:cs="Arial"/>
          <w:bCs/>
          <w:color w:val="0000FF"/>
          <w:lang w:val="en-US" w:eastAsia="pl-PL"/>
        </w:rPr>
        <w:t xml:space="preserve"> </w:t>
      </w:r>
      <w:bookmarkStart w:id="0" w:name="_GoBack"/>
      <w:bookmarkEnd w:id="0"/>
    </w:p>
    <w:sectPr w:rsidR="00876C5F" w:rsidRPr="006B0578" w:rsidSect="006B0578">
      <w:footerReference w:type="default" r:id="rId11"/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7163" w14:textId="77777777" w:rsidR="003A2292" w:rsidRDefault="003A2292" w:rsidP="00A01F81">
      <w:pPr>
        <w:spacing w:after="0" w:line="240" w:lineRule="auto"/>
      </w:pPr>
      <w:r>
        <w:separator/>
      </w:r>
    </w:p>
  </w:endnote>
  <w:endnote w:type="continuationSeparator" w:id="0">
    <w:p w14:paraId="3A6BC16C" w14:textId="77777777" w:rsidR="003A2292" w:rsidRDefault="003A2292" w:rsidP="00A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27302"/>
      <w:docPartObj>
        <w:docPartGallery w:val="Page Numbers (Bottom of Page)"/>
        <w:docPartUnique/>
      </w:docPartObj>
    </w:sdtPr>
    <w:sdtEndPr/>
    <w:sdtContent>
      <w:p w14:paraId="604C58F7" w14:textId="3636E50E" w:rsidR="00A01F81" w:rsidRDefault="00A01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F4">
          <w:rPr>
            <w:noProof/>
          </w:rPr>
          <w:t>2</w:t>
        </w:r>
        <w:r>
          <w:fldChar w:fldCharType="end"/>
        </w:r>
      </w:p>
    </w:sdtContent>
  </w:sdt>
  <w:p w14:paraId="6BFDD6C4" w14:textId="77777777" w:rsidR="00A01F81" w:rsidRDefault="00A01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DC77F" w14:textId="77777777" w:rsidR="003A2292" w:rsidRDefault="003A2292" w:rsidP="00A01F81">
      <w:pPr>
        <w:spacing w:after="0" w:line="240" w:lineRule="auto"/>
      </w:pPr>
      <w:r>
        <w:separator/>
      </w:r>
    </w:p>
  </w:footnote>
  <w:footnote w:type="continuationSeparator" w:id="0">
    <w:p w14:paraId="25E46CF5" w14:textId="77777777" w:rsidR="003A2292" w:rsidRDefault="003A2292" w:rsidP="00A0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C4153F"/>
    <w:multiLevelType w:val="hybridMultilevel"/>
    <w:tmpl w:val="1540B1A2"/>
    <w:lvl w:ilvl="0" w:tplc="1A84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150A4"/>
    <w:multiLevelType w:val="hybridMultilevel"/>
    <w:tmpl w:val="4D32DF0C"/>
    <w:lvl w:ilvl="0" w:tplc="6504B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603C58"/>
    <w:multiLevelType w:val="hybridMultilevel"/>
    <w:tmpl w:val="7590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B0D19"/>
    <w:multiLevelType w:val="hybridMultilevel"/>
    <w:tmpl w:val="55C259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3A367F"/>
    <w:multiLevelType w:val="hybridMultilevel"/>
    <w:tmpl w:val="61EE7762"/>
    <w:lvl w:ilvl="0" w:tplc="CF06C13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824CBC"/>
    <w:multiLevelType w:val="hybridMultilevel"/>
    <w:tmpl w:val="B6BA99BC"/>
    <w:lvl w:ilvl="0" w:tplc="68AE6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5A48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41"/>
    <w:multiLevelType w:val="hybridMultilevel"/>
    <w:tmpl w:val="794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CDD"/>
    <w:multiLevelType w:val="multilevel"/>
    <w:tmpl w:val="E9BA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407F0"/>
    <w:multiLevelType w:val="hybridMultilevel"/>
    <w:tmpl w:val="7A28E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0819"/>
    <w:multiLevelType w:val="hybridMultilevel"/>
    <w:tmpl w:val="A82E87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7236E4"/>
    <w:multiLevelType w:val="hybridMultilevel"/>
    <w:tmpl w:val="FA6472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245434"/>
    <w:multiLevelType w:val="hybridMultilevel"/>
    <w:tmpl w:val="2AFA3262"/>
    <w:lvl w:ilvl="0" w:tplc="7B5AB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3C00"/>
    <w:multiLevelType w:val="hybridMultilevel"/>
    <w:tmpl w:val="2F506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91577"/>
    <w:multiLevelType w:val="hybridMultilevel"/>
    <w:tmpl w:val="6C428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270CE"/>
    <w:multiLevelType w:val="hybridMultilevel"/>
    <w:tmpl w:val="91DC4C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2A15E5"/>
    <w:multiLevelType w:val="hybridMultilevel"/>
    <w:tmpl w:val="2FD44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6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5F"/>
    <w:rsid w:val="00043553"/>
    <w:rsid w:val="000C05A8"/>
    <w:rsid w:val="000F0316"/>
    <w:rsid w:val="000F3315"/>
    <w:rsid w:val="00145DEE"/>
    <w:rsid w:val="001A69AC"/>
    <w:rsid w:val="001D3662"/>
    <w:rsid w:val="001D4B5D"/>
    <w:rsid w:val="003A2292"/>
    <w:rsid w:val="00404261"/>
    <w:rsid w:val="004511DA"/>
    <w:rsid w:val="00537BAB"/>
    <w:rsid w:val="005876FB"/>
    <w:rsid w:val="005F464E"/>
    <w:rsid w:val="00652A77"/>
    <w:rsid w:val="006B0578"/>
    <w:rsid w:val="006B5111"/>
    <w:rsid w:val="00751547"/>
    <w:rsid w:val="007B736B"/>
    <w:rsid w:val="007C3404"/>
    <w:rsid w:val="007F6BD5"/>
    <w:rsid w:val="008212F5"/>
    <w:rsid w:val="008601DA"/>
    <w:rsid w:val="00876C5F"/>
    <w:rsid w:val="00890094"/>
    <w:rsid w:val="008C67C2"/>
    <w:rsid w:val="009E282C"/>
    <w:rsid w:val="009E5B8B"/>
    <w:rsid w:val="00A01F81"/>
    <w:rsid w:val="00A766F4"/>
    <w:rsid w:val="00B96A2E"/>
    <w:rsid w:val="00BB5C52"/>
    <w:rsid w:val="00C13D54"/>
    <w:rsid w:val="00C32075"/>
    <w:rsid w:val="00D2369A"/>
    <w:rsid w:val="00D830E4"/>
    <w:rsid w:val="00DA1E33"/>
    <w:rsid w:val="00DE44E2"/>
    <w:rsid w:val="00E14751"/>
    <w:rsid w:val="00E26F42"/>
    <w:rsid w:val="00F16CB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B294"/>
  <w15:docId w15:val="{7A86FE33-3D74-41FA-BFF8-A2CFDE4C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76C5F"/>
    <w:rPr>
      <w:b/>
      <w:bCs/>
    </w:rPr>
  </w:style>
  <w:style w:type="paragraph" w:styleId="Akapitzlist">
    <w:name w:val="List Paragraph"/>
    <w:basedOn w:val="Normalny"/>
    <w:uiPriority w:val="99"/>
    <w:qFormat/>
    <w:rsid w:val="00876C5F"/>
    <w:pPr>
      <w:ind w:left="720"/>
      <w:contextualSpacing/>
    </w:pPr>
  </w:style>
  <w:style w:type="character" w:styleId="Hipercze">
    <w:name w:val="Hyperlink"/>
    <w:rsid w:val="00A01F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F81"/>
  </w:style>
  <w:style w:type="paragraph" w:styleId="Stopka">
    <w:name w:val="footer"/>
    <w:basedOn w:val="Normalny"/>
    <w:link w:val="StopkaZnak"/>
    <w:uiPriority w:val="99"/>
    <w:unhideWhenUsed/>
    <w:rsid w:val="00A0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F81"/>
  </w:style>
  <w:style w:type="paragraph" w:styleId="Tekstdymka">
    <w:name w:val="Balloon Text"/>
    <w:basedOn w:val="Normalny"/>
    <w:link w:val="TekstdymkaZnak"/>
    <w:uiPriority w:val="99"/>
    <w:semiHidden/>
    <w:unhideWhenUsed/>
    <w:rsid w:val="009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D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D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82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82@edu.um.warsz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zyrodasp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82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miki1c</dc:creator>
  <cp:lastModifiedBy>sp82 nauczyciel</cp:lastModifiedBy>
  <cp:revision>3</cp:revision>
  <dcterms:created xsi:type="dcterms:W3CDTF">2020-02-25T14:44:00Z</dcterms:created>
  <dcterms:modified xsi:type="dcterms:W3CDTF">2020-02-25T14:45:00Z</dcterms:modified>
</cp:coreProperties>
</file>